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7c56" w14:textId="ce07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развития интеграции в сфере статистики Евразийского экономического союза на 2021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2020 года № 116.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интеграции в сфере статистики Евразийского экономического союза на 2021 – 2025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Новиков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г. № 116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развития интеграции в сфере статистики Евразийского экономического союза на 2021 – 2025 годы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Программы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"/>
        <w:gridCol w:w="673"/>
        <w:gridCol w:w="10757"/>
      </w:tblGrid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развития интеграции в сфере статистики Евразийского экономического союза на 2021 – 2025 годы </w:t>
            </w:r>
          </w:p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Евразийском экономическом союзе от 29 мая 2014 года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 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Протокола о порядке формирования и распространения официальной статистической информации Евразийского экономического союза (приложение № 4 к указанному Договору))</w:t>
            </w:r>
          </w:p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разработчик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</w:t>
            </w:r>
          </w:p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Соразработчики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комитет Республики Армения;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банк Республики Армения;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Армения;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государственных доходов Республики Армении;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статистический комитет Республики Беларусь;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Беларусь;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Беларусь;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таможенный комитет Республики Беларусь;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национальной статистики Агентства по стратегическому планированию и реформам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государственных доходов Министерства финансов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статистический комитет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служба регулирования и надзора за финансовым рынком при Правительстве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налоговая служба при Правительстве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таможенная служба при Правительстве Кыргызской Республики;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Федеральная служба государственной статистики;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банк Российской Федерации;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Российской Федерации;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Федеральное казначейство;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Федеральная налоговая служба;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Федеральная таможенная служба</w:t>
            </w:r>
          </w:p>
          <w:bookmarkEnd w:id="5"/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удовлетворение потребностей пользователей официальной статистической информации Евразийского экономического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Союз) на основе расширения применения международных статистических стандартов</w:t>
            </w:r>
          </w:p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сопоставимости официальной статистической информации между государствами – членами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системы классификаций для сбора и распространения официальной статистической информации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применения цифровых технологий для сбора и распространения официальной статистической информации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целевой направленности и практической значимости официальной статистической информации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потенциала системы статистики в рамках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координации статистической деятельности в Союзе</w:t>
            </w:r>
          </w:p>
          <w:bookmarkEnd w:id="6"/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Союза (в части средств, предусмотренных на обеспечение деятельности Евразийской экономической комиссии), бюджеты государств – членов Союза (в части средств, предусмотренных на обеспечение деятельности государственных органов, включая национальные (центральные) банки, на которые возложены функции по формированию официальной статистической информации) </w:t>
            </w:r>
          </w:p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реализации 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международной сопоставимости официальной статистической информации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методологической однородности официальной статистической информации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единой системы статистических классификаций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глобальных процессах обмена официальной статистической информацией в цифровом формате;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единой системы метаданных официальной статистической информации Союза;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официальной статистической информации Союза в цифровом формате через официальный сайт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статистики рынков товаров, услуг, труда, капитала;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официальной статистической информации Союза по новым разделам: "зеленая" экономика и охрана окружающей среды, цифровая экономика и 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применения официальной статистической информации Союза для анализа интеграционных 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потребностей пользователей официальной статистической информации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правовой основы статистической деятельности в Союзе и гармонизация законодательства государств – членов Союза в сфере статистики</w:t>
            </w:r>
          </w:p>
          <w:bookmarkEnd w:id="7"/>
        </w:tc>
      </w:tr>
      <w:tr>
        <w:trPr>
          <w:trHeight w:val="30" w:hRule="atLeast"/>
        </w:trPr>
        <w:tc>
          <w:tcPr>
            <w:tcW w:w="8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Евразийской экономической комиссии, ответственный за реализацию Программы, осуществляет текущее управление и координацию статистической деятельности в целях реализации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реализацией Программы осуществляется Евразийской экономической комиссией совместно с государственными органами государств – членов Союза, включая национальные (центральные) банки, на которые возложены функции по формированию официальной статистической информации</w:t>
            </w:r>
          </w:p>
          <w:bookmarkEnd w:id="8"/>
        </w:tc>
      </w:tr>
    </w:tbl>
    <w:bookmarkStart w:name="z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Введение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Программа разработана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года).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Официальная статистическая информация Евразийского экономического союза (далее соответственно – статистика Союза, Союз) играет важную роль в современном обществе, обеспечивая правительства, государственные органы, бизнес, науку и граждан объективной и беспристрастной информацией в поддержку принятия обоснованных решений и сотрудничества. Глобализация экономики, интеграционные процессы и новые направления общественного развития оказывают возрастающее влияние на статистику. Появляются новые разделы статистики ("зеленая" экономика и охрана окружающей среды, цифровая экономика и др.). Осуществляется переход на новый технологический уровень производства статистических данных, позволяющий обмениваться и пользоваться информацией в цифровом формате.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интеграции в сфере статистики Евразийского экономического союза на 2016 – 2020 годы, утвержденной Решением Совета Евразийской экономической комиссии от 12 февраля 2016 г. № 34, обеспечено производство статистики Союза по 29 разделам. 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Достигнутый в статистике Союза уровень сопоставимости и полноты данных позволяет разрабатывать международные комплексные оценки развития Союза (доклад "Показатели достижения Целей в области устойчивого развития в регионе Евразийского экономического союза" опубликован на официальном сайте Союза).</w:t>
      </w:r>
    </w:p>
    <w:bookmarkEnd w:id="13"/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Обеспечено формирование статистики Союза для анализа развития "четырех свобод" в рамках Союза. По рынку товаров во исполнение поручения Евразийского межправительственного совета от 7 марта 2017 г. № 1 на постоянной основе осуществляется подготовка доклада о состоянии взаимной торговли. По рынку услуг формируется статистика взаимной торговли услугами и разработана классификация единого рынка услуг Союза. По рынку труда повысилась сопоставимость данных переписи населения и статистических обследований рабочей силы в государствах – членах Союза (далее – государства-члены). По рынку капитала формируется статистика по взаимным прямым инвестициям, биржевой торговле и субъектам финансового рынка Союза. 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Сформированы методологические основы статистики Союза. Решениями Коллегии Евразийской экономической комиссии (далее – Комиссия) утверждены методологии формирования статистики Союза в целом и по отдельным разделам. Принято свыше 10 рекомендаций Коллегии Комиссии по применению международных статистических классификаций и собирательных классификационных группировок. Заложены методологические основы для статистики цифровой экономики. 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Началось применение современных цифровых технологий в статистике Союза. Совместно с государственными органами государств-членов, включая национальные (центральные) банки, на которые возложены функции по формированию официальной статистической информации государств-членов (далее – уполномоченные органы), апробировано применение международного стандарта ИСО 17369:2013 "Обмен статистическими данными и метаданными" (далее – стандарт метаданных). Для представления уполномоченными органами официальной статистической информации в Комиссию внедрены личные кабинеты статистиков "Статистическая отчетность". 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статистики Союза на период до 2025 года определяется достигнутым уровнем интеграции в сфере статистики Союза и реализацией положений Декларации о дальнейшем развитии интеграционных процессов в рамках Евразийского экономического союза, подписанной главами государств-членов 6 декабря 2018 г. 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Цель и задачи Программы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настоящей Программы является удовлетворение потребностей пользователей статистики Союза на основе расширения применения международных статистических стандартов. 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цели настоящей Программы должны быть решены следующие задачи: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сопоставимости официальной статистической информации государств-членов;</w:t>
      </w:r>
    </w:p>
    <w:bookmarkEnd w:id="21"/>
    <w:bookmarkStart w:name="z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единой системы классификаций для сбора и распространения статистики Союза;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применения цифровых технологий для сбора и распространения статистики Союза;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целевой направленности и практической значимости статистики Союза;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потенциала системы статистики в рамках Союза;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координации статистической деятельности в Союзе.</w:t>
      </w:r>
    </w:p>
    <w:bookmarkEnd w:id="26"/>
    <w:bookmarkStart w:name="z6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направления реализации Программы, ожидаемые результаты и индикаторы их достижения 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настоящей Программы предусматривает проведение комплекса работ по следующим направлениям:</w:t>
      </w:r>
    </w:p>
    <w:bookmarkEnd w:id="28"/>
    <w:bookmarkStart w:name="z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международных статистических стандартов;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системы статистических классификаций Союза;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применения цифровых технологий;</w:t>
      </w:r>
    </w:p>
    <w:bookmarkEnd w:id="31"/>
    <w:bookmarkStart w:name="z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статистики по новым разделам и направлениям интеграции в рамках Союза;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совместных мероприятий;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правовой основы статистической деятельности в Союзе. 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Внедрение международных статистических стандартов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предполагается проведение мероприятий по внедрению международных стандартов в сфере статистики. Реализация мероприятий должна обеспечить: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международной сопоставимости статистических показателей Союза;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гармонизацию применяемых методологий на национальном уровне и в рамках Союза: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полноты охвата статистических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государствах-членах;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своевременности представления официальной статистической информации государств-членов в Комиссию;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представленности официальной статистической информации государств-членов, направляемой в Комиссию по перечню статистических показателей, утверждаемому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(далее – перечень показателей);</w:t>
      </w:r>
    </w:p>
    <w:bookmarkEnd w:id="41"/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методологических пояснений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иной справочной информации по показателям и разделам статистики Союза.</w:t>
      </w:r>
    </w:p>
    <w:bookmarkEnd w:id="42"/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ожидаемых результатов измеряется с применением следующих индикаторов: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показателей, формирование которых приведено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соответствие с международными стандартами;</w:t>
      </w:r>
    </w:p>
    <w:bookmarkEnd w:id="44"/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показателей, по которым улучшена полнота охвата официальной статистической информации по государствам-членам;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показателей, по которым повысилась своевременность представления официальной статистической информации в Комиссию;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показателей, по которым улучшена представленность официальной статистической информации государств-членов по перечню показателей;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подготовленные Комиссией методологические и справочные материалы по перечню показателей и разделам статистики Союза;</w:t>
      </w:r>
    </w:p>
    <w:bookmarkEnd w:id="48"/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индикаторы. </w:t>
      </w:r>
    </w:p>
    <w:bookmarkEnd w:id="49"/>
    <w:bookmarkStart w:name="z9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Формирование единой системы статистических классификаций Союза 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предполагается проведение следующих мероприятий по дальнейшему развитию единой системы статистических классификаций Союза, используемой для сбора, накопления, анализа и распространения статистики Союза:</w:t>
      </w:r>
    </w:p>
    <w:bookmarkEnd w:id="51"/>
    <w:bookmarkStart w:name="z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в статистическую практику Союза и государств-членов международных статистических классификаций, в том числе классификаций Организации Объединенных Наций;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области применения международных статистических классификаций, собирательных классификационных группировок и других метаданных, предусмотренных стандартом метаданных;</w:t>
      </w:r>
    </w:p>
    <w:bookmarkEnd w:id="53"/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мероприятия.</w:t>
      </w:r>
    </w:p>
    <w:bookmarkEnd w:id="54"/>
    <w:bookmarkStart w:name="z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должна обеспечить: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методологической однородности статистики Союза на международном уровне;</w:t>
      </w:r>
    </w:p>
    <w:bookmarkEnd w:id="56"/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методологической однородности статистики на национальных уровнях.</w:t>
      </w:r>
    </w:p>
    <w:bookmarkEnd w:id="57"/>
    <w:bookmarkStart w:name="z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ожидаемых результатов измеряется с применением следующих индикаторов:</w:t>
      </w:r>
    </w:p>
    <w:bookmarkEnd w:id="58"/>
    <w:bookmarkStart w:name="z9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международных статистических классификаций, в том числе классификаций Организации Объединенных Наций, впервые примененных в статистической практике Союза и государств-членов; </w:t>
      </w:r>
    </w:p>
    <w:bookmarkEnd w:id="59"/>
    <w:bookmarkStart w:name="z10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международных статистических классификаций и иных метаданных, разработанных в соответствии со стандартом метаданных, впервые примененных в статистической практике Союза и государств-членов; </w:t>
      </w:r>
    </w:p>
    <w:bookmarkEnd w:id="60"/>
    <w:bookmarkStart w:name="z10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подготовленных адаптированных версий международных статистических классификаций (справочников) на русском языке;</w:t>
      </w:r>
    </w:p>
    <w:bookmarkEnd w:id="61"/>
    <w:bookmarkStart w:name="z10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разработанных собирательных классификационных группировок;</w:t>
      </w:r>
    </w:p>
    <w:bookmarkEnd w:id="62"/>
    <w:bookmarkStart w:name="z10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индикаторы.</w:t>
      </w:r>
    </w:p>
    <w:bookmarkEnd w:id="63"/>
    <w:bookmarkStart w:name="z10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Расширение применения цифровых технологий </w:t>
      </w:r>
    </w:p>
    <w:bookmarkEnd w:id="64"/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Методологической основой применения цифровых технологий в статистике Союза является стандарт метаданных. 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предусматривается проведение следующих мероприятий: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структур данных в соответствии со стандартом метаданных по разделам статистики Союза;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перечня статистических метаданных (далее – регистр метаданных);</w:t>
      </w:r>
    </w:p>
    <w:bookmarkEnd w:id="68"/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процессов сбора и распространения официальной статистической информации.</w:t>
      </w:r>
    </w:p>
    <w:bookmarkEnd w:id="69"/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Разработанные в рамках указанных мероприятий методологические материалы станут основой для последующей модернизации подсистемы статистики интегрированной информационной системы Союза.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мероприятий направлена на: 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глобальных процессах обмена официальной статистической информацией в цифровом формате;</w:t>
      </w:r>
    </w:p>
    <w:bookmarkEnd w:id="72"/>
    <w:bookmarkStart w:name="z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системы метаданных статистики Союза;</w:t>
      </w:r>
    </w:p>
    <w:bookmarkEnd w:id="73"/>
    <w:bookmarkStart w:name="z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распространение статистики Союза в интерактивном режиме для внешних пользователей.</w:t>
      </w:r>
    </w:p>
    <w:bookmarkEnd w:id="74"/>
    <w:bookmarkStart w:name="z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ожидаемых результатов измеряется с применением следующих индикаторов:</w:t>
      </w:r>
    </w:p>
    <w:bookmarkEnd w:id="75"/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разработанных структур данных по разделам статистики Союза;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статистических показателей, представляемых в Комиссию с применением стандарта метаданных;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уполномоченных органов, использующих регистр метаданных;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разработанных метаданных для регистра метаданных;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показателей статистики Союза, распространяемых в интерактивном режиме для внешних пользователей;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индикаторы.</w:t>
      </w:r>
    </w:p>
    <w:bookmarkEnd w:id="81"/>
    <w:bookmarkStart w:name="z12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Развитие статистики по новым разделам и направлениям интеграции в рамках Союза 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предусматривается проведение мероприятий, направленных на развитие статистики по следующим приоритетным направлениям: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рынок товаров;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рынок услуг;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рынок труда;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рынок капитала;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цифровая экономика;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"зеленая" экономика и охрана окружающей среды;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в области устойчивого развития.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мероприятий расширит применение статистики Союза для анализа интеграционных процессов в Союзе. 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ожидаемых результатов измеряется с применением следующих индикаторов:</w:t>
      </w:r>
    </w:p>
    <w:bookmarkEnd w:id="92"/>
    <w:bookmarkStart w:name="z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новых разделов статистики Союза;</w:t>
      </w:r>
    </w:p>
    <w:bookmarkEnd w:id="93"/>
    <w:bookmarkStart w:name="z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новых показателей;</w:t>
      </w:r>
    </w:p>
    <w:bookmarkEnd w:id="94"/>
    <w:bookmarkStart w:name="z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новых статистических публикаций;</w:t>
      </w:r>
    </w:p>
    <w:bookmarkEnd w:id="95"/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новых разделов в публикациях;</w:t>
      </w:r>
    </w:p>
    <w:bookmarkEnd w:id="96"/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прирост количества обращений пользователей статистики Союза на официальном сайте Союза;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удовлетворенности пользователей статистики Союза (путем проведения опроса);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индикаторы.</w:t>
      </w:r>
    </w:p>
    <w:bookmarkEnd w:id="99"/>
    <w:bookmarkStart w:name="z14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совместных мероприятий</w:t>
      </w:r>
    </w:p>
    <w:bookmarkEnd w:id="100"/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направления предусматривается проведение Комиссией совместно с уполномоченными органами следующих мероприятий: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семинары;</w:t>
      </w:r>
    </w:p>
    <w:bookmarkEnd w:id="102"/>
    <w:bookmarkStart w:name="z14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семинары и тренинги;</w:t>
      </w:r>
    </w:p>
    <w:bookmarkEnd w:id="103"/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встречи руководителей статистических служб государств-членов;</w:t>
      </w:r>
    </w:p>
    <w:bookmarkEnd w:id="104"/>
    <w:bookmarkStart w:name="z14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мероприятия.</w:t>
      </w:r>
    </w:p>
    <w:bookmarkEnd w:id="105"/>
    <w:bookmarkStart w:name="z14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совместных мероприятий организуется обсуждение проектов планов действий по реализации настоящей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очередной календарный год (далее – план действий) и подведение итогов их выполнения.</w:t>
      </w:r>
    </w:p>
    <w:bookmarkEnd w:id="106"/>
    <w:bookmarkStart w:name="z14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совместных мероприятий направлена на достижение следующих результатов:</w:t>
      </w:r>
    </w:p>
    <w:bookmarkEnd w:id="107"/>
    <w:bookmarkStart w:name="z14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опытом реализации мероприятий настоящей Программы; </w:t>
      </w:r>
    </w:p>
    <w:bookmarkEnd w:id="108"/>
    <w:bookmarkStart w:name="z14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специалистов в области статистики на основе тренингов;</w:t>
      </w:r>
    </w:p>
    <w:bookmarkEnd w:id="109"/>
    <w:bookmarkStart w:name="z15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статистической деятельности уполномоченных органов в целях реализации мероприятий настоящей Программы;</w:t>
      </w:r>
    </w:p>
    <w:bookmarkEnd w:id="110"/>
    <w:bookmarkStart w:name="z15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решению текущих организационных и методологических вопросов.</w:t>
      </w:r>
    </w:p>
    <w:bookmarkEnd w:id="111"/>
    <w:bookmarkStart w:name="z15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ожидаемых результатов измеряется с применением следующих индикаторов:</w:t>
      </w:r>
    </w:p>
    <w:bookmarkEnd w:id="112"/>
    <w:bookmarkStart w:name="z15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проведенных международных семинаров и других совместных мероприятий (в том числе тренингов);</w:t>
      </w:r>
    </w:p>
    <w:bookmarkEnd w:id="113"/>
    <w:bookmarkStart w:name="z15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участников совместных мероприятий из государств-членов;</w:t>
      </w:r>
    </w:p>
    <w:bookmarkEnd w:id="114"/>
    <w:bookmarkStart w:name="z15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презентаций государств-членов на совместных мероприятиях; </w:t>
      </w:r>
    </w:p>
    <w:bookmarkEnd w:id="115"/>
    <w:bookmarkStart w:name="z15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проведенных мероприятий в соответствии с планом действий;</w:t>
      </w:r>
    </w:p>
    <w:bookmarkEnd w:id="116"/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индикаторы.</w:t>
      </w:r>
    </w:p>
    <w:bookmarkEnd w:id="117"/>
    <w:bookmarkStart w:name="z15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Развитие правовой основы статистической деятельности в Союзе</w:t>
      </w:r>
    </w:p>
    <w:bookmarkEnd w:id="118"/>
    <w:bookmarkStart w:name="z1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данного направления предусматривается проведение следующих мероприятий: </w:t>
      </w:r>
    </w:p>
    <w:bookmarkEnd w:id="119"/>
    <w:bookmarkStart w:name="z1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актов органов Союза в сфере статистики;</w:t>
      </w:r>
    </w:p>
    <w:bookmarkEnd w:id="120"/>
    <w:bookmarkStart w:name="z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законодательства государств-членов в сфере статистики с учетом потребностей статистики Союза.</w:t>
      </w:r>
    </w:p>
    <w:bookmarkEnd w:id="121"/>
    <w:bookmarkStart w:name="z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обеспечит развитие правовой основы статистической деятельности в Союзе и гармонизацию законодательства государств-членов в сфере статистики.</w:t>
      </w:r>
    </w:p>
    <w:bookmarkEnd w:id="122"/>
    <w:bookmarkStart w:name="z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ожидаемых результатов измеряется с применением следующих индикаторов:</w:t>
      </w:r>
    </w:p>
    <w:bookmarkEnd w:id="123"/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принятых актов органов Союза в сфере статистики;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изменений в законодательстве государств-членов в сфере статистики;</w:t>
      </w:r>
    </w:p>
    <w:bookmarkEnd w:id="125"/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индикаторы.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реализации настоящей Программы осуществляются в соответствии с планом мероприятий согласно приложению.</w:t>
      </w:r>
    </w:p>
    <w:bookmarkEnd w:id="127"/>
    <w:bookmarkStart w:name="z16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Источники финансирования Программы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мероприятий настоящей Программы осуществляется в рамках бюджета Союза (в части средств, предусмотренных на обеспечение деятельности Комиссии) и бюджетов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части средств, предусмотренных на обеспечение деятельности уполномоченных органов).</w:t>
      </w:r>
    </w:p>
    <w:bookmarkEnd w:id="129"/>
    <w:bookmarkStart w:name="z17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Механизм реализации Программы</w:t>
      </w:r>
    </w:p>
    <w:bookmarkEnd w:id="130"/>
    <w:bookmarkStart w:name="z1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Комиссии, ответственный за реализацию настоящей Программы:</w:t>
      </w:r>
    </w:p>
    <w:bookmarkEnd w:id="131"/>
    <w:bookmarkStart w:name="z1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вопросы по реализации настоящей Программы для рассмотрения Коллегией Комиссии; </w:t>
      </w:r>
    </w:p>
    <w:bookmarkEnd w:id="132"/>
    <w:bookmarkStart w:name="z1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уполномоченными органами разрабатывает план действий, вносит его для рассмотрения на заседании Консультативного комитета по статистике и утверждения курирующим членом Коллегии Комиссии;</w:t>
      </w:r>
    </w:p>
    <w:bookmarkEnd w:id="133"/>
    <w:bookmarkStart w:name="z1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текущее управление и координацию деятельности в целях реализации настоящей Программы, ежегодно готовит отчет о выполнении плана действий и представляет его для рассмотрения на заседании Консультативного комитета по статистике.</w:t>
      </w:r>
    </w:p>
    <w:bookmarkEnd w:id="134"/>
    <w:bookmarkStart w:name="z1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реализацией настоящей Программы осуществляется Комиссией совместно с уполномоченными органами.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 сфере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на 2021 – 2025 годы</w:t>
            </w:r>
          </w:p>
        </w:tc>
      </w:tr>
    </w:tbl>
    <w:bookmarkStart w:name="z17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Л А 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Программы развития интеграции в сфере статистики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 на 2021 – 2025 годы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6"/>
        <w:gridCol w:w="4164"/>
        <w:gridCol w:w="2075"/>
        <w:gridCol w:w="945"/>
      </w:tblGrid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Внедрение международных статистических стандартов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Анализ формирования официальной статистической информации Евразийского экономического союза (далее соответственно – статистика Союза, Союз) и государств – членов Союза (далее – государства-члены) в части соответствия методологии формирования официальной статистической информации Союза и государств-членов международным статистическим стандартам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государственные органы государств-членов, включая национальные (центральные) банки, на которые возложены функции по формированию официальной статистической информации государств-членов (далее – уполномоченные органы)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Улучшение полноты охвата и обеспечение своевременности представления официальной статистической информации государств-членов в Комиссию, повышение сопоставимости статистики Союза с международными статистическими стандартами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(актуализация) методологических материалов по статистике Союза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Ведение банка лучших практик государств-членов по разделам статистики Союза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 Разработка методологических подходов к оценке качества статистики Союза (по отдельным ее разделам)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Подготовка докладов о качестве статистики Союза (по отдельным ее разделам)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Формирование единой системы статистических классификаций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Расширение области применения международных статистических классификаций в статистике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(включая разработку переходных ключей между классификациями)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Подготовка адаптированных версий международных статистических классификаций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и внедрение собирательных классификационных группировок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Ежегодная актуализация информации о статистических классификациях, применяемых в государствахчленах и гармонизированных с международными стандартами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– 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Ведение единой системы классификаций статистики Союза на основе международного стандарта ИСО 17369:2013 "Обмен статистическими данными и метаданными" (далее – стандарт метаданных)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Расширение применения цифровых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Разработка структур данных в соответствии со стандартом метаданных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Создание рабочих групп при Консультативном комитете по статистике (далее – Комитет) в целях разработки структур данных (по разделам статистики Союза)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Анализ статистических классификаций, применяемых в статистической практике Союза и государств-членов, в части их соответствия требованиям стандарта метаданных (в формате рабочих групп)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Обмен опытом построения структур данных (в формате рабочих групп)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Консультации по вопросам построения структур данных (по разделам статистики Союза) (в формате рабочих групп)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Разработка и апробация структур данных (по разделам статистики Союза) (в формате рабочих групп)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и ведение перечня статистических метаданных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Подготовка предложений по созданию перечня статистических классификаций и иных метаданных на основе стандарта метаданных (далее – регистр метаданных) с учетом потребностей уполномоченных органов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Подготовка предложений по ведению перечня статистических метаданных в составе регистра метаданных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Подготовка предложений по обмену метаданными между международными регистрами и регистром метаданных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Подготовка предложений по использованию регистра метаданных уполномоченными органами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процессов сбора и распространения официальной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Совершенствование функционирования личных кабинетов статистиков "Статистическая отчетность"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Обеспечение сбора официальной статистической информации в форматах, приспособленных для их передачи посредством личных кабинетов статистиков "Статистическая отчетность"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Разработка на основе структур данных предложений по формированию срезов и витрин статистических данных для внешних пользователей статистики Союза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Предоставление внутренним и внешним пользователям статистики Союза интерактивного доступа к статистике Союза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Создание и ведение комплексной базы данных динамических рядов по отдельным показателям отраслевой и социально-демографической статистики в разрезе стран мира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Развитие статистики по новым разделам и направлениям интеграции в рамках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Все разделы статистики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Актуализация информации о потребностях пользователей статистики Союза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Формирование системы показателей, характеризующих ведение предпринимательской деятельности в Союзе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(протокол, информация)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проведенных мероприятиях</w:t>
            </w:r>
          </w:p>
          <w:bookmarkEnd w:id="139"/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Участие в разработке методологии проведения анализа и оценки влияния интеграционных процессов на развитие экономик государств-членов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Формирование системы показателей евразийской экономической интеграции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Актуализация перечня показателей и форматов предоставления в Комиссию официальной статистической информации уполномоченными органами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Оценка удовлетворенности пользователей статистики Союза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Изучение и использование новых источников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формирования статистики Союза (административных данных, "больших данных" и др.)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Актуализация метаданных по перечню показателей статистики Союза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Повышение качества статистических публикаций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Совершенствование способов распространения официальной статистической информации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Общий рынок товаров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Расширение статистической практики формирования интегрированных данных на основе согласования данных статистики внешней и взаимной торговли товарами с данными других отраслей статистики и данными статистических регистров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Разработка предложений по унификации динамических рядов официальной статистической информации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статистики Союза по внешней и взаимной торговле товарами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Разработка предложений (подходов) и проведение пилотных оценок по добавленной стоимости в сфере статистики Союза по внешней и взаимной торговле товарами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(протокол)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Совершенствование порядка представления статистики взаимной торговли товарами (в том числе по форматам, содержащим унифицированный набор сведений)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Проведение в государствах-членах мероприятий по развитию межведомственного взаимодействия при ведении статистики внешней и взаимной торговли товарами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Общий рынок услуг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Проведение работы по улучшению "зеркальной" статистики международной торговли услугами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проведенных мероприятиях 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Формирование и распространение статистики экспорта и импорта услуг (трансграничная поставка, потребление за границей, присутствие физических лиц на территории другого государства)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Формирование и распространение статистики производства услуг (коммерческое присутствие на территории другого государства юридических и физических лиц)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Совершенствование порядка предоставления статистики услуг (в том числе по форматам, содержащим унифицированный набор сведений) на основе рекомендаций по статистике международной торговли услугами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Общий рынок труда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Развитие системы статистических показателей, обеспечивающих комплексный анализ рынка труда в Союзе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– 2023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Комитета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Формирование итоговых данных переписи населения раунда 2020 года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– 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Формирование системы доступа к итоговым данным переписи населения раунда 2020 года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Подготовка предложений по развитию и наполнению сайта Союза в целях распространения итоговых данных переписи населения раунда 2020 года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– 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Комитета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Создание системы доступа к итоговым данным переписи населения раунда 2020 года на официальном сайте Союза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 – 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Формирование и распространение статистики Союза с учетом ретроспективного пересчета данных по итогам переписи населения раунда 2020 года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Общий рынок капитала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Предоставление внутренним пользователям статистики Союза доступа к статистической базе данных по перечню субъектов финансового рынка Союза (далее – регистр финансовых организаций)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Переход к формированию показателей статистики субъектов финансового рынка на основе регистра финансовых организаций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Предоставление внешним пользователям статистики Союза доступа к регистру финансовых организаций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Совершенствование статистики субъектов финансового рынка и статистики биржевой торговли с учетом потребностей пользователей статистики Союза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Цифровая экономика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Развитие системы статистических показателей цифровой экономики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Формирование и распространение статистических показателей цифровой экономики, характеризующих реализацию цифровых повесток Союза и государств-членов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"Зеленая" экономика и охрана окружающей среды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Изучение опыта государств-членов и международного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статистики "зеленой" экономики и охраны окружающей среды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Проведение консультаций по формированию статистических показателей "зеленой" экономики и охраны окружающей среды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Формирование и распространение статистики "зеленой" экономики и охраны окружающей среды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 – 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Цели в области устойчивого развития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Изучение опыта государств-членов по разработке и формированию национальных перечней показателей достижения целей в области устойчивого развития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 Проведение консультаций по формированию регионального перечня показателей достижения целей в области устойчивого развития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(протокол) о проведенных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 Разработка регионального перечня показателей достижения целей в области устойчивого развития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Формирование и распространение статистики Союза, отражающей достижение целей в области устойчивого развития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– 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Организация совместных мероприятий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Проведение международных семинаров с участием представителей международных организаций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(протокол, информация) о проведенных мероприятиях 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Проведение тематических семинаров, совещаний, тренингов и других мероприятий с участием представителей уполномоченных органов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(протокол, информация)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Проведение встреч представителей уполномоченных органов с целью рассмотрения вопросов сопоставления данных статистики в сфере взаимной торговли товарами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годы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(протокол) о проведенных мероприятиях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Подведение итогов выполнения мероприятий, предусмотренных настоящим планом 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на официальном сайте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Развитие правовой основы статистической деятельности в Союзе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 Определение правовой основы для применения регистра метаданных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Коллегии Комиссии 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 Определение правовой основы для применения стандарта метаданных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Коллегии Комиссии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 Определение правовой основы для наделения Коллегии Комиссии правом утверждения статистических классификаций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 Совершенствование законодательства государств-членов в сфере статистики (по мере необходимости)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