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77a" w14:textId="6bbc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маркировки отдельных видов молочной продукции средствами идентификации</w:t>
      </w:r>
    </w:p>
    <w:p>
      <w:pPr>
        <w:spacing w:after="0"/>
        <w:ind w:left="0"/>
        <w:jc w:val="both"/>
      </w:pPr>
      <w:r>
        <w:rPr>
          <w:rFonts w:ascii="Times New Roman"/>
          <w:b w:val="false"/>
          <w:i w:val="false"/>
          <w:color w:val="000000"/>
          <w:sz w:val="28"/>
        </w:rPr>
        <w:t>Решение Совета Евразийской экономической комиссии от 23 декабря 2020 года № 129.</w:t>
      </w:r>
    </w:p>
    <w:p>
      <w:pPr>
        <w:spacing w:after="0"/>
        <w:ind w:left="0"/>
        <w:jc w:val="both"/>
      </w:pPr>
      <w:bookmarkStart w:name="z4" w:id="0"/>
      <w:r>
        <w:rPr>
          <w:rFonts w:ascii="Times New Roman"/>
          <w:b w:val="false"/>
          <w:i w:val="false"/>
          <w:color w:val="000000"/>
          <w:sz w:val="28"/>
        </w:rPr>
        <w:t xml:space="preserve">
      В соответствии с пунктом 4 статьи 7 Соглашения о маркировке товаров средствами идентификации в Евразийском экономическом союзе от 2 февраля 2018 г. (далее – Соглашение)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Государства – члены Евразийского экономического союза (далее – государства-члены) самостоятельно определяют дату введения и порядок маркировки средствами идентификации (далее – маркировка) отдельных видов молочной продукции (далее – товары) на своей территории в соответствии с настоящим Решением и уведомляют Евразийскую экономическую комиссию о такой дате не позднее чем за 6 месяцев до ее наступления. При этом запрет на ввод в оборот немаркированных товаров не может быть введен ранее сроков, установленных в перечне товаров, подлежащих маркировке средствами идентификации, утвержденном настоящим Решением (далее – перечень).</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Установить, что:</w:t>
      </w:r>
    </w:p>
    <w:bookmarkEnd w:id="2"/>
    <w:bookmarkStart w:name="z7" w:id="3"/>
    <w:p>
      <w:pPr>
        <w:spacing w:after="0"/>
        <w:ind w:left="0"/>
        <w:jc w:val="both"/>
      </w:pPr>
      <w:r>
        <w:rPr>
          <w:rFonts w:ascii="Times New Roman"/>
          <w:b w:val="false"/>
          <w:i w:val="false"/>
          <w:color w:val="000000"/>
          <w:sz w:val="28"/>
        </w:rPr>
        <w:t>
      маркировке подлежат товары, включенные в перечень;</w:t>
      </w:r>
    </w:p>
    <w:bookmarkEnd w:id="3"/>
    <w:bookmarkStart w:name="z8" w:id="4"/>
    <w:p>
      <w:pPr>
        <w:spacing w:after="0"/>
        <w:ind w:left="0"/>
        <w:jc w:val="both"/>
      </w:pPr>
      <w:r>
        <w:rPr>
          <w:rFonts w:ascii="Times New Roman"/>
          <w:b w:val="false"/>
          <w:i w:val="false"/>
          <w:color w:val="000000"/>
          <w:sz w:val="28"/>
        </w:rPr>
        <w:t>
      маркировка товаров осуществляется средствами идентификации, которые наносятся на потребительскую и групповую упаковки молочной продукции и которые соответствуют характеристикам, утвержденным настоящим Решением;</w:t>
      </w:r>
    </w:p>
    <w:bookmarkEnd w:id="4"/>
    <w:bookmarkStart w:name="z9" w:id="5"/>
    <w:p>
      <w:pPr>
        <w:spacing w:after="0"/>
        <w:ind w:left="0"/>
        <w:jc w:val="both"/>
      </w:pPr>
      <w:r>
        <w:rPr>
          <w:rFonts w:ascii="Times New Roman"/>
          <w:b w:val="false"/>
          <w:i w:val="false"/>
          <w:color w:val="000000"/>
          <w:sz w:val="28"/>
        </w:rPr>
        <w:t>
      групповая упаковка молочной продукции – упаковка, объединяющая определенное количество потребительских упаковок одного товара, промаркированных средствами идентификации, которая также может быть реализована потребителю. Групповая упаковка молочной продукции расформировывается при изъятии хотя бы одной единицы товара из нее. Потребительские упаковки выводятся из оборота при реализации объединяющей их групповой упаковки одновременно с выводом из оборота групповой упаковки;</w:t>
      </w:r>
    </w:p>
    <w:bookmarkEnd w:id="5"/>
    <w:bookmarkStart w:name="z10" w:id="6"/>
    <w:p>
      <w:pPr>
        <w:spacing w:after="0"/>
        <w:ind w:left="0"/>
        <w:jc w:val="both"/>
      </w:pPr>
      <w:r>
        <w:rPr>
          <w:rFonts w:ascii="Times New Roman"/>
          <w:b w:val="false"/>
          <w:i w:val="false"/>
          <w:color w:val="000000"/>
          <w:sz w:val="28"/>
        </w:rPr>
        <w:t>
      потребительская упаковка – упаковка, предназначенная для продажи или первичной упаковки продукции, реализуемая совместно с продукцией;</w:t>
      </w:r>
    </w:p>
    <w:bookmarkEnd w:id="6"/>
    <w:bookmarkStart w:name="z11" w:id="7"/>
    <w:p>
      <w:pPr>
        <w:spacing w:after="0"/>
        <w:ind w:left="0"/>
        <w:jc w:val="both"/>
      </w:pPr>
      <w:r>
        <w:rPr>
          <w:rFonts w:ascii="Times New Roman"/>
          <w:b w:val="false"/>
          <w:i w:val="false"/>
          <w:color w:val="000000"/>
          <w:sz w:val="28"/>
        </w:rPr>
        <w:t>
      молочная продукция объемом 20 литров и более либо весом 20 килограммов и более в упаковке, предназначенной для многократного применения (многооборотная упаковка), не подлежит маркировке до ее расфасовки в потребительскую упаковку промышленным способом;</w:t>
      </w:r>
    </w:p>
    <w:bookmarkEnd w:id="7"/>
    <w:bookmarkStart w:name="z12" w:id="8"/>
    <w:p>
      <w:pPr>
        <w:spacing w:after="0"/>
        <w:ind w:left="0"/>
        <w:jc w:val="both"/>
      </w:pPr>
      <w:r>
        <w:rPr>
          <w:rFonts w:ascii="Times New Roman"/>
          <w:b w:val="false"/>
          <w:i w:val="false"/>
          <w:color w:val="000000"/>
          <w:sz w:val="28"/>
        </w:rPr>
        <w:t>
      молочная продукция, масса нетто которой составляет 30 граммов и менее, молочная продукция, упакованная непромышленным способом в розничном звене, детское питание для детей до 3 лет и специализированное диетическое лечебное и диетическое профилактическое питание не подлежат маркировке;</w:t>
      </w:r>
    </w:p>
    <w:bookmarkEnd w:id="8"/>
    <w:bookmarkStart w:name="z13" w:id="9"/>
    <w:p>
      <w:pPr>
        <w:spacing w:after="0"/>
        <w:ind w:left="0"/>
        <w:jc w:val="both"/>
      </w:pPr>
      <w:r>
        <w:rPr>
          <w:rFonts w:ascii="Times New Roman"/>
          <w:b w:val="false"/>
          <w:i w:val="false"/>
          <w:color w:val="000000"/>
          <w:sz w:val="28"/>
        </w:rPr>
        <w:t>
      набор товаров – формируемая участником оборота молочной продукции совокупность товаров, включающая маркированную молочную продукцию, объединенная общей потребительской упаковкой, имеющая общее средство идентификации (средство идентификации набора товаров) и подлежащая реализации (продаже) с возможностью ее расформирования. При реализации набора товаров одновременно с выводом из оборота набора товаров из оборота выводится маркированная молочная продукция, включенная в такой набор товаров. При расформировании набора товаров сведения о его расформировании фиксируются в национальном компоненте информационной системы маркировки товаров, а маркированная молочная продукция, включенная в такой набор товаров, вводится в оборот;</w:t>
      </w:r>
    </w:p>
    <w:bookmarkEnd w:id="9"/>
    <w:bookmarkStart w:name="z14" w:id="10"/>
    <w:p>
      <w:pPr>
        <w:spacing w:after="0"/>
        <w:ind w:left="0"/>
        <w:jc w:val="both"/>
      </w:pPr>
      <w:r>
        <w:rPr>
          <w:rFonts w:ascii="Times New Roman"/>
          <w:b w:val="false"/>
          <w:i w:val="false"/>
          <w:color w:val="000000"/>
          <w:sz w:val="28"/>
        </w:rPr>
        <w:t>
      маркировка остатков товаров, включенных в перечень, не осуществляется, сроки нахождения в обороте немаркированных товаров определяются законодательством государства-члена;</w:t>
      </w:r>
    </w:p>
    <w:bookmarkEnd w:id="10"/>
    <w:bookmarkStart w:name="z15" w:id="11"/>
    <w:p>
      <w:pPr>
        <w:spacing w:after="0"/>
        <w:ind w:left="0"/>
        <w:jc w:val="both"/>
      </w:pPr>
      <w:r>
        <w:rPr>
          <w:rFonts w:ascii="Times New Roman"/>
          <w:b w:val="false"/>
          <w:i w:val="false"/>
          <w:color w:val="000000"/>
          <w:sz w:val="28"/>
        </w:rPr>
        <w:t>
      государства-члены в целях обеспечения функционирования информационной системы маркировки товаров определяют национальных операторов (администраторов) национальных компонентов информационной системы маркировки товаров;</w:t>
      </w:r>
    </w:p>
    <w:bookmarkEnd w:id="11"/>
    <w:bookmarkStart w:name="z16" w:id="12"/>
    <w:p>
      <w:pPr>
        <w:spacing w:after="0"/>
        <w:ind w:left="0"/>
        <w:jc w:val="both"/>
      </w:pPr>
      <w:r>
        <w:rPr>
          <w:rFonts w:ascii="Times New Roman"/>
          <w:b w:val="false"/>
          <w:i w:val="false"/>
          <w:color w:val="000000"/>
          <w:sz w:val="28"/>
        </w:rPr>
        <w:t xml:space="preserve">
      взаимодействие государств-членов осуществляется в соответствии с </w:t>
      </w:r>
      <w:r>
        <w:rPr>
          <w:rFonts w:ascii="Times New Roman"/>
          <w:b w:val="false"/>
          <w:i w:val="false"/>
          <w:color w:val="000000"/>
          <w:sz w:val="28"/>
        </w:rPr>
        <w:t>базовой технологической организационной моделью</w:t>
      </w:r>
      <w:r>
        <w:rPr>
          <w:rFonts w:ascii="Times New Roman"/>
          <w:b w:val="false"/>
          <w:i w:val="false"/>
          <w:color w:val="000000"/>
          <w:sz w:val="28"/>
        </w:rPr>
        <w:t xml:space="preserve">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w:t>
      </w:r>
    </w:p>
    <w:bookmarkEnd w:id="12"/>
    <w:bookmarkStart w:name="z1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государства-члены, которые ввели маркировку на своей территории, обеспечивают криптографическую защиту средств идентификации в соответствии с пунктом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изменениями, внесенными решениями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3. Утвердить прилагаемые: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подлежащих маркировке средствами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характеристики</w:t>
      </w:r>
      <w:r>
        <w:rPr>
          <w:rFonts w:ascii="Times New Roman"/>
          <w:b w:val="false"/>
          <w:i w:val="false"/>
          <w:color w:val="000000"/>
          <w:sz w:val="28"/>
        </w:rPr>
        <w:t xml:space="preserve"> 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минимальный состав</w:t>
      </w:r>
      <w:r>
        <w:rPr>
          <w:rFonts w:ascii="Times New Roman"/>
          <w:b w:val="false"/>
          <w:i w:val="false"/>
          <w:color w:val="000000"/>
          <w:sz w:val="28"/>
        </w:rPr>
        <w:t xml:space="preserve"> сведений 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декабря 2020 г. № 129</w:t>
            </w:r>
          </w:p>
        </w:tc>
      </w:tr>
    </w:tbl>
    <w:bookmarkStart w:name="z31" w:id="1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подлежащих маркировке средствами идентификации</w:t>
      </w:r>
    </w:p>
    <w:bookmarkEnd w:id="16"/>
    <w:p>
      <w:pPr>
        <w:spacing w:after="0"/>
        <w:ind w:left="0"/>
        <w:jc w:val="both"/>
      </w:pPr>
      <w:r>
        <w:rPr>
          <w:rFonts w:ascii="Times New Roman"/>
          <w:b w:val="false"/>
          <w:i w:val="false"/>
          <w:color w:val="ff0000"/>
          <w:sz w:val="28"/>
        </w:rPr>
        <w:t xml:space="preserve">
      Сноска. Перечень с изменениями, внесенными решениями Совета Евразийской экономической комиссии от 02.12.2021 </w:t>
      </w:r>
      <w:r>
        <w:rPr>
          <w:rFonts w:ascii="Times New Roman"/>
          <w:b w:val="false"/>
          <w:i w:val="false"/>
          <w:color w:val="ff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введения запрета на ввод в оборот немаркированных товаров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за исключением 0406 10 500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0406 10 500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мороженое и прочие виды пищевого льда, </w:t>
            </w:r>
          </w:p>
          <w:p>
            <w:pPr>
              <w:spacing w:after="20"/>
              <w:ind w:left="20"/>
              <w:jc w:val="both"/>
            </w:pPr>
            <w:r>
              <w:rPr>
                <w:rFonts w:ascii="Times New Roman"/>
                <w:b w:val="false"/>
                <w:i w:val="false"/>
                <w:color w:val="000000"/>
                <w:sz w:val="20"/>
              </w:rPr>
              <w:t xml:space="preserve">не содержащие </w:t>
            </w:r>
          </w:p>
          <w:p>
            <w:pPr>
              <w:spacing w:after="20"/>
              <w:ind w:left="20"/>
              <w:jc w:val="both"/>
            </w:pPr>
            <w:r>
              <w:rPr>
                <w:rFonts w:ascii="Times New Roman"/>
                <w:b w:val="false"/>
                <w:i w:val="false"/>
                <w:color w:val="000000"/>
                <w:sz w:val="20"/>
              </w:rPr>
              <w:t>или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2202 99 910 0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содержащие жир, полученный из продуктов товарных позиций 0401 – 0404, менее 0,2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2202 99 950 0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содержащие жир, полученный из продуктов товарных позиций 0401 – 0404, 0,2 мас.% или более, но менее 2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2202 99 990 0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безалкогольные напитки, содержащие жир, полученный </w:t>
            </w:r>
          </w:p>
          <w:p>
            <w:pPr>
              <w:spacing w:after="20"/>
              <w:ind w:left="20"/>
              <w:jc w:val="both"/>
            </w:pPr>
            <w:r>
              <w:rPr>
                <w:rFonts w:ascii="Times New Roman"/>
                <w:b w:val="false"/>
                <w:i w:val="false"/>
                <w:color w:val="000000"/>
                <w:sz w:val="20"/>
              </w:rPr>
              <w:t xml:space="preserve">из продуктов товарных позиций 0401 – 0404, </w:t>
            </w:r>
          </w:p>
          <w:p>
            <w:pPr>
              <w:spacing w:after="20"/>
              <w:ind w:left="20"/>
              <w:jc w:val="both"/>
            </w:pPr>
            <w:r>
              <w:rPr>
                <w:rFonts w:ascii="Times New Roman"/>
                <w:b w:val="false"/>
                <w:i w:val="false"/>
                <w:color w:val="000000"/>
                <w:sz w:val="20"/>
              </w:rPr>
              <w:t>2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суток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декабря 2021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суток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сентября 2021 г.</w:t>
            </w:r>
          </w:p>
        </w:tc>
      </w:tr>
    </w:tbl>
    <w:bookmarkStart w:name="z32" w:id="17"/>
    <w:p>
      <w:pPr>
        <w:spacing w:after="0"/>
        <w:ind w:left="0"/>
        <w:jc w:val="both"/>
      </w:pPr>
      <w:r>
        <w:rPr>
          <w:rFonts w:ascii="Times New Roman"/>
          <w:b w:val="false"/>
          <w:i w:val="false"/>
          <w:color w:val="000000"/>
          <w:sz w:val="28"/>
        </w:rPr>
        <w:t>
      * Минимальный срок хранения, предусмотренный для данного вида товара соответствующей нормативно-технической документацией, при соблюдении установленных условий хранения.</w:t>
      </w:r>
    </w:p>
    <w:bookmarkEnd w:id="17"/>
    <w:bookmarkStart w:name="z166" w:id="18"/>
    <w:p>
      <w:pPr>
        <w:spacing w:after="0"/>
        <w:ind w:left="0"/>
        <w:jc w:val="both"/>
      </w:pPr>
      <w:r>
        <w:rPr>
          <w:rFonts w:ascii="Times New Roman"/>
          <w:b w:val="false"/>
          <w:i w:val="false"/>
          <w:color w:val="000000"/>
          <w:sz w:val="28"/>
        </w:rPr>
        <w:t>
      ** За исключением мороженого и десертов без содержания молочных жиров и (или) молочного белка в составе.</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декабря 2020 г. № 129</w:t>
            </w:r>
          </w:p>
        </w:tc>
      </w:tr>
    </w:tbl>
    <w:bookmarkStart w:name="z34" w:id="19"/>
    <w:p>
      <w:pPr>
        <w:spacing w:after="0"/>
        <w:ind w:left="0"/>
        <w:jc w:val="left"/>
      </w:pPr>
      <w:r>
        <w:rPr>
          <w:rFonts w:ascii="Times New Roman"/>
          <w:b/>
          <w:i w:val="false"/>
          <w:color w:val="000000"/>
        </w:rPr>
        <w:t xml:space="preserve"> ХАРАКТЕРИСТИКИ</w:t>
      </w:r>
      <w:r>
        <w:br/>
      </w:r>
      <w:r>
        <w:rPr>
          <w:rFonts w:ascii="Times New Roman"/>
          <w:b/>
          <w:i w:val="false"/>
          <w:color w:val="000000"/>
        </w:rPr>
        <w:t>средства идентификации товаров, требования к составу и структуре информации, содержащейся в средстве идентификации товаров, порядок генерации и нанесения такого средства идентификации</w:t>
      </w:r>
    </w:p>
    <w:bookmarkEnd w:id="19"/>
    <w:p>
      <w:pPr>
        <w:spacing w:after="0"/>
        <w:ind w:left="0"/>
        <w:jc w:val="both"/>
      </w:pPr>
      <w:r>
        <w:rPr>
          <w:rFonts w:ascii="Times New Roman"/>
          <w:b w:val="false"/>
          <w:i w:val="false"/>
          <w:color w:val="ff0000"/>
          <w:sz w:val="28"/>
        </w:rPr>
        <w:t xml:space="preserve">
      Сноска. Наименование с изменением, внесенным решением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35" w:id="20"/>
    <w:p>
      <w:pPr>
        <w:spacing w:after="0"/>
        <w:ind w:left="0"/>
        <w:jc w:val="both"/>
      </w:pPr>
      <w:r>
        <w:rPr>
          <w:rFonts w:ascii="Times New Roman"/>
          <w:b w:val="false"/>
          <w:i w:val="false"/>
          <w:color w:val="000000"/>
          <w:sz w:val="28"/>
        </w:rPr>
        <w:t>
      1. Настоящий документ разработан в соответствии с подпунктом "а" пункта 1 статьи 5 Соглашения о маркировке товаров средствами идентификации в Евразийском экономическом союзе от 2 февраля 2018 года.</w:t>
      </w:r>
    </w:p>
    <w:bookmarkEnd w:id="20"/>
    <w:bookmarkStart w:name="z36" w:id="21"/>
    <w:p>
      <w:pPr>
        <w:spacing w:after="0"/>
        <w:ind w:left="0"/>
        <w:jc w:val="both"/>
      </w:pPr>
      <w:r>
        <w:rPr>
          <w:rFonts w:ascii="Times New Roman"/>
          <w:b w:val="false"/>
          <w:i w:val="false"/>
          <w:color w:val="000000"/>
          <w:sz w:val="28"/>
        </w:rPr>
        <w:t>
      2. Для маркировки потребительской и групповой упаковки товаров, классифицируемых в позициях 0401, 0402, 0403, 0404, 0405, 0406, 2105 00, 2202 99 910 0, 2202 99 950 0, 2202 99 990 0 единой Товарной номенклатуры внешнеэкономической деятельности Евразийского экономического союза, используется средство идентификации – уникальная последовательность символов, представленная в виде двумерного штрихового кода в формате Data Matrix, пригодного для машинного считывания и сформированного в соответствии с требованиями международного стандарта ИСО/МЭК 16022:2006 "Информационные технологии. Технологии автоматической идентификации и сбора данных. Спецификация символики штрихового кода Data Matrix" (ISO/IEC 16022:2006 "Information technology – Automatic identification and data capture techniques – Data Matrix bar code symbology specification") либо идентичного ему национального стандарта государства – члена Евразийского экономического союза (далее – государство-член). При преобразовании этой уникальной последовательности символов в средство идентификации должна применяться символика ЕСС 200 с использованием знака FNC1 как признака соответствия данных типовому формату идентификаторов применения (AI) GS1. Средство идентификации включает в себя следующие данные:</w:t>
      </w:r>
    </w:p>
    <w:bookmarkEnd w:id="21"/>
    <w:bookmarkStart w:name="z37" w:id="22"/>
    <w:p>
      <w:pPr>
        <w:spacing w:after="0"/>
        <w:ind w:left="0"/>
        <w:jc w:val="both"/>
      </w:pPr>
      <w:r>
        <w:rPr>
          <w:rFonts w:ascii="Times New Roman"/>
          <w:b w:val="false"/>
          <w:i w:val="false"/>
          <w:color w:val="000000"/>
          <w:sz w:val="28"/>
        </w:rPr>
        <w:t>
      первая группа идентифицируется идентификатором применения AI=’01’, состоит из 14 цифр и содержит код товара (глобальный идентификационный номер торговой единицы (GTIN));</w:t>
      </w:r>
    </w:p>
    <w:bookmarkEnd w:id="22"/>
    <w:bookmarkStart w:name="z38" w:id="23"/>
    <w:p>
      <w:pPr>
        <w:spacing w:after="0"/>
        <w:ind w:left="0"/>
        <w:jc w:val="both"/>
      </w:pPr>
      <w:r>
        <w:rPr>
          <w:rFonts w:ascii="Times New Roman"/>
          <w:b w:val="false"/>
          <w:i w:val="false"/>
          <w:color w:val="000000"/>
          <w:sz w:val="28"/>
        </w:rPr>
        <w:t>
      вторая группа идентифицируется идентификатором применения AI=’21’, состоит из 6 или 8 символов (цифр, строчных и прописных букв латинского алфавита, а также специальных символов (! ” % &amp; ’ * + - . / _ , : ; = &lt; &gt; ?). Данная группа содержит индивидуальный серийный номер товара (упаковки товара), в качестве первого символа указывается идентификатор государства-члена, в котором данный код был эмитирован (1 – Республика Армения, 2 – Республика Беларусь, 3 – Республика Казахстан, 4 – Кыргызская Республика, 5 – Российская Федерация), и завершается данная группа символом-разделителем ASCII 29;</w:t>
      </w:r>
    </w:p>
    <w:bookmarkEnd w:id="23"/>
    <w:bookmarkStart w:name="z39" w:id="24"/>
    <w:p>
      <w:pPr>
        <w:spacing w:after="0"/>
        <w:ind w:left="0"/>
        <w:jc w:val="both"/>
      </w:pPr>
      <w:r>
        <w:rPr>
          <w:rFonts w:ascii="Times New Roman"/>
          <w:b w:val="false"/>
          <w:i w:val="false"/>
          <w:color w:val="000000"/>
          <w:sz w:val="28"/>
        </w:rPr>
        <w:t xml:space="preserve">
      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проверки. </w:t>
      </w:r>
    </w:p>
    <w:bookmarkEnd w:id="24"/>
    <w:bookmarkStart w:name="z40" w:id="25"/>
    <w:p>
      <w:pPr>
        <w:spacing w:after="0"/>
        <w:ind w:left="0"/>
        <w:jc w:val="both"/>
      </w:pPr>
      <w:r>
        <w:rPr>
          <w:rFonts w:ascii="Times New Roman"/>
          <w:b w:val="false"/>
          <w:i w:val="false"/>
          <w:color w:val="000000"/>
          <w:sz w:val="28"/>
        </w:rPr>
        <w:t>
      Третья группа данных используется в соответствии с подпунктом "в" пункта 1 Решения Совета Евразийской экономической комиссии от 23 апреля 2021 г. № 41 "О единых механизмах криптографической защиты при маркировке товаров средствами идентификации в Евразийском экономическом союзе".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3. Средства идентификации товаров генерируются эмитентами средств идентификации государств – членов Евразийского экономического союза или участниками оборота.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02.12.2021 </w:t>
      </w:r>
      <w:r>
        <w:rPr>
          <w:rFonts w:ascii="Times New Roman"/>
          <w:b w:val="false"/>
          <w:i w:val="false"/>
          <w:color w:val="000000"/>
          <w:sz w:val="28"/>
        </w:rPr>
        <w:t>№ 138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4. Товары маркируются путем нанесения средств идентификации на упаковку товара либо на этикетку или стикер, наносимые на упаковку.</w:t>
      </w:r>
    </w:p>
    <w:bookmarkEnd w:id="27"/>
    <w:bookmarkStart w:name="z43" w:id="28"/>
    <w:p>
      <w:pPr>
        <w:spacing w:after="0"/>
        <w:ind w:left="0"/>
        <w:jc w:val="both"/>
      </w:pPr>
      <w:r>
        <w:rPr>
          <w:rFonts w:ascii="Times New Roman"/>
          <w:b w:val="false"/>
          <w:i w:val="false"/>
          <w:color w:val="000000"/>
          <w:sz w:val="28"/>
        </w:rPr>
        <w:t>
      5. При комплектации маркированных товаров в транспортную упаковку на такую транспортную упаковку может наноситься уникальный идентификатор транспортной упаковки с агрегированием средств идентификации, помещенных в такую упаковку. При этом под агрегированием понимается объединение средств идентификации маркированных товаров, помещенных в транспортную упаковку, с общим уникальным идентификатором создаваемой транспортной упаковки, наносимым на нее в целях последующей идентификации маркированных товаров без необходимости вскрытия транспортной упаковки.</w:t>
      </w:r>
    </w:p>
    <w:bookmarkEnd w:id="28"/>
    <w:bookmarkStart w:name="z44" w:id="29"/>
    <w:p>
      <w:pPr>
        <w:spacing w:after="0"/>
        <w:ind w:left="0"/>
        <w:jc w:val="both"/>
      </w:pPr>
      <w:r>
        <w:rPr>
          <w:rFonts w:ascii="Times New Roman"/>
          <w:b w:val="false"/>
          <w:i w:val="false"/>
          <w:color w:val="000000"/>
          <w:sz w:val="28"/>
        </w:rPr>
        <w:t>
      Формирование идентификатора и маркировка транспортной упаковки осуществляются в соответствии со стандартами GS1, при маркировке транспортной упаковки состав необязательных информационных полей, наносимых на транспортную упаковку, определяется участником оборота товаров, осуществляющим комплектацию товаров в транспортную упаковку.</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23 декабря 2020 г. № 129 </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24 ноября 2023 г. № 139)</w:t>
            </w:r>
          </w:p>
        </w:tc>
      </w:tr>
    </w:tbl>
    <w:bookmarkStart w:name="z46" w:id="30"/>
    <w:p>
      <w:pPr>
        <w:spacing w:after="0"/>
        <w:ind w:left="0"/>
        <w:jc w:val="left"/>
      </w:pPr>
      <w:r>
        <w:rPr>
          <w:rFonts w:ascii="Times New Roman"/>
          <w:b/>
          <w:i w:val="false"/>
          <w:color w:val="000000"/>
        </w:rPr>
        <w:t xml:space="preserve"> ТРЕБОВАНИЯ</w:t>
      </w:r>
      <w:r>
        <w:br/>
      </w:r>
      <w:r>
        <w:rPr>
          <w:rFonts w:ascii="Times New Roman"/>
          <w:b/>
          <w:i w:val="false"/>
          <w:color w:val="000000"/>
        </w:rPr>
        <w:t>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 передачи таких сведений</w:t>
      </w:r>
    </w:p>
    <w:bookmarkEnd w:id="30"/>
    <w:p>
      <w:pPr>
        <w:spacing w:after="0"/>
        <w:ind w:left="0"/>
        <w:jc w:val="both"/>
      </w:pPr>
      <w:r>
        <w:rPr>
          <w:rFonts w:ascii="Times New Roman"/>
          <w:b w:val="false"/>
          <w:i w:val="false"/>
          <w:color w:val="ff0000"/>
          <w:sz w:val="28"/>
        </w:rPr>
        <w:t xml:space="preserve">
      Сноска. Требования - в редакции решения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p>
      <w:pPr>
        <w:spacing w:after="0"/>
        <w:ind w:left="0"/>
        <w:jc w:val="both"/>
      </w:pPr>
      <w:r>
        <w:rPr>
          <w:rFonts w:ascii="Times New Roman"/>
          <w:b w:val="false"/>
          <w:i w:val="false"/>
          <w:color w:val="000000"/>
          <w:sz w:val="28"/>
        </w:rPr>
        <w:t>
      1.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сведения о маркированных товарах, классифицируемых в позициях 0401, 0402, 0403, 0404, 0405, 0406, 2105 00, 2202 99 910 0, 2202 99 950 0 и 2202 99 990 0 единой Товарной номенклатуры внешнеэкономической деятельности Евразийского экономического союза (далее – ТН ВЭД ЕАЭС), и их средствах идентификации (далее – сведения о маркированных товарах) в XML-формате в соответствии со следующими стандартами:</w:t>
      </w:r>
    </w:p>
    <w:bookmarkStart w:name="z401" w:id="31"/>
    <w:p>
      <w:pPr>
        <w:spacing w:after="0"/>
        <w:ind w:left="0"/>
        <w:jc w:val="both"/>
      </w:pPr>
      <w:r>
        <w:rPr>
          <w:rFonts w:ascii="Times New Roman"/>
          <w:b w:val="false"/>
          <w:i w:val="false"/>
          <w:color w:val="000000"/>
          <w:sz w:val="28"/>
        </w:rPr>
        <w:t>
      "Extensible Markup Language (XML) 1.0 (Fifth Edition)" (опубликован в информационно-телекоммуникационной сети "Интернет" по адресу: http://www.w3.org/TR/REC-xml);</w:t>
      </w:r>
    </w:p>
    <w:bookmarkEnd w:id="31"/>
    <w:bookmarkStart w:name="z402" w:id="32"/>
    <w:p>
      <w:pPr>
        <w:spacing w:after="0"/>
        <w:ind w:left="0"/>
        <w:jc w:val="both"/>
      </w:pPr>
      <w:r>
        <w:rPr>
          <w:rFonts w:ascii="Times New Roman"/>
          <w:b w:val="false"/>
          <w:i w:val="false"/>
          <w:color w:val="000000"/>
          <w:sz w:val="28"/>
        </w:rPr>
        <w:t>
      "Namespaces in XML" (опубликован в информационно-телекоммуникационной сети "Интернет" по адресу: http://www.w3.org/TR/REC-xml-names);</w:t>
      </w:r>
    </w:p>
    <w:bookmarkEnd w:id="32"/>
    <w:bookmarkStart w:name="z403" w:id="33"/>
    <w:p>
      <w:pPr>
        <w:spacing w:after="0"/>
        <w:ind w:left="0"/>
        <w:jc w:val="both"/>
      </w:pPr>
      <w:r>
        <w:rPr>
          <w:rFonts w:ascii="Times New Roman"/>
          <w:b w:val="false"/>
          <w:i w:val="false"/>
          <w:color w:val="000000"/>
          <w:sz w:val="28"/>
        </w:rPr>
        <w:t xml:space="preserve">
      "XML Schema Part 1: Structures" и "XML Schema Part 2: Datatypes" (опубликованы в информационно-телекоммуникационной сети "Интернет" по адресам: http://www.w3.org/TR/xmlschema-1/ и http://www.w3.org/TR/xmlschema-2/). </w:t>
      </w:r>
    </w:p>
    <w:bookmarkEnd w:id="33"/>
    <w:bookmarkStart w:name="z404" w:id="34"/>
    <w:p>
      <w:pPr>
        <w:spacing w:after="0"/>
        <w:ind w:left="0"/>
        <w:jc w:val="both"/>
      </w:pPr>
      <w:r>
        <w:rPr>
          <w:rFonts w:ascii="Times New Roman"/>
          <w:b w:val="false"/>
          <w:i w:val="false"/>
          <w:color w:val="000000"/>
          <w:sz w:val="28"/>
        </w:rPr>
        <w:t xml:space="preserve">
      2. Требования к формату, составу и структуре сведений о маркированных товарах приведены в таблицах 1 – 4, 7 – 8, 11 – 12 </w:t>
      </w:r>
      <w:r>
        <w:rPr>
          <w:rFonts w:ascii="Times New Roman"/>
          <w:b w:val="false"/>
          <w:i w:val="false"/>
          <w:color w:val="000000"/>
          <w:sz w:val="28"/>
        </w:rPr>
        <w:t>приложения</w:t>
      </w:r>
      <w:r>
        <w:rPr>
          <w:rFonts w:ascii="Times New Roman"/>
          <w:b w:val="false"/>
          <w:i w:val="false"/>
          <w:color w:val="000000"/>
          <w:sz w:val="28"/>
        </w:rPr>
        <w:t xml:space="preserve"> к базовой технологической организационной модели системы маркировки товаров средствами идентификации в Евразийском экономическом союзе, утвержденной Решением Совета Евразийской экономической комиссии от 5 марта 2021 г. № 19 (далее соответственно – базовая модель, приложение к базовой модели), за исключением перечня сведений о характеристиках товара, перечня сведений о единице товара, перечня идентификаторов применения (AI), используемых при маркировке товаров, классифицируемых в позициях 0401, 0402, 0403, 0404, 0405, 0406, 2105 00, 2202 99 910 0, 2202 99 950 0 и 2202 99 990 0 ТН ВЭД ЕАЭС, и правил формирования реквизита "Блок данных средства идентификации", указанных в таблицах 1 – 4 настоящих требований.</w:t>
      </w:r>
    </w:p>
    <w:bookmarkEnd w:id="34"/>
    <w:bookmarkStart w:name="z405" w:id="35"/>
    <w:p>
      <w:pPr>
        <w:spacing w:after="0"/>
        <w:ind w:left="0"/>
        <w:jc w:val="both"/>
      </w:pPr>
      <w:r>
        <w:rPr>
          <w:rFonts w:ascii="Times New Roman"/>
          <w:b w:val="false"/>
          <w:i w:val="false"/>
          <w:color w:val="000000"/>
          <w:sz w:val="28"/>
        </w:rPr>
        <w:t>
      3. Формирование полей (граф), а также применение обозначений для указания множественности элементов осуществляется в соответствии с пунктами 3 и 4 приложения к базовой модели.</w:t>
      </w:r>
    </w:p>
    <w:bookmarkEnd w:id="35"/>
    <w:bookmarkStart w:name="z406" w:id="36"/>
    <w:p>
      <w:pPr>
        <w:spacing w:after="0"/>
        <w:ind w:left="0"/>
        <w:jc w:val="both"/>
      </w:pPr>
      <w:r>
        <w:rPr>
          <w:rFonts w:ascii="Times New Roman"/>
          <w:b w:val="false"/>
          <w:i w:val="false"/>
          <w:color w:val="000000"/>
          <w:sz w:val="28"/>
        </w:rPr>
        <w:t xml:space="preserve">
      4. Сведения о маркированных товарах при осуществлении информационного взаимодействия между операторами (администраторами) национальных компонентов информационной системы маркировки товаров передаются в режиме реального времени с учетом положений базовой модели. </w:t>
      </w:r>
    </w:p>
    <w:bookmarkEnd w:id="36"/>
    <w:bookmarkStart w:name="z407" w:id="37"/>
    <w:p>
      <w:pPr>
        <w:spacing w:after="0"/>
        <w:ind w:left="0"/>
        <w:jc w:val="both"/>
      </w:pPr>
      <w:r>
        <w:rPr>
          <w:rFonts w:ascii="Times New Roman"/>
          <w:b w:val="false"/>
          <w:i w:val="false"/>
          <w:color w:val="000000"/>
          <w:sz w:val="28"/>
        </w:rPr>
        <w:t>
      Таблица 1</w:t>
      </w:r>
    </w:p>
    <w:bookmarkEnd w:id="37"/>
    <w:bookmarkStart w:name="z408" w:id="38"/>
    <w:p>
      <w:pPr>
        <w:spacing w:after="0"/>
        <w:ind w:left="0"/>
        <w:jc w:val="left"/>
      </w:pPr>
      <w:r>
        <w:rPr>
          <w:rFonts w:ascii="Times New Roman"/>
          <w:b/>
          <w:i w:val="false"/>
          <w:color w:val="000000"/>
        </w:rPr>
        <w:t xml:space="preserve"> Перечень сведений о характеристиках товара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наименование товара (вид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функциональное наименование единицы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описание товара (наименование типа продукции, к которой относится товар). Например: ("молоко", "сметана", "йогурт" </w:t>
            </w:r>
          </w:p>
          <w:p>
            <w:pPr>
              <w:spacing w:after="20"/>
              <w:ind w:left="20"/>
              <w:jc w:val="both"/>
            </w:pPr>
            <w:r>
              <w:rPr>
                <w:rFonts w:ascii="Times New Roman"/>
                <w:b w:val="false"/>
                <w:i w:val="false"/>
                <w:color w:val="000000"/>
                <w:sz w:val="20"/>
              </w:rPr>
              <w:t>и т.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свободной форме в соответствии с информацией на этикетке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сырья (вид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отличительный признак товара по животному происхождению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сельскохозяйственных животных от которых произошло сырье для изготовления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знак (бренд)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товарном знаке (бренде, торговой марке)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
          <w:p>
            <w:pPr>
              <w:spacing w:after="20"/>
              <w:ind w:left="20"/>
              <w:jc w:val="both"/>
            </w:pPr>
            <w:r>
              <w:rPr>
                <w:rFonts w:ascii="Times New Roman"/>
                <w:b w:val="false"/>
                <w:i w:val="false"/>
                <w:color w:val="000000"/>
                <w:sz w:val="20"/>
              </w:rPr>
              <w:t xml:space="preserve">
обозначение, используемое </w:t>
            </w:r>
          </w:p>
          <w:bookmarkEnd w:id="39"/>
          <w:p>
            <w:pPr>
              <w:spacing w:after="20"/>
              <w:ind w:left="20"/>
              <w:jc w:val="both"/>
            </w:pPr>
            <w:r>
              <w:rPr>
                <w:rFonts w:ascii="Times New Roman"/>
                <w:b w:val="false"/>
                <w:i w:val="false"/>
                <w:color w:val="000000"/>
                <w:sz w:val="20"/>
              </w:rPr>
              <w:t>в позиционировании товаров конкретного производителя на целевом рынке. При отсутствии товарного знака указывается "отсутствует"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фотографическое изображение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содержит фотографическое изображение товара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Массовая доля жира </w:t>
            </w:r>
          </w:p>
          <w:p>
            <w:pPr>
              <w:spacing w:after="20"/>
              <w:ind w:left="20"/>
              <w:jc w:val="both"/>
            </w:pPr>
            <w:r>
              <w:rPr>
                <w:rFonts w:ascii="Times New Roman"/>
                <w:b w:val="false"/>
                <w:i w:val="false"/>
                <w:color w:val="000000"/>
                <w:sz w:val="20"/>
              </w:rPr>
              <w:t>(в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содержания 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указывается </w:t>
            </w:r>
          </w:p>
          <w:p>
            <w:pPr>
              <w:spacing w:after="20"/>
              <w:ind w:left="20"/>
              <w:jc w:val="both"/>
            </w:pPr>
            <w:r>
              <w:rPr>
                <w:rFonts w:ascii="Times New Roman"/>
                <w:b w:val="false"/>
                <w:i w:val="false"/>
                <w:color w:val="000000"/>
                <w:sz w:val="20"/>
              </w:rPr>
              <w:t>в соответствии с требованиями технического регламента Таможенного союза "О безопасности молока и молочной продукции" (ТР ТС 033/2013)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белка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содержания белка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обязательный для товара с нормируемым значением белка, в случае если товар подлежит ветеринарному контролю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
          <w:p>
            <w:pPr>
              <w:spacing w:after="20"/>
              <w:ind w:left="20"/>
              <w:jc w:val="both"/>
            </w:pPr>
            <w:r>
              <w:rPr>
                <w:rFonts w:ascii="Times New Roman"/>
                <w:b w:val="false"/>
                <w:i w:val="false"/>
                <w:color w:val="000000"/>
                <w:sz w:val="20"/>
              </w:rPr>
              <w:t>
признак принимает значение:</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"да" – если товар имеет переменную массу;</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или объем молочной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нетто товара в потребительской упаковке или его объем с указанием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обязателен для молочной продукции, у которой значение признака переменной массы "нет"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массы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веса товара в диапазоне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массы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товара в диапазоне переменной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лечебного или иного специализированного питания на молочной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товара к лечебному или специальному питаню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1"/>
          <w:p>
            <w:pPr>
              <w:spacing w:after="20"/>
              <w:ind w:left="20"/>
              <w:jc w:val="both"/>
            </w:pPr>
            <w:r>
              <w:rPr>
                <w:rFonts w:ascii="Times New Roman"/>
                <w:b w:val="false"/>
                <w:i w:val="false"/>
                <w:color w:val="000000"/>
                <w:sz w:val="20"/>
              </w:rPr>
              <w:t>
признак принимает значение:</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"да" – лечебное или специальное питание;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"нет" – в остальных случаях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продукции детского питания на молочной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товара к детскому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2"/>
          <w:p>
            <w:pPr>
              <w:spacing w:after="20"/>
              <w:ind w:left="20"/>
              <w:jc w:val="both"/>
            </w:pPr>
            <w:r>
              <w:rPr>
                <w:rFonts w:ascii="Times New Roman"/>
                <w:b w:val="false"/>
                <w:i w:val="false"/>
                <w:color w:val="000000"/>
                <w:sz w:val="20"/>
              </w:rPr>
              <w:t>
признак принимает значение:</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"да" – детское питание;</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молочной продукции </w:t>
            </w:r>
          </w:p>
          <w:p>
            <w:pPr>
              <w:spacing w:after="20"/>
              <w:ind w:left="20"/>
              <w:jc w:val="both"/>
            </w:pPr>
            <w:r>
              <w:rPr>
                <w:rFonts w:ascii="Times New Roman"/>
                <w:b w:val="false"/>
                <w:i w:val="false"/>
                <w:color w:val="000000"/>
                <w:sz w:val="20"/>
              </w:rPr>
              <w:t>с указанием входящих в него компонентов (качественный)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качественного состава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w:t>
            </w:r>
          </w:p>
          <w:p>
            <w:pPr>
              <w:spacing w:after="20"/>
              <w:ind w:left="20"/>
              <w:jc w:val="both"/>
            </w:pPr>
            <w:r>
              <w:rPr>
                <w:rFonts w:ascii="Times New Roman"/>
                <w:b w:val="false"/>
                <w:i w:val="false"/>
                <w:color w:val="000000"/>
                <w:sz w:val="20"/>
              </w:rPr>
              <w:t>в свободной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типа потребительской упаковки, сформированное на основе использования гармонизированных со стандартами GS1 наименований типов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материалов потребительской упаковки, сформированное </w:t>
            </w:r>
          </w:p>
          <w:p>
            <w:pPr>
              <w:spacing w:after="20"/>
              <w:ind w:left="20"/>
              <w:jc w:val="both"/>
            </w:pPr>
            <w:r>
              <w:rPr>
                <w:rFonts w:ascii="Times New Roman"/>
                <w:b w:val="false"/>
                <w:i w:val="false"/>
                <w:color w:val="000000"/>
                <w:sz w:val="20"/>
              </w:rPr>
              <w:t>с использованием гармонизированных со стандартами GS1 наименований материалов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подконтрольности товара ветеринарному надзору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подконтрольности товара ветеринарному надзору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3"/>
          <w:p>
            <w:pPr>
              <w:spacing w:after="20"/>
              <w:ind w:left="20"/>
              <w:jc w:val="both"/>
            </w:pPr>
            <w:r>
              <w:rPr>
                <w:rFonts w:ascii="Times New Roman"/>
                <w:b w:val="false"/>
                <w:i w:val="false"/>
                <w:color w:val="000000"/>
                <w:sz w:val="20"/>
              </w:rPr>
              <w:t>
признак принимает значение:</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"да" – подконтрольный товар;</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срока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 принадлежности </w:t>
            </w:r>
          </w:p>
          <w:p>
            <w:pPr>
              <w:spacing w:after="20"/>
              <w:ind w:left="20"/>
              <w:jc w:val="both"/>
            </w:pPr>
            <w:r>
              <w:rPr>
                <w:rFonts w:ascii="Times New Roman"/>
                <w:b w:val="false"/>
                <w:i w:val="false"/>
                <w:color w:val="000000"/>
                <w:sz w:val="20"/>
              </w:rPr>
              <w:t>к товарам, срок хранения которых составляет до 40 суток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4"/>
          <w:p>
            <w:pPr>
              <w:spacing w:after="20"/>
              <w:ind w:left="20"/>
              <w:jc w:val="both"/>
            </w:pPr>
            <w:r>
              <w:rPr>
                <w:rFonts w:ascii="Times New Roman"/>
                <w:b w:val="false"/>
                <w:i w:val="false"/>
                <w:color w:val="000000"/>
                <w:sz w:val="20"/>
              </w:rPr>
              <w:t>
признак принимает значение:</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"да" – срок хранения товара составляет до 40 суток (включительно);</w:t>
            </w:r>
          </w:p>
          <w:p>
            <w:pPr>
              <w:spacing w:after="20"/>
              <w:ind w:left="20"/>
              <w:jc w:val="both"/>
            </w:pPr>
            <w:r>
              <w:rPr>
                <w:rFonts w:ascii="Times New Roman"/>
                <w:b w:val="false"/>
                <w:i w:val="false"/>
                <w:color w:val="000000"/>
                <w:sz w:val="20"/>
              </w:rPr>
              <w:t>
"нет" – в остальных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в групповой упаковке (для групповых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вложений потребительских упаковок в групповую упаковку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и условия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и условия хранения при которых товар сохраняет годность в указанный срок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21" w:id="45"/>
    <w:p>
      <w:pPr>
        <w:spacing w:after="0"/>
        <w:ind w:left="0"/>
        <w:jc w:val="both"/>
      </w:pPr>
      <w:r>
        <w:rPr>
          <w:rFonts w:ascii="Times New Roman"/>
          <w:b w:val="false"/>
          <w:i w:val="false"/>
          <w:color w:val="000000"/>
          <w:sz w:val="28"/>
        </w:rPr>
        <w:t>
      Таблица 2</w:t>
      </w:r>
    </w:p>
    <w:bookmarkEnd w:id="45"/>
    <w:bookmarkStart w:name="z422" w:id="46"/>
    <w:p>
      <w:pPr>
        <w:spacing w:after="0"/>
        <w:ind w:left="0"/>
        <w:jc w:val="left"/>
      </w:pPr>
      <w:r>
        <w:rPr>
          <w:rFonts w:ascii="Times New Roman"/>
          <w:b/>
          <w:i w:val="false"/>
          <w:color w:val="000000"/>
        </w:rPr>
        <w:t xml:space="preserve"> Перечень сведений о единице товара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единицы товара с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цене товара с учетом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указываются </w:t>
            </w:r>
          </w:p>
          <w:p>
            <w:pPr>
              <w:spacing w:after="20"/>
              <w:ind w:left="20"/>
              <w:jc w:val="both"/>
            </w:pPr>
            <w:r>
              <w:rPr>
                <w:rFonts w:ascii="Times New Roman"/>
                <w:b w:val="false"/>
                <w:i w:val="false"/>
                <w:color w:val="000000"/>
                <w:sz w:val="20"/>
              </w:rPr>
              <w:t xml:space="preserve">в валюте государства-члена импортера.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единицы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указываются сведения </w:t>
            </w:r>
          </w:p>
          <w:p>
            <w:pPr>
              <w:spacing w:after="20"/>
              <w:ind w:left="20"/>
              <w:jc w:val="both"/>
            </w:pPr>
            <w:r>
              <w:rPr>
                <w:rFonts w:ascii="Times New Roman"/>
                <w:b w:val="false"/>
                <w:i w:val="false"/>
                <w:color w:val="000000"/>
                <w:sz w:val="20"/>
              </w:rPr>
              <w:t>о сумме НДС в валюте государства-члена импортера по каждой единице товара, подлежащей уплате в государстве-члене импортера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истечения срока годности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дата окончания срока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(объем)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массе (объеме)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сведения о массе (объеме) единицы товара, для которого признак переменной массы указан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23" w:id="47"/>
    <w:p>
      <w:pPr>
        <w:spacing w:after="0"/>
        <w:ind w:left="0"/>
        <w:jc w:val="both"/>
      </w:pPr>
      <w:r>
        <w:rPr>
          <w:rFonts w:ascii="Times New Roman"/>
          <w:b w:val="false"/>
          <w:i w:val="false"/>
          <w:color w:val="000000"/>
          <w:sz w:val="28"/>
        </w:rPr>
        <w:t>
      ________________</w:t>
      </w:r>
    </w:p>
    <w:bookmarkEnd w:id="47"/>
    <w:bookmarkStart w:name="z424" w:id="48"/>
    <w:p>
      <w:pPr>
        <w:spacing w:after="0"/>
        <w:ind w:left="0"/>
        <w:jc w:val="both"/>
      </w:pPr>
      <w:r>
        <w:rPr>
          <w:rFonts w:ascii="Times New Roman"/>
          <w:b w:val="false"/>
          <w:i w:val="false"/>
          <w:color w:val="000000"/>
          <w:sz w:val="28"/>
        </w:rPr>
        <w:t>
      * Сведения передаются экспортером на добровольной основе в рамках договорных отношений с импортером и при наличии технических возможностей национального оператора (администратора) государства – члена Евразийского экономического союза, в котором зарегистрирован экспортер. В случае передачи сведений должны быть заполнены оба элемента, указанные под номером 1 и под номером 2.</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26" w:id="49"/>
    <w:p>
      <w:pPr>
        <w:spacing w:after="0"/>
        <w:ind w:left="0"/>
        <w:jc w:val="left"/>
      </w:pPr>
      <w:r>
        <w:rPr>
          <w:rFonts w:ascii="Times New Roman"/>
          <w:b/>
          <w:i w:val="false"/>
          <w:color w:val="000000"/>
        </w:rPr>
        <w:t xml:space="preserve"> Перечень идентификаторов применения (AI), используемых при маркировке товаров, классифицируемых в позициях 0401, 0402, 0403, 0404, 0405, 0406, 2105 00, 2202 99 910 0, 2202 99 950 0 и 2202 99 990 0 ТН ВЭД ЕАЭС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50"/>
          <w:p>
            <w:pPr>
              <w:spacing w:after="20"/>
              <w:ind w:left="20"/>
              <w:jc w:val="both"/>
            </w:pPr>
            <w:r>
              <w:rPr>
                <w:rFonts w:ascii="Times New Roman"/>
                <w:b w:val="false"/>
                <w:i w:val="false"/>
                <w:color w:val="000000"/>
                <w:sz w:val="20"/>
              </w:rPr>
              <w:t>
Полное наименование AI</w:t>
            </w:r>
          </w:p>
          <w:bookmarkEnd w:id="5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p>
            <w:pPr>
              <w:spacing w:after="20"/>
              <w:ind w:left="20"/>
              <w:jc w:val="both"/>
            </w:pPr>
            <w:r>
              <w:rPr>
                <w:rFonts w:ascii="Times New Roman"/>
                <w:b w:val="false"/>
                <w:i w:val="false"/>
                <w:color w:val="000000"/>
                <w:sz w:val="20"/>
              </w:rPr>
              <w:t>элементной</w:t>
            </w:r>
          </w:p>
          <w:p>
            <w:pPr>
              <w:spacing w:after="20"/>
              <w:ind w:left="20"/>
              <w:jc w:val="both"/>
            </w:pPr>
            <w:r>
              <w:rPr>
                <w:rFonts w:ascii="Times New Roman"/>
                <w:b w:val="false"/>
                <w:i w:val="false"/>
                <w:color w:val="000000"/>
                <w:sz w:val="20"/>
              </w:rPr>
              <w:t>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51"/>
          <w:p>
            <w:pPr>
              <w:spacing w:after="20"/>
              <w:ind w:left="20"/>
              <w:jc w:val="both"/>
            </w:pPr>
            <w:r>
              <w:rPr>
                <w:rFonts w:ascii="Times New Roman"/>
                <w:b w:val="false"/>
                <w:i w:val="false"/>
                <w:color w:val="000000"/>
                <w:sz w:val="20"/>
              </w:rPr>
              <w:t>
Серийный код транспортной упаковки (тары) – SSCC (Serial Shipping Container Code)</w:t>
            </w:r>
          </w:p>
          <w:bookmarkEnd w:id="5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данных содержит номер SSCC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(00) показывает, что цифровое поле из </w:t>
            </w:r>
          </w:p>
          <w:p>
            <w:pPr>
              <w:spacing w:after="20"/>
              <w:ind w:left="20"/>
              <w:jc w:val="both"/>
            </w:pPr>
            <w:r>
              <w:rPr>
                <w:rFonts w:ascii="Times New Roman"/>
                <w:b w:val="false"/>
                <w:i w:val="false"/>
                <w:color w:val="000000"/>
                <w:sz w:val="20"/>
              </w:rPr>
              <w:t xml:space="preserve">18 символов, следующих непосредственно </w:t>
            </w:r>
          </w:p>
          <w:p>
            <w:pPr>
              <w:spacing w:after="20"/>
              <w:ind w:left="20"/>
              <w:jc w:val="both"/>
            </w:pPr>
            <w:r>
              <w:rPr>
                <w:rFonts w:ascii="Times New Roman"/>
                <w:b w:val="false"/>
                <w:i w:val="false"/>
                <w:color w:val="000000"/>
                <w:sz w:val="20"/>
              </w:rPr>
              <w:t>за ним, содержит серийный код транспортной упаковки (тары) (SSCC), который используется для маркировки логистической единицы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52"/>
          <w:p>
            <w:pPr>
              <w:spacing w:after="20"/>
              <w:ind w:left="20"/>
              <w:jc w:val="both"/>
            </w:pPr>
            <w:r>
              <w:rPr>
                <w:rFonts w:ascii="Times New Roman"/>
                <w:b w:val="false"/>
                <w:i w:val="false"/>
                <w:color w:val="000000"/>
                <w:sz w:val="20"/>
              </w:rPr>
              <w:t xml:space="preserve">
Глобальный идентификационный номер единицы товара – GTIN </w:t>
            </w:r>
          </w:p>
          <w:bookmarkEnd w:id="52"/>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53"/>
          <w:p>
            <w:pPr>
              <w:spacing w:after="20"/>
              <w:ind w:left="20"/>
              <w:jc w:val="both"/>
            </w:pPr>
            <w:r>
              <w:rPr>
                <w:rFonts w:ascii="Times New Roman"/>
                <w:b w:val="false"/>
                <w:i w:val="false"/>
                <w:color w:val="000000"/>
                <w:sz w:val="20"/>
              </w:rPr>
              <w:t xml:space="preserve">
GTIN (Global Trade Item Number) – </w:t>
            </w:r>
          </w:p>
          <w:bookmarkEnd w:id="53"/>
          <w:p>
            <w:pPr>
              <w:spacing w:after="20"/>
              <w:ind w:left="20"/>
              <w:jc w:val="both"/>
            </w:pPr>
            <w:r>
              <w:rPr>
                <w:rFonts w:ascii="Times New Roman"/>
                <w:b w:val="false"/>
                <w:i w:val="false"/>
                <w:color w:val="000000"/>
                <w:sz w:val="20"/>
              </w:rPr>
              <w:t xml:space="preserve">
глобальный идентификационный номер разновидности товара одного наименования (артикула) в системе открытых стандартов GS1. </w:t>
            </w:r>
          </w:p>
          <w:p>
            <w:pPr>
              <w:spacing w:after="20"/>
              <w:ind w:left="20"/>
              <w:jc w:val="both"/>
            </w:pPr>
            <w:r>
              <w:rPr>
                <w:rFonts w:ascii="Times New Roman"/>
                <w:b w:val="false"/>
                <w:i w:val="false"/>
                <w:color w:val="000000"/>
                <w:sz w:val="20"/>
              </w:rPr>
              <w:t>14-значный цифровой идентификатор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применения AI (01) показывает, что цифровое поле из </w:t>
            </w:r>
          </w:p>
          <w:p>
            <w:pPr>
              <w:spacing w:after="20"/>
              <w:ind w:left="20"/>
              <w:jc w:val="both"/>
            </w:pPr>
            <w:r>
              <w:rPr>
                <w:rFonts w:ascii="Times New Roman"/>
                <w:b w:val="false"/>
                <w:i w:val="false"/>
                <w:color w:val="000000"/>
                <w:sz w:val="20"/>
              </w:rPr>
              <w:t xml:space="preserve">14 символов, следующих непосредственно </w:t>
            </w:r>
          </w:p>
          <w:p>
            <w:pPr>
              <w:spacing w:after="20"/>
              <w:ind w:left="20"/>
              <w:jc w:val="both"/>
            </w:pPr>
            <w:r>
              <w:rPr>
                <w:rFonts w:ascii="Times New Roman"/>
                <w:b w:val="false"/>
                <w:i w:val="false"/>
                <w:color w:val="000000"/>
                <w:sz w:val="20"/>
              </w:rPr>
              <w:t>за ним, содержит глобальный идентификационный номер единицы товара (GTIN), который используется для идентификации единицы товара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54"/>
          <w:p>
            <w:pPr>
              <w:spacing w:after="20"/>
              <w:ind w:left="20"/>
              <w:jc w:val="both"/>
            </w:pPr>
            <w:r>
              <w:rPr>
                <w:rFonts w:ascii="Times New Roman"/>
                <w:b w:val="false"/>
                <w:i w:val="false"/>
                <w:color w:val="000000"/>
                <w:sz w:val="20"/>
              </w:rPr>
              <w:t>
Серийный номер</w:t>
            </w:r>
          </w:p>
          <w:bookmarkEnd w:id="54"/>
          <w:p>
            <w:pPr>
              <w:spacing w:after="20"/>
              <w:ind w:left="20"/>
              <w:jc w:val="both"/>
            </w:pPr>
            <w:r>
              <w:rPr>
                <w:rFonts w:ascii="Times New Roman"/>
                <w:b w:val="false"/>
                <w:i w:val="false"/>
                <w:color w:val="000000"/>
                <w:sz w:val="20"/>
              </w:rPr>
              <w:t>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5"/>
          <w:p>
            <w:pPr>
              <w:spacing w:after="20"/>
              <w:ind w:left="20"/>
              <w:jc w:val="both"/>
            </w:pPr>
            <w:r>
              <w:rPr>
                <w:rFonts w:ascii="Times New Roman"/>
                <w:b w:val="false"/>
                <w:i w:val="false"/>
                <w:color w:val="000000"/>
                <w:sz w:val="20"/>
              </w:rPr>
              <w:t>
N2+X..6</w:t>
            </w:r>
          </w:p>
          <w:bookmarkEnd w:id="55"/>
          <w:p>
            <w:pPr>
              <w:spacing w:after="20"/>
              <w:ind w:left="20"/>
              <w:jc w:val="both"/>
            </w:pPr>
            <w:r>
              <w:rPr>
                <w:rFonts w:ascii="Times New Roman"/>
                <w:b w:val="false"/>
                <w:i w:val="false"/>
                <w:color w:val="000000"/>
                <w:sz w:val="20"/>
              </w:rPr>
              <w:t>
(N2+X..8)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56"/>
          <w:p>
            <w:pPr>
              <w:spacing w:after="20"/>
              <w:ind w:left="20"/>
              <w:jc w:val="both"/>
            </w:pPr>
            <w:r>
              <w:rPr>
                <w:rFonts w:ascii="Times New Roman"/>
                <w:b w:val="false"/>
                <w:i w:val="false"/>
                <w:color w:val="000000"/>
                <w:sz w:val="20"/>
              </w:rPr>
              <w:t xml:space="preserve">
идентификатор применения AI (21) показывает, что поле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размером 6 или </w:t>
            </w:r>
          </w:p>
          <w:p>
            <w:pPr>
              <w:spacing w:after="20"/>
              <w:ind w:left="20"/>
              <w:jc w:val="both"/>
            </w:pPr>
            <w:r>
              <w:rPr>
                <w:rFonts w:ascii="Times New Roman"/>
                <w:b w:val="false"/>
                <w:i w:val="false"/>
                <w:color w:val="000000"/>
                <w:sz w:val="20"/>
              </w:rPr>
              <w:t xml:space="preserve">8 символов, следующих непосредственно </w:t>
            </w:r>
          </w:p>
          <w:p>
            <w:pPr>
              <w:spacing w:after="20"/>
              <w:ind w:left="20"/>
              <w:jc w:val="both"/>
            </w:pPr>
            <w:r>
              <w:rPr>
                <w:rFonts w:ascii="Times New Roman"/>
                <w:b w:val="false"/>
                <w:i w:val="false"/>
                <w:color w:val="000000"/>
                <w:sz w:val="20"/>
              </w:rPr>
              <w:t>за ним, содержит серийный номер товара, который присваивается товару оператором или изготовителем на весь срок его службы. В сочетании с GTIN серийный номер является уникальным идентификатором каждой товарной единицы.</w:t>
            </w:r>
          </w:p>
          <w:p>
            <w:pPr>
              <w:spacing w:after="20"/>
              <w:ind w:left="20"/>
              <w:jc w:val="both"/>
            </w:pPr>
            <w:r>
              <w:rPr>
                <w:rFonts w:ascii="Times New Roman"/>
                <w:b w:val="false"/>
                <w:i w:val="false"/>
                <w:color w:val="000000"/>
                <w:sz w:val="20"/>
              </w:rPr>
              <w:t>
Пояснение: для целей идентификации товаров используется индивидуальный серийный номер товара, состоящий из 6 или 8 символов (цифр, строчных и прописных букв латинского алфавита, а также специальных символов (! " % &amp; ' * + - . / _ , : ; = &lt; &gt;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57"/>
          <w:p>
            <w:pPr>
              <w:spacing w:after="20"/>
              <w:ind w:left="20"/>
              <w:jc w:val="both"/>
            </w:pPr>
            <w:r>
              <w:rPr>
                <w:rFonts w:ascii="Times New Roman"/>
                <w:b w:val="false"/>
                <w:i w:val="false"/>
                <w:color w:val="000000"/>
                <w:sz w:val="20"/>
              </w:rPr>
              <w:t xml:space="preserve">
значение кода проверки, создаваемого </w:t>
            </w:r>
          </w:p>
          <w:bookmarkEnd w:id="57"/>
          <w:p>
            <w:pPr>
              <w:spacing w:after="20"/>
              <w:ind w:left="20"/>
              <w:jc w:val="both"/>
            </w:pPr>
            <w:r>
              <w:rPr>
                <w:rFonts w:ascii="Times New Roman"/>
                <w:b w:val="false"/>
                <w:i w:val="false"/>
                <w:color w:val="000000"/>
                <w:sz w:val="20"/>
              </w:rPr>
              <w:t>
с использованием симметричных криптографических алгоритмов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58"/>
          <w:p>
            <w:pPr>
              <w:spacing w:after="20"/>
              <w:ind w:left="20"/>
              <w:jc w:val="both"/>
            </w:pPr>
            <w:r>
              <w:rPr>
                <w:rFonts w:ascii="Times New Roman"/>
                <w:b w:val="false"/>
                <w:i w:val="false"/>
                <w:color w:val="000000"/>
                <w:sz w:val="20"/>
              </w:rPr>
              <w:t xml:space="preserve">
применяется в соответствии </w:t>
            </w:r>
          </w:p>
          <w:bookmarkEnd w:id="58"/>
          <w:p>
            <w:pPr>
              <w:spacing w:after="20"/>
              <w:ind w:left="20"/>
              <w:jc w:val="both"/>
            </w:pPr>
            <w:r>
              <w:rPr>
                <w:rFonts w:ascii="Times New Roman"/>
                <w:b w:val="false"/>
                <w:i w:val="false"/>
                <w:color w:val="000000"/>
                <w:sz w:val="20"/>
              </w:rPr>
              <w:t xml:space="preserve">с законодательством государства-члена. </w:t>
            </w:r>
          </w:p>
          <w:p>
            <w:pPr>
              <w:spacing w:after="20"/>
              <w:ind w:left="20"/>
              <w:jc w:val="both"/>
            </w:pPr>
            <w:r>
              <w:rPr>
                <w:rFonts w:ascii="Times New Roman"/>
                <w:b w:val="false"/>
                <w:i w:val="false"/>
                <w:color w:val="000000"/>
                <w:sz w:val="20"/>
              </w:rPr>
              <w:t xml:space="preserve">
Необходимость передачи сведений при трансграничном перемещении товаров определяется в соответствии </w:t>
            </w:r>
          </w:p>
          <w:p>
            <w:pPr>
              <w:spacing w:after="20"/>
              <w:ind w:left="20"/>
              <w:jc w:val="both"/>
            </w:pPr>
            <w:r>
              <w:rPr>
                <w:rFonts w:ascii="Times New Roman"/>
                <w:b w:val="false"/>
                <w:i w:val="false"/>
                <w:color w:val="000000"/>
                <w:sz w:val="20"/>
              </w:rPr>
              <w:t>с законодательством</w:t>
            </w:r>
          </w:p>
          <w:p>
            <w:pPr>
              <w:spacing w:after="20"/>
              <w:ind w:left="20"/>
              <w:jc w:val="both"/>
            </w:pPr>
            <w:r>
              <w:rPr>
                <w:rFonts w:ascii="Times New Roman"/>
                <w:b w:val="false"/>
                <w:i w:val="false"/>
                <w:color w:val="000000"/>
                <w:sz w:val="20"/>
              </w:rPr>
              <w:t xml:space="preserve">государства-члена </w:t>
            </w:r>
          </w:p>
        </w:tc>
      </w:tr>
    </w:tbl>
    <w:bookmarkStart w:name="z437" w:id="59"/>
    <w:p>
      <w:pPr>
        <w:spacing w:after="0"/>
        <w:ind w:left="0"/>
        <w:jc w:val="both"/>
      </w:pPr>
      <w:r>
        <w:rPr>
          <w:rFonts w:ascii="Times New Roman"/>
          <w:b w:val="false"/>
          <w:i w:val="false"/>
          <w:color w:val="000000"/>
          <w:sz w:val="28"/>
        </w:rPr>
        <w:t>
      Таблица 4</w:t>
      </w:r>
    </w:p>
    <w:bookmarkEnd w:id="59"/>
    <w:bookmarkStart w:name="z438" w:id="60"/>
    <w:p>
      <w:pPr>
        <w:spacing w:after="0"/>
        <w:ind w:left="0"/>
        <w:jc w:val="left"/>
      </w:pPr>
      <w:r>
        <w:rPr>
          <w:rFonts w:ascii="Times New Roman"/>
          <w:b/>
          <w:i w:val="false"/>
          <w:color w:val="000000"/>
        </w:rPr>
        <w:t xml:space="preserve"> Правила формирования реквизита "Блок данных средства идентификации"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 "Блок данных средства идентификации"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средства идентификации, нанесенного на товар, потребительскую или групповую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61"/>
          <w:p>
            <w:pPr>
              <w:spacing w:after="20"/>
              <w:ind w:left="20"/>
              <w:jc w:val="both"/>
            </w:pPr>
            <w:r>
              <w:rPr>
                <w:rFonts w:ascii="Times New Roman"/>
                <w:b w:val="false"/>
                <w:i w:val="false"/>
                <w:color w:val="000000"/>
                <w:sz w:val="20"/>
              </w:rPr>
              <w:t>
0401,</w:t>
            </w:r>
          </w:p>
          <w:bookmarkEnd w:id="61"/>
          <w:p>
            <w:pPr>
              <w:spacing w:after="20"/>
              <w:ind w:left="20"/>
              <w:jc w:val="both"/>
            </w:pPr>
            <w:r>
              <w:rPr>
                <w:rFonts w:ascii="Times New Roman"/>
                <w:b w:val="false"/>
                <w:i w:val="false"/>
                <w:color w:val="000000"/>
                <w:sz w:val="20"/>
              </w:rPr>
              <w:t>0402,</w:t>
            </w:r>
          </w:p>
          <w:p>
            <w:pPr>
              <w:spacing w:after="20"/>
              <w:ind w:left="20"/>
              <w:jc w:val="both"/>
            </w:pPr>
            <w:r>
              <w:rPr>
                <w:rFonts w:ascii="Times New Roman"/>
                <w:b w:val="false"/>
                <w:i w:val="false"/>
                <w:color w:val="000000"/>
                <w:sz w:val="20"/>
              </w:rPr>
              <w:t>0403,</w:t>
            </w:r>
          </w:p>
          <w:p>
            <w:pPr>
              <w:spacing w:after="20"/>
              <w:ind w:left="20"/>
              <w:jc w:val="both"/>
            </w:pPr>
            <w:r>
              <w:rPr>
                <w:rFonts w:ascii="Times New Roman"/>
                <w:b w:val="false"/>
                <w:i w:val="false"/>
                <w:color w:val="000000"/>
                <w:sz w:val="20"/>
              </w:rPr>
              <w:t>0404,</w:t>
            </w:r>
          </w:p>
          <w:p>
            <w:pPr>
              <w:spacing w:after="20"/>
              <w:ind w:left="20"/>
              <w:jc w:val="both"/>
            </w:pPr>
            <w:r>
              <w:rPr>
                <w:rFonts w:ascii="Times New Roman"/>
                <w:b w:val="false"/>
                <w:i w:val="false"/>
                <w:color w:val="000000"/>
                <w:sz w:val="20"/>
              </w:rPr>
              <w:t>0405,</w:t>
            </w:r>
          </w:p>
          <w:p>
            <w:pPr>
              <w:spacing w:after="20"/>
              <w:ind w:left="20"/>
              <w:jc w:val="both"/>
            </w:pPr>
            <w:r>
              <w:rPr>
                <w:rFonts w:ascii="Times New Roman"/>
                <w:b w:val="false"/>
                <w:i w:val="false"/>
                <w:color w:val="000000"/>
                <w:sz w:val="20"/>
              </w:rPr>
              <w:t>0406,</w:t>
            </w:r>
          </w:p>
          <w:p>
            <w:pPr>
              <w:spacing w:after="20"/>
              <w:ind w:left="20"/>
              <w:jc w:val="both"/>
            </w:pPr>
            <w:r>
              <w:rPr>
                <w:rFonts w:ascii="Times New Roman"/>
                <w:b w:val="false"/>
                <w:i w:val="false"/>
                <w:color w:val="000000"/>
                <w:sz w:val="20"/>
              </w:rPr>
              <w:t>2105 00,</w:t>
            </w:r>
          </w:p>
          <w:p>
            <w:pPr>
              <w:spacing w:after="20"/>
              <w:ind w:left="20"/>
              <w:jc w:val="both"/>
            </w:pPr>
            <w:r>
              <w:rPr>
                <w:rFonts w:ascii="Times New Roman"/>
                <w:b w:val="false"/>
                <w:i w:val="false"/>
                <w:color w:val="000000"/>
                <w:sz w:val="20"/>
              </w:rPr>
              <w:t>2202 99 910 0,</w:t>
            </w:r>
          </w:p>
          <w:p>
            <w:pPr>
              <w:spacing w:after="20"/>
              <w:ind w:left="20"/>
              <w:jc w:val="both"/>
            </w:pPr>
            <w:r>
              <w:rPr>
                <w:rFonts w:ascii="Times New Roman"/>
                <w:b w:val="false"/>
                <w:i w:val="false"/>
                <w:color w:val="000000"/>
                <w:sz w:val="20"/>
              </w:rPr>
              <w:t>2202 99 950 0,</w:t>
            </w:r>
          </w:p>
          <w:p>
            <w:pPr>
              <w:spacing w:after="20"/>
              <w:ind w:left="20"/>
              <w:jc w:val="both"/>
            </w:pPr>
            <w:r>
              <w:rPr>
                <w:rFonts w:ascii="Times New Roman"/>
                <w:b w:val="false"/>
                <w:i w:val="false"/>
                <w:color w:val="000000"/>
                <w:sz w:val="20"/>
              </w:rPr>
              <w:t>2202 99 990 0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62"/>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3</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первому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идентификационный номер товара (GTIN)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Требования ко второму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"21";</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"Символьное значение блока информации": реквизит должен содержать индивидуальный серийный номер товара (SN)</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Требования к третьему экземпляру реквизита "Блок данных средства идентификации": значение реквизита "Идентификатор применения (AI)": "93";</w:t>
            </w:r>
          </w:p>
          <w:p>
            <w:pPr>
              <w:spacing w:after="20"/>
              <w:ind w:left="20"/>
              <w:jc w:val="both"/>
            </w:pPr>
            <w:r>
              <w:rPr>
                <w:rFonts w:ascii="Times New Roman"/>
                <w:b w:val="false"/>
                <w:i w:val="false"/>
                <w:color w:val="000000"/>
                <w:sz w:val="20"/>
              </w:rPr>
              <w:t xml:space="preserve">
значение реквизита "Символьное значение блока информации": код проверки (применяется </w:t>
            </w:r>
          </w:p>
          <w:p>
            <w:pPr>
              <w:spacing w:after="20"/>
              <w:ind w:left="20"/>
              <w:jc w:val="both"/>
            </w:pPr>
            <w:r>
              <w:rPr>
                <w:rFonts w:ascii="Times New Roman"/>
                <w:b w:val="false"/>
                <w:i w:val="false"/>
                <w:color w:val="000000"/>
                <w:sz w:val="20"/>
              </w:rPr>
              <w:t>в соответствии с законодательством государства-члена)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реквизита "Блок данных средства идентификации" в части средств идентификации, нанесенных на транспортную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3"/>
          <w:p>
            <w:pPr>
              <w:spacing w:after="20"/>
              <w:ind w:left="20"/>
              <w:jc w:val="both"/>
            </w:pPr>
            <w:r>
              <w:rPr>
                <w:rFonts w:ascii="Times New Roman"/>
                <w:b w:val="false"/>
                <w:i w:val="false"/>
                <w:color w:val="000000"/>
                <w:sz w:val="20"/>
              </w:rPr>
              <w:t>
0401,</w:t>
            </w:r>
          </w:p>
          <w:bookmarkEnd w:id="63"/>
          <w:p>
            <w:pPr>
              <w:spacing w:after="20"/>
              <w:ind w:left="20"/>
              <w:jc w:val="both"/>
            </w:pPr>
            <w:r>
              <w:rPr>
                <w:rFonts w:ascii="Times New Roman"/>
                <w:b w:val="false"/>
                <w:i w:val="false"/>
                <w:color w:val="000000"/>
                <w:sz w:val="20"/>
              </w:rPr>
              <w:t>0402,</w:t>
            </w:r>
          </w:p>
          <w:p>
            <w:pPr>
              <w:spacing w:after="20"/>
              <w:ind w:left="20"/>
              <w:jc w:val="both"/>
            </w:pPr>
            <w:r>
              <w:rPr>
                <w:rFonts w:ascii="Times New Roman"/>
                <w:b w:val="false"/>
                <w:i w:val="false"/>
                <w:color w:val="000000"/>
                <w:sz w:val="20"/>
              </w:rPr>
              <w:t>0403,</w:t>
            </w:r>
          </w:p>
          <w:p>
            <w:pPr>
              <w:spacing w:after="20"/>
              <w:ind w:left="20"/>
              <w:jc w:val="both"/>
            </w:pPr>
            <w:r>
              <w:rPr>
                <w:rFonts w:ascii="Times New Roman"/>
                <w:b w:val="false"/>
                <w:i w:val="false"/>
                <w:color w:val="000000"/>
                <w:sz w:val="20"/>
              </w:rPr>
              <w:t>0404,</w:t>
            </w:r>
          </w:p>
          <w:p>
            <w:pPr>
              <w:spacing w:after="20"/>
              <w:ind w:left="20"/>
              <w:jc w:val="both"/>
            </w:pPr>
            <w:r>
              <w:rPr>
                <w:rFonts w:ascii="Times New Roman"/>
                <w:b w:val="false"/>
                <w:i w:val="false"/>
                <w:color w:val="000000"/>
                <w:sz w:val="20"/>
              </w:rPr>
              <w:t>0405,</w:t>
            </w:r>
          </w:p>
          <w:p>
            <w:pPr>
              <w:spacing w:after="20"/>
              <w:ind w:left="20"/>
              <w:jc w:val="both"/>
            </w:pPr>
            <w:r>
              <w:rPr>
                <w:rFonts w:ascii="Times New Roman"/>
                <w:b w:val="false"/>
                <w:i w:val="false"/>
                <w:color w:val="000000"/>
                <w:sz w:val="20"/>
              </w:rPr>
              <w:t>0406,</w:t>
            </w:r>
          </w:p>
          <w:p>
            <w:pPr>
              <w:spacing w:after="20"/>
              <w:ind w:left="20"/>
              <w:jc w:val="both"/>
            </w:pPr>
            <w:r>
              <w:rPr>
                <w:rFonts w:ascii="Times New Roman"/>
                <w:b w:val="false"/>
                <w:i w:val="false"/>
                <w:color w:val="000000"/>
                <w:sz w:val="20"/>
              </w:rPr>
              <w:t>2105 00,</w:t>
            </w:r>
          </w:p>
          <w:p>
            <w:pPr>
              <w:spacing w:after="20"/>
              <w:ind w:left="20"/>
              <w:jc w:val="both"/>
            </w:pPr>
            <w:r>
              <w:rPr>
                <w:rFonts w:ascii="Times New Roman"/>
                <w:b w:val="false"/>
                <w:i w:val="false"/>
                <w:color w:val="000000"/>
                <w:sz w:val="20"/>
              </w:rPr>
              <w:t>2202 99 910 0,</w:t>
            </w:r>
          </w:p>
          <w:p>
            <w:pPr>
              <w:spacing w:after="20"/>
              <w:ind w:left="20"/>
              <w:jc w:val="both"/>
            </w:pPr>
            <w:r>
              <w:rPr>
                <w:rFonts w:ascii="Times New Roman"/>
                <w:b w:val="false"/>
                <w:i w:val="false"/>
                <w:color w:val="000000"/>
                <w:sz w:val="20"/>
              </w:rPr>
              <w:t>2202 99 950 0,</w:t>
            </w:r>
          </w:p>
          <w:p>
            <w:pPr>
              <w:spacing w:after="20"/>
              <w:ind w:left="20"/>
              <w:jc w:val="both"/>
            </w:pPr>
            <w:r>
              <w:rPr>
                <w:rFonts w:ascii="Times New Roman"/>
                <w:b w:val="false"/>
                <w:i w:val="false"/>
                <w:color w:val="000000"/>
                <w:sz w:val="20"/>
              </w:rPr>
              <w:t>2202 99 990 0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64"/>
          <w:p>
            <w:pPr>
              <w:spacing w:after="20"/>
              <w:ind w:left="20"/>
              <w:jc w:val="both"/>
            </w:pPr>
            <w:r>
              <w:rPr>
                <w:rFonts w:ascii="Times New Roman"/>
                <w:b w:val="false"/>
                <w:i w:val="false"/>
                <w:color w:val="000000"/>
                <w:sz w:val="20"/>
              </w:rPr>
              <w:t>
101</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65"/>
          <w:p>
            <w:pPr>
              <w:spacing w:after="20"/>
              <w:ind w:left="20"/>
              <w:jc w:val="both"/>
            </w:pPr>
            <w:r>
              <w:rPr>
                <w:rFonts w:ascii="Times New Roman"/>
                <w:b w:val="false"/>
                <w:i w:val="false"/>
                <w:color w:val="000000"/>
                <w:sz w:val="20"/>
              </w:rPr>
              <w:t>
1. Минимальное количество создаваемых экземпляров реквизита "Блок данных средства идентификации": 1</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Требования к экземпляру реквизита "Блок данных средства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реквизита "Идентификатор применения (AI)": "00" или иное значение реквизита в соответствии с международными стандартами GS1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реквизита "Символьное значение блока информации": реквизит должен содержать </w:t>
            </w:r>
          </w:p>
          <w:p>
            <w:pPr>
              <w:spacing w:after="20"/>
              <w:ind w:left="20"/>
              <w:jc w:val="both"/>
            </w:pPr>
            <w:r>
              <w:rPr>
                <w:rFonts w:ascii="Times New Roman"/>
                <w:b w:val="false"/>
                <w:i w:val="false"/>
                <w:color w:val="000000"/>
                <w:sz w:val="20"/>
              </w:rPr>
              <w:t>
уникальный идентификатор транспортной упаковки (код идентификации транспортной упаковки), может содержать от 18 до 74 символов включительно и состоять из цифр (0 – 9), букв латинского алфавита (A – Z a – z) и специальных символов (% &amp; ' " ( ) * + , - _ . / : ; &lt; = &gt;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декабря 2020 г. № 129</w:t>
            </w:r>
          </w:p>
        </w:tc>
      </w:tr>
    </w:tbl>
    <w:bookmarkStart w:name="z141" w:id="66"/>
    <w:p>
      <w:pPr>
        <w:spacing w:after="0"/>
        <w:ind w:left="0"/>
        <w:jc w:val="left"/>
      </w:pPr>
      <w:r>
        <w:rPr>
          <w:rFonts w:ascii="Times New Roman"/>
          <w:b/>
          <w:i w:val="false"/>
          <w:color w:val="000000"/>
        </w:rPr>
        <w:t xml:space="preserve"> Минимальный состав сведений</w:t>
      </w:r>
      <w:r>
        <w:br/>
      </w:r>
      <w:r>
        <w:rPr>
          <w:rFonts w:ascii="Times New Roman"/>
          <w:b/>
          <w:i w:val="false"/>
          <w:color w:val="000000"/>
        </w:rPr>
        <w:t>о маркированном товаре, содержащихся в информационной системе маркировки товаров,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bookmarkEnd w:id="66"/>
    <w:p>
      <w:pPr>
        <w:spacing w:after="0"/>
        <w:ind w:left="0"/>
        <w:jc w:val="both"/>
      </w:pPr>
      <w:r>
        <w:rPr>
          <w:rFonts w:ascii="Times New Roman"/>
          <w:b w:val="false"/>
          <w:i w:val="false"/>
          <w:color w:val="ff0000"/>
          <w:sz w:val="28"/>
        </w:rPr>
        <w:t xml:space="preserve">
      Сноска. Наименование с изменением, внесенным решением Совета Евразийской экономической комиссии от 24.11.2023 </w:t>
      </w:r>
      <w:r>
        <w:rPr>
          <w:rFonts w:ascii="Times New Roman"/>
          <w:b w:val="false"/>
          <w:i w:val="false"/>
          <w:color w:val="ff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42" w:id="67"/>
    <w:p>
      <w:pPr>
        <w:spacing w:after="0"/>
        <w:ind w:left="0"/>
        <w:jc w:val="both"/>
      </w:pPr>
      <w:r>
        <w:rPr>
          <w:rFonts w:ascii="Times New Roman"/>
          <w:b w:val="false"/>
          <w:i w:val="false"/>
          <w:color w:val="000000"/>
          <w:sz w:val="28"/>
        </w:rPr>
        <w:t>
      1. Глобальный номер торговой единицы (Global Trade Item Number (GTIN)).</w:t>
      </w:r>
    </w:p>
    <w:bookmarkEnd w:id="67"/>
    <w:bookmarkStart w:name="z143" w:id="68"/>
    <w:p>
      <w:pPr>
        <w:spacing w:after="0"/>
        <w:ind w:left="0"/>
        <w:jc w:val="both"/>
      </w:pPr>
      <w:r>
        <w:rPr>
          <w:rFonts w:ascii="Times New Roman"/>
          <w:b w:val="false"/>
          <w:i w:val="false"/>
          <w:color w:val="000000"/>
          <w:sz w:val="28"/>
        </w:rPr>
        <w:t>
      2. Индивидуальный серийный номер единицы товара (SN).</w:t>
      </w:r>
    </w:p>
    <w:bookmarkEnd w:id="68"/>
    <w:bookmarkStart w:name="z144" w:id="69"/>
    <w:p>
      <w:pPr>
        <w:spacing w:after="0"/>
        <w:ind w:left="0"/>
        <w:jc w:val="both"/>
      </w:pPr>
      <w:r>
        <w:rPr>
          <w:rFonts w:ascii="Times New Roman"/>
          <w:b w:val="false"/>
          <w:i w:val="false"/>
          <w:color w:val="000000"/>
          <w:sz w:val="28"/>
        </w:rPr>
        <w:t>
      3. Код единой Товарной номенклатуры внешнеэкономической деятельности Евразийского экономического союза (10 знаков).</w:t>
      </w:r>
    </w:p>
    <w:bookmarkEnd w:id="69"/>
    <w:bookmarkStart w:name="z145" w:id="70"/>
    <w:p>
      <w:pPr>
        <w:spacing w:after="0"/>
        <w:ind w:left="0"/>
        <w:jc w:val="both"/>
      </w:pPr>
      <w:r>
        <w:rPr>
          <w:rFonts w:ascii="Times New Roman"/>
          <w:b w:val="false"/>
          <w:i w:val="false"/>
          <w:color w:val="000000"/>
          <w:sz w:val="28"/>
        </w:rPr>
        <w:t>
      4. Наименование товара на этикетке.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46" w:id="71"/>
    <w:p>
      <w:pPr>
        <w:spacing w:after="0"/>
        <w:ind w:left="0"/>
        <w:jc w:val="both"/>
      </w:pPr>
      <w:r>
        <w:rPr>
          <w:rFonts w:ascii="Times New Roman"/>
          <w:b w:val="false"/>
          <w:i w:val="false"/>
          <w:color w:val="000000"/>
          <w:sz w:val="28"/>
        </w:rPr>
        <w:t>
      5. Сведения о товаре:</w:t>
      </w:r>
    </w:p>
    <w:bookmarkEnd w:id="71"/>
    <w:bookmarkStart w:name="z147" w:id="72"/>
    <w:p>
      <w:pPr>
        <w:spacing w:after="0"/>
        <w:ind w:left="0"/>
        <w:jc w:val="both"/>
      </w:pPr>
      <w:r>
        <w:rPr>
          <w:rFonts w:ascii="Times New Roman"/>
          <w:b w:val="false"/>
          <w:i w:val="false"/>
          <w:color w:val="000000"/>
          <w:sz w:val="28"/>
        </w:rPr>
        <w:t>
      функциональное наименование товара (вид товара);</w:t>
      </w:r>
    </w:p>
    <w:bookmarkEnd w:id="72"/>
    <w:bookmarkStart w:name="z148" w:id="73"/>
    <w:p>
      <w:pPr>
        <w:spacing w:after="0"/>
        <w:ind w:left="0"/>
        <w:jc w:val="both"/>
      </w:pPr>
      <w:r>
        <w:rPr>
          <w:rFonts w:ascii="Times New Roman"/>
          <w:b w:val="false"/>
          <w:i w:val="false"/>
          <w:color w:val="000000"/>
          <w:sz w:val="28"/>
        </w:rPr>
        <w:t>
      товарный знак (бренд);</w:t>
      </w:r>
    </w:p>
    <w:bookmarkEnd w:id="73"/>
    <w:bookmarkStart w:name="z149" w:id="74"/>
    <w:p>
      <w:pPr>
        <w:spacing w:after="0"/>
        <w:ind w:left="0"/>
        <w:jc w:val="both"/>
      </w:pPr>
      <w:r>
        <w:rPr>
          <w:rFonts w:ascii="Times New Roman"/>
          <w:b w:val="false"/>
          <w:i w:val="false"/>
          <w:color w:val="000000"/>
          <w:sz w:val="28"/>
        </w:rPr>
        <w:t>
      происхождение сырья (вид сельскохозяйственных животных);</w:t>
      </w:r>
    </w:p>
    <w:bookmarkEnd w:id="74"/>
    <w:bookmarkStart w:name="z150" w:id="75"/>
    <w:p>
      <w:pPr>
        <w:spacing w:after="0"/>
        <w:ind w:left="0"/>
        <w:jc w:val="both"/>
      </w:pPr>
      <w:r>
        <w:rPr>
          <w:rFonts w:ascii="Times New Roman"/>
          <w:b w:val="false"/>
          <w:i w:val="false"/>
          <w:color w:val="000000"/>
          <w:sz w:val="28"/>
        </w:rPr>
        <w:t>
      массовая доля жира (в процентах);</w:t>
      </w:r>
    </w:p>
    <w:bookmarkEnd w:id="75"/>
    <w:bookmarkStart w:name="z151" w:id="76"/>
    <w:p>
      <w:pPr>
        <w:spacing w:after="0"/>
        <w:ind w:left="0"/>
        <w:jc w:val="both"/>
      </w:pPr>
      <w:r>
        <w:rPr>
          <w:rFonts w:ascii="Times New Roman"/>
          <w:b w:val="false"/>
          <w:i w:val="false"/>
          <w:color w:val="000000"/>
          <w:sz w:val="28"/>
        </w:rPr>
        <w:t>
      массовая доля белка (в процентах) (в случае, если товар подлежит ветеринарному контролю)*;</w:t>
      </w:r>
    </w:p>
    <w:bookmarkEnd w:id="76"/>
    <w:bookmarkStart w:name="z152" w:id="77"/>
    <w:p>
      <w:pPr>
        <w:spacing w:after="0"/>
        <w:ind w:left="0"/>
        <w:jc w:val="both"/>
      </w:pPr>
      <w:r>
        <w:rPr>
          <w:rFonts w:ascii="Times New Roman"/>
          <w:b w:val="false"/>
          <w:i w:val="false"/>
          <w:color w:val="000000"/>
          <w:sz w:val="28"/>
        </w:rPr>
        <w:t>
      масса нетто или объем молочной продукции;</w:t>
      </w:r>
    </w:p>
    <w:bookmarkEnd w:id="77"/>
    <w:bookmarkStart w:name="z153" w:id="78"/>
    <w:p>
      <w:pPr>
        <w:spacing w:after="0"/>
        <w:ind w:left="0"/>
        <w:jc w:val="both"/>
      </w:pPr>
      <w:r>
        <w:rPr>
          <w:rFonts w:ascii="Times New Roman"/>
          <w:b w:val="false"/>
          <w:i w:val="false"/>
          <w:color w:val="000000"/>
          <w:sz w:val="28"/>
        </w:rPr>
        <w:t>
      состав молочной продукции с указанием входящих в него компонентов (качественный);</w:t>
      </w:r>
    </w:p>
    <w:bookmarkEnd w:id="78"/>
    <w:bookmarkStart w:name="z154" w:id="79"/>
    <w:p>
      <w:pPr>
        <w:spacing w:after="0"/>
        <w:ind w:left="0"/>
        <w:jc w:val="both"/>
      </w:pPr>
      <w:r>
        <w:rPr>
          <w:rFonts w:ascii="Times New Roman"/>
          <w:b w:val="false"/>
          <w:i w:val="false"/>
          <w:color w:val="000000"/>
          <w:sz w:val="28"/>
        </w:rPr>
        <w:t>
      тип упаковки;</w:t>
      </w:r>
    </w:p>
    <w:bookmarkEnd w:id="79"/>
    <w:bookmarkStart w:name="z155" w:id="80"/>
    <w:p>
      <w:pPr>
        <w:spacing w:after="0"/>
        <w:ind w:left="0"/>
        <w:jc w:val="both"/>
      </w:pPr>
      <w:r>
        <w:rPr>
          <w:rFonts w:ascii="Times New Roman"/>
          <w:b w:val="false"/>
          <w:i w:val="false"/>
          <w:color w:val="000000"/>
          <w:sz w:val="28"/>
        </w:rPr>
        <w:t>
      материал упаковки;</w:t>
      </w:r>
    </w:p>
    <w:bookmarkEnd w:id="80"/>
    <w:bookmarkStart w:name="z156" w:id="81"/>
    <w:p>
      <w:pPr>
        <w:spacing w:after="0"/>
        <w:ind w:left="0"/>
        <w:jc w:val="both"/>
      </w:pPr>
      <w:r>
        <w:rPr>
          <w:rFonts w:ascii="Times New Roman"/>
          <w:b w:val="false"/>
          <w:i w:val="false"/>
          <w:color w:val="000000"/>
          <w:sz w:val="28"/>
        </w:rPr>
        <w:t>
      признак подконтрольности товара ветеринарному надзору;</w:t>
      </w:r>
    </w:p>
    <w:bookmarkEnd w:id="81"/>
    <w:bookmarkStart w:name="z157" w:id="82"/>
    <w:p>
      <w:pPr>
        <w:spacing w:after="0"/>
        <w:ind w:left="0"/>
        <w:jc w:val="both"/>
      </w:pPr>
      <w:r>
        <w:rPr>
          <w:rFonts w:ascii="Times New Roman"/>
          <w:b w:val="false"/>
          <w:i w:val="false"/>
          <w:color w:val="000000"/>
          <w:sz w:val="28"/>
        </w:rPr>
        <w:t>
      признак лечебного или иного специализированного питания на молочной основе;</w:t>
      </w:r>
    </w:p>
    <w:bookmarkEnd w:id="82"/>
    <w:bookmarkStart w:name="z158" w:id="83"/>
    <w:p>
      <w:pPr>
        <w:spacing w:after="0"/>
        <w:ind w:left="0"/>
        <w:jc w:val="both"/>
      </w:pPr>
      <w:r>
        <w:rPr>
          <w:rFonts w:ascii="Times New Roman"/>
          <w:b w:val="false"/>
          <w:i w:val="false"/>
          <w:color w:val="000000"/>
          <w:sz w:val="28"/>
        </w:rPr>
        <w:t>
      признак продукции детского питания на молочной основе;</w:t>
      </w:r>
    </w:p>
    <w:bookmarkEnd w:id="83"/>
    <w:bookmarkStart w:name="z159" w:id="84"/>
    <w:p>
      <w:pPr>
        <w:spacing w:after="0"/>
        <w:ind w:left="0"/>
        <w:jc w:val="both"/>
      </w:pPr>
      <w:r>
        <w:rPr>
          <w:rFonts w:ascii="Times New Roman"/>
          <w:b w:val="false"/>
          <w:i w:val="false"/>
          <w:color w:val="000000"/>
          <w:sz w:val="28"/>
        </w:rPr>
        <w:t>
      сведения о документе об оценке соответствия товара требованиям технических регламентов Евразийского экономического союза или обязательным требованиям, установленным законодательством государства – члена Евразийского экономического союза (вид документа, номер документа, дата выдачи документа);</w:t>
      </w:r>
    </w:p>
    <w:bookmarkEnd w:id="84"/>
    <w:bookmarkStart w:name="z455" w:id="85"/>
    <w:p>
      <w:pPr>
        <w:spacing w:after="0"/>
        <w:ind w:left="0"/>
        <w:jc w:val="both"/>
      </w:pPr>
      <w:r>
        <w:rPr>
          <w:rFonts w:ascii="Times New Roman"/>
          <w:b w:val="false"/>
          <w:i w:val="false"/>
          <w:color w:val="000000"/>
          <w:sz w:val="28"/>
        </w:rPr>
        <w:t>
      срок годности и условия хранения (при наличии);</w:t>
      </w:r>
    </w:p>
    <w:bookmarkEnd w:id="85"/>
    <w:bookmarkStart w:name="z456" w:id="86"/>
    <w:p>
      <w:pPr>
        <w:spacing w:after="0"/>
        <w:ind w:left="0"/>
        <w:jc w:val="both"/>
      </w:pPr>
      <w:r>
        <w:rPr>
          <w:rFonts w:ascii="Times New Roman"/>
          <w:b w:val="false"/>
          <w:i w:val="false"/>
          <w:color w:val="000000"/>
          <w:sz w:val="28"/>
        </w:rPr>
        <w:t>
      дата производства;</w:t>
      </w:r>
    </w:p>
    <w:bookmarkEnd w:id="86"/>
    <w:bookmarkStart w:name="z457" w:id="87"/>
    <w:p>
      <w:pPr>
        <w:spacing w:after="0"/>
        <w:ind w:left="0"/>
        <w:jc w:val="both"/>
      </w:pPr>
      <w:r>
        <w:rPr>
          <w:rFonts w:ascii="Times New Roman"/>
          <w:b w:val="false"/>
          <w:i w:val="false"/>
          <w:color w:val="000000"/>
          <w:sz w:val="28"/>
        </w:rPr>
        <w:t>
      дата истечения срока годности.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1" w:id="88"/>
    <w:p>
      <w:pPr>
        <w:spacing w:after="0"/>
        <w:ind w:left="0"/>
        <w:jc w:val="both"/>
      </w:pPr>
      <w:r>
        <w:rPr>
          <w:rFonts w:ascii="Times New Roman"/>
          <w:b w:val="false"/>
          <w:i w:val="false"/>
          <w:color w:val="000000"/>
          <w:sz w:val="28"/>
        </w:rPr>
        <w:t>
      6. Страна происхождения товара.</w:t>
      </w:r>
    </w:p>
    <w:bookmarkEnd w:id="88"/>
    <w:bookmarkStart w:name="z162" w:id="89"/>
    <w:p>
      <w:pPr>
        <w:spacing w:after="0"/>
        <w:ind w:left="0"/>
        <w:jc w:val="both"/>
      </w:pPr>
      <w:r>
        <w:rPr>
          <w:rFonts w:ascii="Times New Roman"/>
          <w:b w:val="false"/>
          <w:i w:val="false"/>
          <w:color w:val="000000"/>
          <w:sz w:val="28"/>
        </w:rPr>
        <w:t>
      7. Информация о субъекте хозяйствования, предоставившем информацию о маркируемом товаре (наименование юридического лица, фамилия, имя, отчество (при наличии) физического лица, зарегистрированного в качестве индивидуального предпринимателя (далее – индивидуальный предприниматель), идентификационный код (номер) (для Республики Армения – учетный номер налогоплательщика (УНН), для Республики Беларусь – учетный номер плательщика (УНП), для Республики Казахстан – индивидуальный идентификационный номер (ИИН)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 адрес места нахождения юридического лица или индивидуального предпринимателя).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3" w:id="90"/>
    <w:p>
      <w:pPr>
        <w:spacing w:after="0"/>
        <w:ind w:left="0"/>
        <w:jc w:val="both"/>
      </w:pPr>
      <w:r>
        <w:rPr>
          <w:rFonts w:ascii="Times New Roman"/>
          <w:b w:val="false"/>
          <w:i w:val="false"/>
          <w:color w:val="000000"/>
          <w:sz w:val="28"/>
        </w:rPr>
        <w:t>
      8. Информация о производителе товара (наименование юридического лица, фамилия, имя, отчество (при наличии) индивидуального предпринимателя) (заполняется для товаров, произведенных на территориях государств-членов).</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Совета Евразийской экономической комиссии от 24.11.2023 </w:t>
      </w:r>
      <w:r>
        <w:rPr>
          <w:rFonts w:ascii="Times New Roman"/>
          <w:b w:val="false"/>
          <w:i w:val="false"/>
          <w:color w:val="000000"/>
          <w:sz w:val="28"/>
        </w:rPr>
        <w:t>№ 139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