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0e8f" w14:textId="ff50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совершенствования интегрированной информационной системы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29 сентября 2020 года № 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распоряжения Совета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Коллегии Евразийской экономической комиссии (далее – Комиссия)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проведение комплексной технической экспертизы интегрированной информационной системы Евразийского экономического союза (далее соответственно – интегрированная система, Союз), а также анализа возможности использования инструментов интегрированной системы при реализации проектов в рамках Основных направлений реализации цифровой повестки Евразийского экономического союза до 2025 года,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октября 2017 г. № 12, для актуализации перечня общих процессов в рамках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проведение конкурсных процедур в целях определения организации (организаций) для проведения комплексной технической экспертизы интегрированной системы с обязательным приглашением подрядных организаций из всех государств – членов Союза;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проведение анализа актов органов Союза, регламентирующих создание, обеспечение функционирования и развитие интегрированной системы, в целях их актуализации;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подготовку финансово-экономического обоснования работ по развитию и модернизации интегрированной системы в составе материалов к проекту бюджета Союза на соответствующий финансовый год, а также к планам мероприятий по созданию, обеспечению функционирования и развитию интегрированной системы;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рассмотрение вопроса о целесообразности разработки порядка взаимодействия Комиссии и заказчика национального сегмента государства – члена Союза интегрированной системы, Комиссии и государственных функциональных заказчиков (органов государственной власти и организаций государств – членов Союза, участвующих в межгосударственном взаимодействии с использованием интегрированной системы) в целях согласования в том числе планов мероприятий по созданию, обеспечению функционирования и развитию интегрированной системы.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Члену Коллегии (Министру) по внутренним рынкам, информатизации, информационно-коммуникационным технологиям Комиссии: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до конца I квартала 2021 г. представить для рассмотрения Коллегией Комиссии информацию о проведении анализа результатов комплексной технической экспертизы интегрированной системы, включая рекомендации по ее развитию и модернизации;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доложить Совету Комиссии об итогах реализации настоящего распоряжения.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распоряжение вступает в силу с даты его опубликования на официальном сайте Союза.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Асрандиев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2020 г. № 22 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распоряжения Совета Евразийской экономической комиссии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декабря 2018 г. № 37 "О плане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годы":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годы, утвержденный указанным распоряжением,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г.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г. № 22)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1914"/>
        <w:gridCol w:w="896"/>
        <w:gridCol w:w="896"/>
        <w:gridCol w:w="1953"/>
        <w:gridCol w:w="1063"/>
        <w:gridCol w:w="1185"/>
      </w:tblGrid>
      <w:tr>
        <w:trPr>
          <w:trHeight w:val="30" w:hRule="atLeast"/>
        </w:trPr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 рублей)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136 553,0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актуализация перечня общих процессов в рамках Евразийского экономического союза,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14 апреля 2015 г. № 29 (далее – перечень общих процессов), в соответствии с перечнем направлений для реализации общих процессов в рамках Евразийского экономического союза согласно приложению № 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уполномоченные органы государств –членов Союза (далее соответственно – уполномоченные органы, государства-члены)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нормативно-методических документов о развитии технологии общих процессов во взаимосвязи с моделью данных Союза, в том числе при реализации комплексных проектов, затрагивающих несколько сфер регулирования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разработка нормативно-методических документов, регламентирующих осуществление межгосударственных (трансграничных) электронных услуг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разработка и актуализация инструктивно-методических документов, регламентирующих проведение технической экспертизы компонентов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разработка технических решений по развитию вычислительной инфраструктуры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разработка и актуализация инструктивно-методических документов о формировании и совершенствовании единой системы нормативно-справочной информации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развитие модели данных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актуализация перечня приоритетных для реализации межгосударственных (трансграничных) электронных услуг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межгосударственных (трансграничных) электронных услуг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актуализация плана мероприятий по формированию и совершенствованию единой системы нормативно-справочной информации Союза на 2019 – 2020 годы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 разработка проектов требований к электронному виду документов, используемых при представлении сведений в электронном виде хозяйствующими субъектами и физическими лицами государств-членов уполномоченным органам (далее – процедуры взаимодействия B2G), в соответствии с перечнем, утверждаемым Комиссией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требований к электронному виду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19 300,0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л) разработка проектов унифицированных требований к реализации процедур взаимодействия B2G в электронном виде в соответствии с перечнем, утверждаемым Комиссией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требований к процедурам взаимодействия B2G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м) разработка справочников и классификаторов единой системы нормативно-справочной информации Союза в соответствии с планом мероприятий, указанным в подпункте "и" настоящего пункта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н) разработка проектов правил реализации общих процессов в соответствии с перечнем общих процессов и Порядком реализации общих процессов в рамках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19 декабря 2016 г. № 169 (далее – Порядок реализации общих процессов)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о) разработка проектов технологических документов, регламентирующих информационное взаимодействие при реализации общих процессов (далее – технологические документы), в соответствии с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документов, протоколы демонстрации прототипов программных средств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п) разработка проектов нормативно-технических документов, регламентирующих информационное взаимодействие в соответствии с международными договорами Союза с третьей стороной (при необходимости)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р) согласование уполномоченными органами проектов правил реализации общих процессов в соответствии с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 согласование уполномоченными органами проектов технологических документов в соответствии с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т) согласование уполномоченными органами проектов нормативно-технических документов, регламентирующих информационное взаимодействие в соответствии с международными договорами Союза с третьей стороной (при необходимости)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у) разработка проектов стандартов и рекомендаций, необходимых для развития и обеспечения функционирования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рекомендации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ф) разработка частных технических заданий на модернизацию и создание подсистем и компонентов интеграционного сегмента Комиссии интегрированной системы (далее – интеграционный сегмент Комиссии) в соответствии с техническим заданием на создание интегрированной системы и перечнем согласно приложению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(пункты 1 – 11)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х) разработка инструктивно-методических документов, регламентирующих порядок использования сервисов интегрированной системы при формировании цифровой платформы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ц) разработка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39 150,0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ч) техническая экспертиза работ, выполняемых при общесистемном проектировании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ш) комплексная техническая экспертиза интегрированной информационной системы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работ, проекты инструктивно-методических документов, проекты стандартов и рекомендаций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Модернизация и развитие интеграционного сегмента Комиссии,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модернизация подсистем в составе интеграционного сегмента Комиссии в соответствии с техническим заданием на создание интегрированной системы и приложением № 2 к настоящему плану (пункты 1 – 11)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создание (модернизация и развитие) программного обеспечения сервисов общих процессов в составе интеграционного сегмента Комиссии в соответствии с приложением № 1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147 880,0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создание (модернизация и развитие) базовых компонентов программного обеспечения сервисов общих процессов для их использования при проведении межгосударственных испытаний интегрированной системы и в национальных сегментах заинтересованных государств-членов интегрированной системы (далее – национальные сегменты) в соответствии с приложением № 1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создание (модернизация и развитие) сервисов, обеспечивающих возможность формирования заинтересованными лицами необходимых для реализации процедур взаимодействия B2G документов в электронном виде в соответствии с унифицированными требованиями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проведение тестирования информационного взаимодействия между информационными системами участников общих процессов в соответствии с порядками присоединения, входящими в состав технологических документов,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тестирования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техническая экспертиза работ по модернизации и развитию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работ по модернизации и развитию национальных сегментов,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разработка планов модернизации и развития национальных сегментов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модернизации и развития национальных сегментов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модернизация и развитие национальных сегментов в соответствии с планами, предусмотренными подпунктом "а" настоящего пункта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разработка и модернизация (при необходимости) программных средств (адаптеров) для обеспечения взаимодействия между интеграционным шлюзом национального сегмента и применяемой в государстве-члене системой межведомственного взаимодействия в электронном виде (для интеграционных шлюзов национальных сегментов, реализованных на основе типового шлюза)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обеспечение реализации общих процессов в национальных сегментах в соответствии с приложением № 1 к настоящему плану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подготовка отчетов о ходе работ по модернизации и развитию национальных сегментов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и развитие инфраструктуры трансграничного пространства доверия,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разработка и актуализация проектов нормативных правовых актов и организационно-технических документов для реализации требований к созданию, развитию и функционированию трансграничного пространства доверия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органов Союза (в том числе о внесении изменений в акты органов Союза), концепции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создание и утверждение архитектуры трансграничного пространства доверия 2-го этапа развития, включая технические требования к интеграционному компоненту общей инфраструктуры документирования информации в электронном виде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архитектуры, технические требования, 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модернизация и развитие подсистемы доверенной третьей стороны в соответствии с пунктом 12 приложения № 2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модернизация и развитие удостоверяющего центра службы доверенной третьей стороны интегрированной системы в соответствии с пунктом 13 приложения № 2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модернизация и развитие удостоверяющего центра Комиссии в соответствии с пунктом 14 приложения № 2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создание инфраструктуры управления привилегиями и полномочиями субъектов электронного взаимодействия для обеспечения контроля правомерности применения электронных цифровых подписей в исходящих (входящих) электронных документах в соответствии с законодательством государств-членов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требования, частные технические задания, 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обеспечение технической поддержки гарантийного и послегарантийного обслуживания удостоверяющего центра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обеспечение технической поддержки, гарантийного и послегарантийного обслуживания подсистемы доверенной третьей стороны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обеспечение технической поддержки гарантийного и послегарантийного обслуживания подсистем доверенной третьей стороны государств-членов (при необходимости)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Реализация проекта по совместной разработке специализированных средств криптографической защиты информации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задания, документация технического проекта, рабочая конструкторская документация, отчет о проведении патентных исследований, опытные образцы, протоколы и акты проведения испытаний опытных образцов,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Поддержка функционирования информационно-телекоммуникационной и вычислительной инфраструктуры интегрированной системы,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217 222,0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аренда каналов передачи данных для взаимодействия между интеграционным сегментом Комиссии и национальными сегментами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43 080,2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42 996,3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приобретение услуг центра обработки данных для обеспечения функционирования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приобретение (аренда) лицензий на общесистемное и прикладное программное обеспечение, необходимое для функционирования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87 978,9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62 585,7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сопровождение разработанных в 2015 – 2018 годах подсистем и компонентов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актуализация справочников и классификаторов единой системы нормативно-справочной информации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сопровождение и обеспечение функционирования интеграционных шлюзов национальных сегментов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техническая экспертиза работ по поддержке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Обучение пользователей работе со средствами информатизации,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обучение сотрудников и должностных лиц Комиссии работе с подсистемами интегрированной системы в составе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и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и IV кварталы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обучение представителей уполномоченных органов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организация и проведение мероприятий по продвижению сервисов интегрированной системы среди физических лиц и хозяйствующих субъектов государств-членов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организация и проведение конкурсов инновационных проектов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7 настоящего плана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768 983,2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674 335,0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 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документов, 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768 983,2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1 174 335,0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осуществляется за счет средств бюджета Союза.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 Финансирование мероприятий в части, касающейся работ, выполняемых в национальных сегментах, осуществляется за счет средств бюджетов государств-членов.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 Состав и сроки выполнения мероприятий определяются соответствующими порядками присоединения, входящими в состав утверждаемых Комиссией технологических документов.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 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мероприятий и проектов осуществляется после принятия актов органов Союза об инициации и реализации проектов.";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 изложить в следующей редакции: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–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г. № 22)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модернизируемых подсистем и компонентов интеграционного сегмента Евразийской экономической комиссии интегрированной информационной системы Евразийского экономического союза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1"/>
        <w:gridCol w:w="3282"/>
        <w:gridCol w:w="970"/>
        <w:gridCol w:w="3282"/>
        <w:gridCol w:w="1335"/>
      </w:tblGrid>
      <w:tr>
        <w:trPr>
          <w:trHeight w:val="30" w:hRule="atLeast"/>
        </w:trPr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 частного технического задания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модернизации подсистемы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Информационный портал Евразийского экономического союза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Информационно-аналитическая подсистема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Статистика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Управление проектами и программами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барьеров и препятствий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Таможенно-тарифное и нетарифное регулирование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Техническое регулирование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Управление общими процессами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Интеграционная платформа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Ведение нормативно-справочной информации, реестров и регистров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Информационная безопасность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Доверенная третья сторона Евразийской экономической комиссии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Удостоверяющий центр службы доверенной третьей стороны интегрированной информационной системы Евразийского экономического союза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Удостоверяющий центр Евразийской экономической комиссии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".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30 января 2020 г. № 3 "О внесении изменений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годы" признать утратившим силу.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