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63ee" w14:textId="72b6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Евразийского 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31 января 2020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проведения заседаний Евразийского межправительственного совета, утвержденного Решением Высшего Евразийского экономического совета от 21 ноября 2014 г. № 89: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Определить, что очередное заседание Евразийского межправительственного совета состоится 9-10 апреля 2020 г. в городе Минске (Республика Беларусь).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принятия.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