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7c43" w14:textId="30c7c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зачислении и распределении сумм ввозных таможенных пошлин между бюджетами государств - членов Евразийского экономического союза в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9 октября 2020 года № 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На основании подпункта 4 </w:t>
      </w:r>
      <w:r>
        <w:rPr>
          <w:rFonts w:ascii="Times New Roman"/>
          <w:b w:val="false"/>
          <w:i w:val="false"/>
          <w:color w:val="000000"/>
          <w:sz w:val="28"/>
        </w:rPr>
        <w:t>пункта 43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пункта 54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 и приняв к сведению информацию Евразийской экономической комиссии о зачислении и распределении сумм ввозных таможенных пошлин между бюджетами государств - членов Евразийского экономического союза в 2019 году: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Коллегии Евразийской экономической комиссии продолжить работу по мониторингу реализации </w:t>
      </w:r>
      <w:r>
        <w:rPr>
          <w:rFonts w:ascii="Times New Roman"/>
          <w:b w:val="false"/>
          <w:i w:val="false"/>
          <w:color w:val="000000"/>
          <w:sz w:val="28"/>
        </w:rPr>
        <w:t>Протокола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Договору о Евразийском экономическом союзе от 29 мая 2014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Евразийского межправительственного совета: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Армения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Беларусь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 Республики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