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d6652" w14:textId="4fd66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представлении Высшему Евразийскому экономическому совету кандидатуры члена Коллегии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Евразийского Межправительственного Совета от 9 октября 2020 года № 23.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и на основании представления Республики Казахстан: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Представить Высшему Евразийскому экономическому совету кандидатуру члена Коллегии Евразийской экономической комиссии от Республики Казахстан - Шаккалиева Армана Абаевича.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распоряжение вступает в силу с даты его опубликования на официальном сайте Евразийского экономического союза.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Евразийского межправительственного совета: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Армения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Беларусь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 Федерации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