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45a434" w14:textId="045a4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Высшему Евразийскому экономическому совету кандидатуры члена Совета Евразийской экономической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4 декабря 2020 года № 26.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 и на основании Указа Президента Кыргызской Республики от 14 октября 2020 г. № 197 и распоряжения Премьер-министра Кыргызской Республики от 19 октября 2020 г. № 488: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Представить Высшему Евразийскому экономическому совету кандидатуру члена Совета Евразийской экономической комиссии от Кыргызской Республики - Новикова Артема Эдуардовича - Первого вице-премьер-министра Кыргызской Республики.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