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9b57" w14:textId="7ec9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6 октября 2020 года № 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Евразийского экономического союза с даты вступления в силу решения Совета Евразийской экономической комиссии 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союза, а также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в отношении отдельных видов органических химических соединений: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Пояснения к единой Товарной номенклатуре внешнеэкономической деятельности Евразийского экономического союза (приложение № 1 к </w:t>
      </w:r>
      <w:r>
        <w:rPr>
          <w:rFonts w:ascii="Times New Roman"/>
          <w:b w:val="false"/>
          <w:i w:val="false"/>
          <w:color w:val="000000"/>
          <w:sz w:val="28"/>
        </w:rPr>
        <w:t>Рекомендации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7 ноября 2017 г. № 21) с учетом следующего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группе 29 тома VI код "2921 42 000 0" ТН ВЭД ЕАЭС заменить словами "2921 42 000 1 и 2921 42 000 9".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