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5d3e" w14:textId="9d15d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отходов и лома титана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 марта 2021 года № 21.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ставку ввозной таможенной пошлины Единого таможенного тарифа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отходов и лома титана, классифицируемых кодом 8108 30 000 0 ТН ВЭД ЕАЭС, в размере 0 процентов от таможенной стоимости с даты вступления в силу настоящего Решения по 31 марта 2024 г. включительно.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Внести в Единый таможенный тариф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позицию с кодом 8108 30 000 0 ТН ВЭД ЕАЭС в графе четвертой дополнить ссылкой на примечание "</w:t>
      </w:r>
      <w:r>
        <w:rPr>
          <w:rFonts w:ascii="Times New Roman"/>
          <w:b w:val="false"/>
          <w:i w:val="false"/>
          <w:color w:val="000000"/>
          <w:vertAlign w:val="superscript"/>
        </w:rPr>
        <w:t>90С)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примечания к Единому таможенному тарифу Евразийского экономического союза дополнить примечанием 90С следующего содержания: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90</w:t>
      </w:r>
      <w:r>
        <w:rPr>
          <w:rFonts w:ascii="Times New Roman"/>
          <w:b w:val="false"/>
          <w:i w:val="false"/>
          <w:color w:val="000000"/>
          <w:vertAlign w:val="superscript"/>
        </w:rPr>
        <w:t>С)</w:t>
      </w:r>
      <w:r>
        <w:rPr>
          <w:rFonts w:ascii="Times New Roman"/>
          <w:b w:val="false"/>
          <w:i w:val="false"/>
          <w:color w:val="000000"/>
          <w:sz w:val="28"/>
        </w:rPr>
        <w:t> Ставка ввозной таможенной пошлины в размере 0 (ноль) % от таможенной стоимости применяется с даты вступления в силу Решения Коллегии Евразийской экономической комиссии от 1 марта 2021 г. № 21 по 31.03.2024 включительно.".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