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a8f0" w14:textId="34fa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пушно-мехового сырья ягнят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9 ноября 2021 года № 149.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42 и 45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Установить ставку ввозной таможенной пошлины Единого таможенного тарифа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в отношении пушно-мехового сырья ягнят, классифицируемого кодом 4301 30 000 0 ТН ВЭД ЕАЭС, в размере 0 процентов от таможенной стоимости с даты вступления в силу настоящего Решения по 31 декабря 2023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Внести в Единый таможенный тариф Евразийского экономического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позицию с кодом 4301 30 000 0 ТН ВЭД ЕАЭС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43С)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 дополнить примечанием 43С следующего содержания: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43С</w:t>
      </w:r>
      <w:r>
        <w:rPr>
          <w:rFonts w:ascii="Times New Roman"/>
          <w:b w:val="false"/>
          <w:i w:val="false"/>
          <w:color w:val="000000"/>
          <w:sz w:val="28"/>
        </w:rPr>
        <w:t xml:space="preserve">) Ставка ввозной таможенной пошлины в размере 0 (ноль) % от таможенной стоимости применяется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ноября 2021 г. № 149 по 31.12.2023 включительно.".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опубликования, но не ранее 2 января 2022 г.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