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c0460" w14:textId="49c04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Коллегии Евразийской экономической комиссии от 29 июня 2021 г.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23 ноября 2021 года № 153.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а также в целях систематизации актов, входящих в право Евразийского экономического союза,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29 июня 2021 г. № 79 "О таможенном приходном ордере"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дополнить пунктом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</w:t>
      </w:r>
      <w:r>
        <w:rPr>
          <w:rFonts w:ascii="Times New Roman"/>
          <w:b w:val="false"/>
          <w:i w:val="false"/>
          <w:color w:val="000000"/>
          <w:sz w:val="28"/>
        </w:rPr>
        <w:t>Рекомендация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апреля 2017 г. № 9 "Об электронном взаимодействии при представлении электронного вида таможенного приходного ордера" не подлежит применению с даты вступления в силу настоящего Решения.";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"1 февраля 2022 г." заменить словами "1 апреля 2022 г.".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