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3d2ce" w14:textId="a63d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ванадий-алюминиевой лигатуры для производства титановых слитков, сплавов и слябов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Евразийской экономической коллегии от 23 ноября 2021 года № 157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 xml:space="preserve">решила: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ставку ввозной таможенной пошлины Единого таможенного тарифа Евразийского экономического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 г. № 80, в отношении ванадий-алюминиевой лигатуры для производства титановых слитков, сплавов и слябов, классифицируемой кодом 8112 92 910 1 ТН ВЭД ЕАЭС, в размере 0 процентов от таможенной стоимости с даты вступления в силу настоящего Решения по 31 декабря 2022 г. включительно.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Внести в Единый таможенный тариф Евразийского экономического союза,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 г. № 80,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позицию с кодом 8112 92 910 1 ТН ВЭД ЕАЭС в графе четвертой дополнить ссылкой на примечание "</w:t>
      </w:r>
      <w:r>
        <w:rPr>
          <w:rFonts w:ascii="Times New Roman"/>
          <w:b w:val="false"/>
          <w:i w:val="false"/>
          <w:color w:val="000000"/>
          <w:vertAlign w:val="superscript"/>
        </w:rPr>
        <w:t>50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</w:t>
      </w:r>
      <w:r>
        <w:rPr>
          <w:rFonts w:ascii="Times New Roman"/>
          <w:b w:val="false"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Единому таможенному тарифу Евразийского экономического союза дополнить примечанием 50С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50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Ставка ввозной таможенной пошлины в размере 0 (ноль) % от таможенной стоимости применяется с даты вступления в силу Решения Коллегии Евразийской экономической комиссии от 23 ноября 2021 г. № 157 по 31.12.2022 включительно.".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опубликования, но не ранее 2 января 2022 г.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 Мясникович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