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83742" w14:textId="94837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классификаторе метрологических характеристик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28 декабря 2021 года № 189.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единой системе нормативно-справочной информации Евразийского экономического союза, утвержденным Решением Коллегии Евразийской экономической комиссии от 17 ноября 2015 г. № 155,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метрологических характеристик (далее – классификатор).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Включить классификатор в состав ресурсов единой системы нормативно-справочной информации Евразийского экономического союза.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Установить, что: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классификатор применяется с даты вступления настоящего Решения в силу;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кодовых обозначений классификатора является обязательным при реализации общих процессов в рамках Евразийского экономического союза в сфере технического регулирования.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Настоящее Решение вступает в силу по истечении 30 календарных дней с даты его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г. № 189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КЛАССИФИКАТОР</w:t>
      </w:r>
      <w:r>
        <w:br/>
      </w:r>
      <w:r>
        <w:rPr>
          <w:rFonts w:ascii="Times New Roman"/>
          <w:b/>
          <w:i w:val="false"/>
          <w:color w:val="000000"/>
        </w:rPr>
        <w:t xml:space="preserve">метрологических характеристик 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Детализированные сведения из классификатора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метрологических характеристик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группы, код вида метрологических характеристик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вида, код метрологической характеристики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метрологической характеристики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Характеристики, определяющие результат измерений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измерений (значений)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значений величины, в котором воспроизводится единица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допускаемый диапазон сертифицированных (аттестованных) значений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интервал показаний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номинальный диапазон показаний (номинальный диапазон)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номинальный интервал показаний (номинальный интервал)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0101999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диапазоны измерений (значений)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меры (показание)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однозначной меры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многозначной меры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номинальное значение величины (номинальное значение)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номинальное значение величины, при котором воспроизводится единица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0102050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0102060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сертифицированное (аттестованное) значение стандартного образца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0102070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 истинное значение(я) величины, воспроизводимой эталоном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0102080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фоновое показание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0102999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значения мер (показаний)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 преобразования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 преобразования измерительного преобразователя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 преобразования средства измерений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функция преобразования средства измерений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 шкалой, отградуированной в единицах, отличных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единиц входной величины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0103999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характеристики функции преобразования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характеристики средств измерений, предназначенных для выдачи результатов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цифровом коде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выходного кода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разрядов кода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единицы наименьшего разряда кода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0104999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характеристики средств измерений, предназначенных для выдачи результатов в цифровом коде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 шкалы средства измерений или многозначной меры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деления шкалы средства измерений или многозначной меры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0105999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характеристики шкалы средства измерений или многозначной меры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характеристики, определяющие результат измерений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 погрешности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характеристики погрешности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границы, в которых погрешность измерений находится с заданной вероятностью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допускаемое значение погрешности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допускаемое значение характеристики погрешности от неоднородности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пределы допускаемой погрешности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0201050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квадратическое отклонение (стандартное отклонение)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0201060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стандартное отклонение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 установления аттестованного значения стандартного образца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0201070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стандартное отклонение погрешности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неоднородности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0201080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стандартное отклонение погрешности от нестабильности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0201999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общие характеристики погрешности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 систематической составляющей погрешности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систематической погрешности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границы, в которых неисключенная систематическая составляющая находится с заданной вероятностью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доверительные границы систематической погрешности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доверительные границы неисключенной систематической составляющей погрешности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систематической составляющей погрешности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математическое ожидание систематической составляющей погрешности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квадратическое отклонение систематической составляющей погрешности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квадратическое отклонение неисключенной систематической составляющей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0202999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характеристики систематической составляющей погрешности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 случайной составляющей погрешности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доверительные границы части случайной составляющей погрешности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интервал корреляции нормализованной автокорреляционной функции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наибольшее возможное значение среднего квадратического отклонения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автокорреляционная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0203050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квадратическое отклонение результата измерений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0203060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квадратическое отклонение случайной составляющей погрешности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0203070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 спектральной плотности случайной составляющей погрешности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0203080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случайной составляющей погрешности от гистерезиса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0203999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характеристики случайной составляющей погрешности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 суммарной погрешности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0204010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суммарной погрешности измерений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0204020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доверительные границы суммарной погрешности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0204030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суммарное среднее квадратическое отклонение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0204999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характеристики суммарной погрешности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характеристики погрешности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0299010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абсолютная погрешность средства измерений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0299011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абсолютной погрешности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0299020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динамическая погрешность средства измерений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0299030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погрешность средства измерений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0299040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смещение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0299050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погрешности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0299060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погрешность средства измерений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0299070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погрешность средства измерений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0299071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относительной погрешности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0299080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погрешность в контрольной точке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0299090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погрешность нуля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0299100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погрешность меры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0299110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приведенная погрешность средства измерений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0299120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приписанные характеристики погрешности измерений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0299130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статическая погрешность средства измерений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0299140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характеристики (оценки вероятностных характеристик) погрешности средств измерений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0299150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или плотности распределения вероятностей систематической и случайной составляющих погрешности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0299160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погрешности средств измерений – значение погрешности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0299170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погрешности средств измерений в интервале влияющей величины – значение погрешности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0299999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характеристики погрешности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 неопределенности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 стандартной неопределенности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относительная стандартная неопределенность измерений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стандартная неопределенность от способа установления аттестованного значения стандартного образца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стандартная неопределенность от неоднородности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стандартная неопределенность от нестабильности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стандартная неопределенность, оцениваемая по типу A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стандартная неопределенность, оцениваемая по типу B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0301999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характеристики стандартной неопределенности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 суммарной стандартной неопределенности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стандартная неопределенность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стандартная неопределенность, оцениваемая по типу A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стандартная неопределенность, оцениваемая по типу B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0302999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характеристики суммарной стандартной неопределенности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 расширенной неопределенности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допускаемых значений расширенной неопределенности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расширенная неопределенность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расширенная неопределенность для уровня доверия 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0303999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характеристики расширенной неопределенности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характеристики неопределенности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0399010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дефинициальная неопределенность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0399020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допускаемая неопределенность измерений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0399030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инструментальная неопределенность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0399040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неопределенность измерений нуля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0399050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приписанная неопределенность измерений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0399050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целевая неопределенность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0399999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характеристики неопределенности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характеристики точности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характеристики точности, не определенные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составе характеристик погрешности и (или) неопределенности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точности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нестабильность эталона за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0401999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характеристики точности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 чувствительности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чувствительность к влияющим величинам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абсолютная чувствительность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нечувствительности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 значений метрологических характеристик средств измерений, вызванные изменениями влияющих величин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установленных пределах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чувствительность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 чувствительности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влияния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0501999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характеристики чувствительности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 динамических метрологических свойств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полные динамические характеристики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амплитудно-фазовая характеристика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амплитудно-частотная характеристика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импульсная переходная характеристика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передаточная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переходная характеристика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совокупность амплитудно-частотной и фазово-частотной характеристик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0601999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полные динамические характеристики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динамические характеристики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реакции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амплитудно-частотной характеристики на резонансной частоте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резонансной собственной круговой частоты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демпфирования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0602050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частота (скорость) измерений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0602060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погрешность датирования отсчета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0602070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постоянная времени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0602999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частные динамические характеристики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составляющие времени реакции или погрешности датирования отсчета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0603010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задержки выдачи результата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0603020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задержки запуска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0603030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ожидания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0603040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преобразования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0603999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составляющие времени реакции или погрешности датирования отсчета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динамические характеристики с учетом времени выполнения служебных операций, предусмотренных интерфейсом, в котором выполнены устройства обмена информацией этих средств измерений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динамические характеристики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метрологические характеристики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 средств измерений, отражающие их способность влиять на инструментальную составляющую погрешности измерений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импеданс линейного измерительного преобразователя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выходной импеданс линейного измерительного преобразователя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9901999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характеристики, отражающие способность влиять на инструментальную составляющую погрешности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характеристики средств измерений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вариация, вызванная влияющей величиной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воспроизводимость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отклика (при скачкообразном воздействии)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9999050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инструментальный дрейф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9999060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9999070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неинформативные параметры выходного сигнала средства измерений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9999080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повторяемость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9999090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 реагирования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 обнаружения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разрешающая способность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дрейфа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смещение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однородности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9999999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метрологические характеристики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Паспорт классификатора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классификатор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 метрологических характеристик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 066 - 2021 (ред. 1)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принятии (утверждении)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Коллегии Евразийской экономической комиссии от 20 г. 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введения в действие (начала применения)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даты вступления в силу Решения Коллегии Евразийской экономической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г. 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прекращении применения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применения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(операторы)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 для классификации и кодирования метрологических характеристик эталонов единиц величин, стандарных образцов, средств измерений и методик (методов) измерений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Аннотация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(область применения)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используется при формировании электронных документов (сведений), применяемых при реализации информационного взаимодействия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слова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метрологическая характеристика, эталон единиц величин, стандартный образец, средство измерений, методика выполнения измерений, метод (методика) измерений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Сфера, в которой реализуются полномочия органов Евразийского экономического союза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регулирование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международной (межгосударственной, региональной) классификации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классификатор не имеет международных (межгосударственных, региональных) аналогов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государственных справочников (классификаторов)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 Евразийского экономического союза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– классификатор не имеет аналогов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систематизации (классификации)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иерархический, число ступеней (уровней) классификации 2, в соответствии с порядком согласно приложению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централизованная процедура ведения,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классификатор ведется в электронном виде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порядком 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структуре классификатора (состав полей, области их значений и правила формирования) указана в разделе III настоящего документа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конфиденциальности данных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классификатора относятся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информации открытого доступа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периодичность пересмотра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детализированные сведения из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детализированные сведения из классификатора приведены в разделе I настоящего документа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представления сведений из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на информационном портале Евразийского экономического союза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Описание структуры классификатора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раздел определяет структуру и реквизитный состав классификатора, в том числе области значений реквизитов и правила их формирования.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Структура и реквизитный состав классификатора приведены в таблице, в которой формируются следующие поля (графы):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"наименование реквизита" – порядковый номер и устоявшееся или официальное словесное обозначение реквизита;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"область значения реквизита" – текст, поясняющий смысл (семантику) элемента;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формирования значения реквизита" – текст, уточняющий назначение элемента и определяющий правила его формирования (заполнения), или словесное описание возможных значений элемента;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 – множественность реквизита (обязательность (опциональность) и количество возможных повторений реквизита).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Для указания множественности реквизитов передаваемых данных используются следующие обозначения: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1 – реквизит обязателен, повторения не допускаются;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n – реквизит обязателен, должен повторяться n раз (n &gt; 1);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1..* – реквизит обязателен, может повторяться без ограничений;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n..* – реквизит обязателен, должен повторяться не менее n раз (n &gt; 1);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n..m – реквизит обязателен, должен повторяться не менее n раз и не более m раз (n &gt; 1, m &gt; n);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0..1 – реквизит опционален, повторения не допускаются;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0..* – реквизит опционален, может повторяться без ограничений;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0..m – реквизит опционален, может повторяться не более m раз (m &gt; 1).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реквизитный состав классификатора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значения реквизита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Правила формирования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 реквизита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1. Сведения o группе метрологических характеристик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Код группы метрологических характеристик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формируется с использованием последовательного метода кодирования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Наименование группы метрологических характеристик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формируется в виде текста на русском языке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 Сведения о виде метрологических характеристик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 Код вида метрологических характеристик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\d{4}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формируется с использованием последовательного метода кодирования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 Наименование вида метрологических характеристик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формируется в виде текста на русском языке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 Сведения о метрологической характеристике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1.3.3.1. Код метрологической характеристики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\d{7}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формируется с использованием последовательного метода кодирования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1.3.3.2. Наименование метрологической характеристики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формируется в виде текста на русском языке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1.3.3.3. Сведения о записи справочника (классификатора)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Дата начала действия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начала действия, указанной в акте органа Евразийского экономического союза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Сведения об акте, регламентирующем начало действия записи справочника (классификатора)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*.2.1. Вид акта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\d{5}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акта в соответствии с классификатором видов нормативных правовых актов международного права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 Номер акта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 Дата акта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Дата окончания действия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начала действия, указанной в акте органа Евразийского экономического союза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Сведения об акте, регламентирующем окончание действия записи справочника (классификатора)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Вид акта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\d{5}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акта в соответствии с классификатором видов нормативных правовых актов международного права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Номер акта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Дата акта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классификатору метрологических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</w:t>
            </w:r>
          </w:p>
        </w:tc>
      </w:tr>
    </w:tbl>
    <w:bookmarkStart w:name="z5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ведения классификатора метрологических характеристик</w:t>
      </w:r>
    </w:p>
    <w:bookmarkEnd w:id="36"/>
    <w:bookmarkStart w:name="z5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Общие положения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Порядок разработан в соответствии со следующими актами, входящими в право Евразийского экономического союза (далее – Союз):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 года (далее – Договор о Союзе);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17 ноября 2015 г. № 155 "О единой системе нормативно-справочной информации Евразийского экономического союза";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19 сентября 2017 г. № 121 "Об утверждении Методологии разработки, ведения и применения справочников и классификаторов, входящих в состав ресурсов единой системы нормативно-справочной информации Евразийского экономического союза" (далее – Методология).</w:t>
      </w:r>
    </w:p>
    <w:bookmarkStart w:name="z5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Область применения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Настоящий Порядок определяет правила формирования, ведения и применения классификатора метрологических характеристик (далее – классификатор).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Настоящий Порядок применяется Евразийской экономической комиссией (далее – Комиссия) при формировании и ведении классификатора, а также уполномоченными органами государств – членов Союза, наделенными полномочиями в области обеспечения единства измерений (далее – уполномоченные органы государств-членов), при ведении и использовании в своей деятельности сведений из классификатора.</w:t>
      </w:r>
    </w:p>
    <w:bookmarkEnd w:id="41"/>
    <w:bookmarkStart w:name="z6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Основные понятия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настоящего Порядка под понятием "метрологическая характеристика" понимается характеристика, влияющая на результат измерений.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настоящем Порядке, применяются в значениях, определенных Договором о Союзе и актами органов Союза, касающимися вопросов формирования и развития единой системы нормативно-справочной информации Союза.</w:t>
      </w:r>
    </w:p>
    <w:bookmarkEnd w:id="44"/>
    <w:bookmarkStart w:name="z6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 Принципы ведения классификатора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Формирование и ведение классификатора осуществляется в целях систематизации (классификации) и кодирования сведений о метрологических характеристиках эталонов единиц величин, стандартных образцов, средств измерений и методов (методик) измерений.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Объектами систематизации (классификации) являются метрологические характеристики эталонов единиц величин, стандартных образцов, средств измерений и методов (методик) измерений.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Оператором классификатора является Комиссия, осуществляющая формирование и ведение классификатора.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В целях систематизации (классификации) объектов систематизации (классификации) применяется иерархический метод классификации с числом ступеней (уровней) классификации 2.</w:t>
      </w:r>
    </w:p>
    <w:bookmarkEnd w:id="49"/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На первом уровне систематизации (классификации) объекты систематизации (классификации) распределены по следующим группам метрологических характеристик, выделенным в соответствии с группами характеристик, определенными номенклатурой метрологических характеристик средств измерений в рамках межгосударственного стандарта ГОСТ 8.009-84 "Государственная система обеспечения единства измерений (ГСИ). Нормируемые метрологические характеристики средств измерений": </w:t>
      </w:r>
    </w:p>
    <w:bookmarkEnd w:id="50"/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характеристики, определяющие результат измерений;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характеристики погрешности;</w:t>
      </w:r>
    </w:p>
    <w:bookmarkEnd w:id="52"/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характеристики неопределенности;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характеристики точности;</w:t>
      </w:r>
    </w:p>
    <w:bookmarkEnd w:id="54"/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характеристики чувствительности;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характеристики динамических метрологических свойств;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метрологические характеристики.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На втором уровне систематизации (классификации) объекты систематизации (классификации) распределяются по основным видам метрологических характеристик, определенным в составе каждой группы в соответствии с таблицей.</w:t>
      </w:r>
    </w:p>
    <w:bookmarkEnd w:id="58"/>
    <w:bookmarkStart w:name="z7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классификационных группировок классификатора, их коды и наименование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метрологических характеристик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группы метрологических характеристик,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 наименование вида метрологических характеристик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Характеристики, определяющие результат измерений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измерений (значений)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меры (показание)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 преобразования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характеристики средств измерений, предназначенных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выдачи результатов в цифровом коде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 шкалы средства измерений или многозначной меры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характеристики, определяющие результат измерений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 погрешности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характеристики погрешности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 систематической составляющей погрешности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 случайной составляющей погрешности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 суммарной погрешности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характеристики погрешности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 неопределенности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 стандартной неопределенности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 суммарной стандартной неопределенности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 расширенной неопределенности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характеристики неопределенности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характеристики точности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 точности, не определенные в составе характеристик погрешности и (или) неопределенности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 чувствительности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чувствительность к влияющим величинам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 динамических метрологических свойств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полные динамические характеристики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динамические характеристики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составляющие времени реакции или погрешности датирования отсчета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динамические характеристики с учетом времени выполнения служебных операций, предусмотренных интерфейсом, в котором выполнены устройства обмена информацией этих средств измерений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динамические характеристики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метрологические характеристики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 средств измерений, отражающие их способность влиять на инструментальную составляющую погрешности измерений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характеристики средств измерений</w:t>
            </w:r>
          </w:p>
        </w:tc>
      </w:tr>
    </w:tbl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Метрологические характеристики классифицируются по группам и основным видам метрологических характеристик и представляются в виде отдельной позиции в классификаторе.</w:t>
      </w:r>
    </w:p>
    <w:bookmarkEnd w:id="60"/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Метрологические характеристики в составе каждого вида метрологических характеристик систематизируются в алфавитном порядке. При этом, если одна метрологическая характеристика уточняет (расширяет) другую метрологическую характеристику, допускается располагать такие позиции классификатора последовательно.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Для кодирования групп метрологических характеристик используется 2-символьный код, состоящий из арабских цифр и дополняемый ведущим нулем при необходимости.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Виды метрологических характеристик кодируются последовательным методом с использованием 4-символьного кода, состоящего из арабских цифр. Код вида метрологических характеристик образуется путем добавления 2-х разрядов к коду группы метрологической характеристики, при этом каждому виду метрологических характеристик присваивается двухзначный порядковый номер (начиная с 1) с ведущим нулем при необходимости.</w:t>
      </w:r>
    </w:p>
    <w:bookmarkEnd w:id="63"/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Код имеет формат XXYYZZZ, где:</w:t>
      </w:r>
    </w:p>
    <w:bookmarkEnd w:id="64"/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XX – код группы метрологических характеристик;</w:t>
      </w:r>
    </w:p>
    <w:bookmarkEnd w:id="65"/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XXYY – код вида метрологических характеристик;</w:t>
      </w:r>
    </w:p>
    <w:bookmarkEnd w:id="66"/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ZZZ – порядковый номер метрологической характеристики в рамках определенного вида метрологических характеристик с добавлением ведущих нулей при необходимости.</w:t>
      </w:r>
    </w:p>
    <w:bookmarkEnd w:id="67"/>
    <w:bookmarkStart w:name="z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Повторное использование кодов, в том числе после исключения отдельных позиций из классификатора, не допускается.</w:t>
      </w:r>
    </w:p>
    <w:bookmarkEnd w:id="68"/>
    <w:bookmarkStart w:name="z8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Внесение изменений в детализированные сведения из классификатора осуществляется по запросу уполномоченных органов государств-членов в соответствии с пунктом 8 Протокола о проведении согласованной политики в области обеспечения единства измерений (приложение № 10 к Договору о Союзе) и разделом V настоящего Порядка.</w:t>
      </w:r>
    </w:p>
    <w:bookmarkEnd w:id="69"/>
    <w:bookmarkStart w:name="z8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 Ведение классификатора</w:t>
      </w:r>
    </w:p>
    <w:bookmarkEnd w:id="70"/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Комиссией или уполномоченными органами государств-членов по мере необходимости проводится анализ положений международных, межгосударственных и национальных стандартов и рекомендаций в области обеспечения единства измерений, перечень которых приведен в приложении к настоящему Порядку, на предмет выявления новых объектов классификации в целях включения сведений о них в классификатор (в случае внесения изменений в сведения таких стандартов или рекомендаций или в случае принятия новых стандартов или рекомендаций в области обеспечения единства измерений, а также в иных случаях, определенных уполномоченными органами государств-членов).</w:t>
      </w:r>
    </w:p>
    <w:bookmarkEnd w:id="71"/>
    <w:bookmarkStart w:name="z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 В случае выявления уполномоченным органом государства-члена необходимости внесения изменений в детализированные сведения из классификатора уполномоченный орган государства-члена оформляет заявку, включающую в себя </w:t>
      </w:r>
    </w:p>
    <w:bookmarkEnd w:id="72"/>
    <w:bookmarkStart w:name="z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изменений, предлагаемых к внесению в классификатор, а также обоснование таких изменений (далее – заявка), и направляет ее оператору классификатора.</w:t>
      </w:r>
    </w:p>
    <w:bookmarkEnd w:id="73"/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В случае выявления оператором классификатора необходимости внесения изменений в детализированные сведения из классификатора заявку на включение новых позиций или на внесение изменений в сведения из классификатора оформляет Комиссия.</w:t>
      </w:r>
    </w:p>
    <w:bookmarkEnd w:id="74"/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 С учетом поступивших заявок Комиссия обеспечивает подготовку проекта изменений детализированных сведений из классификатора (далее – проект изменений) в соответствии с формой,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Методологии, а также рассмотрение проекта изменений уполномоченными органами государств-членов, в том числе в рамках заседания рабочей группы по координации работ, связанных с созданием и ведением справочников и классификаторов, входящих в состав ресурсов единой системы нормативно-справочной информации Союза.</w:t>
      </w:r>
    </w:p>
    <w:bookmarkEnd w:id="75"/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 Дальнейшее рассмотрение проекта изменений уполномоченными органами государств-членов и Комиссией  в целях оценки целесообразности внесения изменений в классификатор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86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Методологии.</w:t>
      </w:r>
    </w:p>
    <w:bookmarkEnd w:id="76"/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Результатом выполнения мероприятий, предусмотренных пунктами 21 и 22 настоящего Порядка, является актуализированный классификатор, опубликованный на информационном портале Союза, или заключение о нецелесообразности внесения изменений в классификатор.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Порядку ведения классификатора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метрологических характеристик</w:t>
            </w:r>
          </w:p>
        </w:tc>
      </w:tr>
    </w:tbl>
    <w:bookmarkStart w:name="z98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международных, межгосударственных и национальных стандартов и рекомендаций в области обеспечения единства измерений, рекомендуемых к учету при ведении классификатора метрологических характеристик</w:t>
      </w:r>
    </w:p>
    <w:bookmarkEnd w:id="78"/>
    <w:bookmarkStart w:name="z9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Международный словарь по метрологии (International Vocabulary of Metrology – Basic and General Concepts and Associated Terms, VIM);</w:t>
      </w:r>
    </w:p>
    <w:bookmarkEnd w:id="79"/>
    <w:bookmarkStart w:name="z10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международной организации законодательной метрологии D8 "Эталоны. Выбор, признание, применение, хранение и документация" (OIML D8 "Measurement standards. Choice, recognition, use, conservation and documentation");</w:t>
      </w:r>
    </w:p>
    <w:bookmarkEnd w:id="80"/>
    <w:bookmarkStart w:name="z10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 ISO 10012:2003 "Системы менеджмента измерений. Требования к процессам измерений и измерительному оборудованию" (ISO 10012:2003 Measurement management systems – Requirements for measurement process and measuring equipment);</w:t>
      </w:r>
    </w:p>
    <w:bookmarkEnd w:id="81"/>
    <w:bookmarkStart w:name="z10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ГОСТ 8.009-84 "Государственная система обеспечения единства измерений (ГСИ). Нормируемые метрологические характеристики средств измерений";</w:t>
      </w:r>
    </w:p>
    <w:bookmarkEnd w:id="82"/>
    <w:bookmarkStart w:name="z10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ГОСТ 8.010-2013 "Государственная система обеспечения единства измерений (ГСИ). Методики выполнения измерений. Основные положения";</w:t>
      </w:r>
    </w:p>
    <w:bookmarkEnd w:id="83"/>
    <w:bookmarkStart w:name="z10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ГОСТ 8.315-2019 "Государственная система обеспечения единства измерений (ГСИ). Стандартные образцы состава и свойств веществ и материалов. Основные положения";</w:t>
      </w:r>
    </w:p>
    <w:bookmarkEnd w:id="84"/>
    <w:bookmarkStart w:name="z10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ГОСТ 8.381-2009 "Государственная система обеспечения единства измерений (ГСИ). Эталоны. Способы выражения точности";</w:t>
      </w:r>
    </w:p>
    <w:bookmarkEnd w:id="85"/>
    <w:bookmarkStart w:name="z10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РМГ 29-2013 "Государственная система обеспечения единства измерений. Метрология. Основные термины и определения";</w:t>
      </w:r>
    </w:p>
    <w:bookmarkEnd w:id="86"/>
    <w:bookmarkStart w:name="z1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РМГ 53-2002 "Государственная система обеспечения единства измерений. Стандартные образцы. Оценивание метрологических характеристик с использованием эталонов и образцовых средств измерений";</w:t>
      </w:r>
    </w:p>
    <w:bookmarkEnd w:id="87"/>
    <w:bookmarkStart w:name="z10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 1317-2004 "Государственная система обеспечения единства измерений. Результаты и характеристики погрешности измерений. Формы представления. Способы использования при испытаниях образцов продукции и контроле их параметров".</w:t>
      </w:r>
    </w:p>
    <w:bookmarkEnd w:id="8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