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0b3ab" w14:textId="520b3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плане мероприятий по формированию и совершенствованию единой системы нормативно-справочной информации Евразийского экономического союза на 2021 – 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27 июля 2021 года № 107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пунктов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об информационно-коммуникационных технологиях и информационном взаимодействии в рамках Евразийского экономического союза (приложение № 3 к Договору о Евразийском экономическом союзе от 29 мая 2014 года) и пункта 19 Положения о единой системе нормативно-справочной информации Евразийского экономического союза, утвержденного Решением Коллегии Евразийской экономической комиссии от 17 ноября 2015 г. № 155: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прилагаемый план мероприятий по формированию и совершенствованию единой системы нормативно-справочной информации Евразийского экономического союза на 2021 – 2022 годы.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Просить государства – члены Евразийского экономического союза в течение 30 календарных дней с даты вступления настоящего распоряжения в силу направить в Евразийскую экономическую комиссию информацию об уполномоченных органах, назначенных ответственными соисполнителями соответствующих мероприятий плана, утвержденного настоящим распоряжением.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распоряжение вступает в силу с даты его опубликования на официальном сайте Евразийского экономического союза.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Врио Председателя Коллегии    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В. Назаренко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распоряжением Коллегии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 27 июля 2021 г. № 107    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</w:t>
      </w:r>
      <w:r>
        <w:br/>
      </w:r>
      <w:r>
        <w:rPr>
          <w:rFonts w:ascii="Times New Roman"/>
          <w:b/>
          <w:i w:val="false"/>
          <w:color w:val="000000"/>
        </w:rPr>
        <w:t>мероприятий по формированию и совершенствованию единой системы нормативно-справочной информации Евразийского экономического союза на 2021 – 2022 годы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(оператор)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Порядковый номер общего процесса в соответствии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перечнем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**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Разработка и утверждение общесистемных справочников и классификаторов, включенных в состав ресурсов единой системы нормативно-справочной информации Евразийского экономического союза (далее – Союз), а также подготовка предложений по подходам к их разработке: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 справочник сфер, в рамках которых органам Евразийского экономического союза предоставлены полномочия в соответствии с Договором о Евразийском экономическом союзе от 29 мая 2014 года и международными договорами в рамках Союза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Коллегии Комиссии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– IV кварталы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 государств – членов Союза (далее – государства-члены)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 перечень видов адреса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Коллегии Комиссии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– IV кварталы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 государств-членов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– 17, 21 – 23, 26 – 34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35, 36, 38, 39, 41 – 43, 45, 46, 52, 53, 56 – 58, 60, 62, 73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 перечень видов средств (каналов) связи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Коллегии Комиссии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– IV кварталы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 государств-членов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17, 21 – 23, 26 – 34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35, 36, 38, 39, 41 – 43, 45, 46, 52, 53, 56 – 58, 60, 62, 73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г) справочник видов актов органов Евразийского экономического союза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Коллегии Комиссии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– IV кварталы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 государств-членов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11, 24, 66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Анализ и подготовка предложений по подходам к разработке гармонизированного в рамках Союза классификатора занятий и связанного с ним классификатора профессий рабочих (должностей служащих)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– IV кварталы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 государств-членов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 Внесение изменений в общесистемные справочники и классификаторы, включенные в состав ресурсов единой системы нормативно-справочной информации Союза: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 классификатор единиц измерения и счета Евразийского экономического союза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Коллегии Комиссии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– IV кварталы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 государств-членов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6, 8 – 10, 18, 19, 26, 28 – 30, 32, 35, 38, 39, 41, 44, 45, 57, 58, 60, 61, 65, 67 – 69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 классификатор организационно-правовых форм хозяйствования в рамках Евразийского экономического союза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Коллегии Комиссии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– IV кварталы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уполномоченные органы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государств-членов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– 23, 26 – 35, 40 – 45, 53, 56 – 58, 64 – 70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 Актуализация локализованных версий международных справочников и классификаторов, включенных в состав ресурсов единой системы нормативно-справочной информации Союза: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 справочник аэропортов стран мира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опубликование актуализированной версии на информационном портале Союза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I, III кварталы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 справочник морских и речных портов стран мира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опубликование актуализированной версии на информационном портале Союза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I, III кварталы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 Разработка и утверждение справочников и классификаторов, включаемых в состав ресурсов единой системы нормативно-справочной информации Союза, применяемых в рамках информационной системы маркировки товаров 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 классификатор видов средств идентификации, используемых для маркировки товаров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Коллегии Комиссии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– IV кварталы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уполномоченные органы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государств-членов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 справочник видов объектов маркировки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Коллегии Комиссии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– IV кварталы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уполномоченные органы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государств-членов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 справочник товаров, подлежащих маркировки средствами идентификации в рамках Евразийского экономического союза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Коллегии Комиссии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– IV кварталы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уполномоченные органы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государств-членов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г) перечень идентификаторов применения (AI), используемых при маркировке товаров в рамках Евразийского экономического союза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Коллегии Комиссии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– IV кварталы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уполномоченные органы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государств-членов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д) перечень статусов маркированных товаров и причин их установления, используемых при обмене сведениями о маркированных товарах и средствах их идентификации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Коллегии Комиссии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– IV кварталы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уполномоченные органы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государств-членов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е) перечень идентификаторов, определяющих государство – член Евразийского экономического союза, в котором была проведена эмиссия кода маркировки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Коллегии Комиссии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– IV кварталы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уполномоченные органы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государств-членов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ж) единый реестр (перечень) средств идентификации, используемых для маркировки товаров в Евразийском экономическом союзе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Коллегии Комиссии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– IV кварталы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уполномоченные органы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государств-членов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 Разработка и утверждение справочников и классификаторов в сфере интеллектуальной собственности: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 справочник основных характеристик товарного знака Евразийского экономического союза (по виду и приоритету) 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Коллегии Комиссии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 с даты утверждения Советом Комиссии инструкции к Договору о товарных знаках, знаках обслуживания и наименованиях мест происхождения товаров Евразийского экономического союза от 3 февраля 2020 года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уполномоченные органы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государств-членов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 справочник видов пошлин, уплачиваемых при совершении юридически значимых действий, связанных с регистрацией, правовой охраной и использованием товарных знаков, знаков обслуживания и (или) наименований мест происхождения товаров Евразийского экономического союза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Коллегии Комиссии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месяцев с даты утверждения Советом Комиссии инструкции к Договору о товарных знаках, знаках обслуживания и наименованиях мест происхождения товаров Евразийского экономического союза от 3 февраля 2020 года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уполномоченные органы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государств-членов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22, 23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Внесение изменений в справочники и классификаторы в сфере интеллектуальной собственности: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классификатор видов документов, сведений и материалов, используемых в сфере интеллектуальной собственности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Коллегии Комиссии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утверждения классификатора Коллегией Комиссии по мере необходимости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уполномоченные органы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государств-членов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– 23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 Разработка и утверждение классификаторов и справочников в сфере технического регулирования: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мер в отношении продукции, не соответствующей требованиям технического регламента Евразийского экономического союза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Коллегии Комиссии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– IV кварталы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уполномоченные органы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государств-членов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 Внесение изменений в справочники и классификаторы в сфере технического регулирования: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 справочник международных непатентованных наименований лекарственных средств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Коллегии Комиссии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– IV кварталы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– IV кварталы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здравоохранения Российской Федерации. Уполномоченная организация – ФГБУ "Научный центр экспертизы средств для медицинского применения" Минздрава России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 28 – 30, 44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 анатомо-терапевтический химический классификатор лекарственных средств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Коллегии Комиссии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– IV кварталы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– IV кварталы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здравоохранения Российской Федерации. Уполномоченная организация – ФГБУ "Научный центр экспертизы средств для медицинского применения" Минздрава России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26, 44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 номенклатура медицинских изделий Евразийского экономического союза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опубликование актуализированной номенклатуры медицинских изделий Союза на информационном портале Союза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– IV кварталы 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– IV кварталы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Федеральная служба по надзору в сфере здравоохранения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32, 34, 34.1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г) справочник вспомогательных веществ, используемых при производстве лекарственных средств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опубликование актуализированного справочника вспомогательных веществ, используемых при производстве лекарственных средств, на информационном портале Союза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– IV кварталы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– IV кварталы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Департамент лекарственного обеспечения и медицинской техники при Министерстве здравоохранения Кыргызской Республики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 28 – 30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д) номенклатура лекарственных форм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опубликование актуализированной номенклатуры лекарственных форм на информационном портале Союза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– IV кварталы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– IV кварталы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Министерство здравоохранения Российской Федерации. Уполномоченная организация – ФГБУ "Научный центр экспертизы средств для медицинского применения"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 28 – 30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е) классификатор видов документов об оценке соответствия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Коллегии Комиссии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– IV кварталы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– IV кварталы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ж) перечень технических регламентов Евразийского экономического союза (технических регламентов Таможенного союза)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Коллегии Комиссии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– IV кварталы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– IV кварталы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– 37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 Разработка и утверждение справочников и классификаторов в сфере санитарных, ветеринарно-санитарных и карантинных фитосанитарных мер: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справочник территориальных подразделений уполномоченных органов по карантину растений государств – членов Евразийского экономического союза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Коллегии Комиссии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– IV кварталы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уполномоченные органы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государств-членов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 Внесение изменений в справочники и классификаторы в сфере санитарных, ветеринарно-санитарных и карантинных фитосанитарных мер: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справочник карантинных объектов Евразийского экономического союза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Коллегии Комиссии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– IV кварталы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уполномоченные органы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государств-членов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59, 61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 Разработка и утверждение справочников и классификаторов в сфере агропромышленного комплекса: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 справочник зон допуска и световых зон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Коллегии Комиссии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– IV кварталы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уполномоченные органы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государств-членов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 классификатор родов и видов растений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Коллегии Комиссии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– IV кварталы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уполномоченные органы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государств-членов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 Внесение изменений в справочники и классификаторы в сфере транспорта и перевозок: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 справочник видов поездок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Коллегии Комиссии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– IV кварталы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уполномоченные органы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государств-членов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 классификатор видов перевозок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Коллегии Комиссии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– IV кварталы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уполномоченные органы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государств-членов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в) классификатор видов разрешительных документов, используемых для осуществления транспортного (автомобильного) контроля 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Коллегии Комиссии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– IV кварталы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уполномоченные органы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государств-членов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г) классификатор типов автомобильных транспортных средств 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Коллегии Комиссии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– IV кварталы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уполномоченные органы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государств-членов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 Включение в состав ресурсов единой системы нормативно-справочной информации Союза, в сфере таможенного регулирования: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 классификатор случаев исчисления таможенным органом таможенных пошлин, налогов, специальных, антидемпинговых, компенсационных пошлин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Коллегии Комиссии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– IV кварталы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уполномоченные органы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государств-членов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 классификатор обстоятельств, при которых обязанность по уплате таможенных пошлин, налогов, специальных, антидемпинговых, компенсационных пошлин прекращается либо такие платежи подлежат возврату (зачету)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Коллегии Комиссии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– IV кварталы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уполномоченные органы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государств-членов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 классификатор случаев, когда меры по взысканию таможенных пошлин, налогов, специальных, антидемпинговых, компенсационных пошлин не принимаются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Коллегии Комиссии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– IV кварталы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 государств-членов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 Разработка и утверждение справочников и классификаторов в сфере таможенно-тарифного и нетарифного регулирования: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 перечень товаров и ставок, в отношении которых отдельными государствами – членами Евразийского экономического союза применяются ставки ввозных таможенных пошлин, отличные от ставок ЕТТ ЕАЭС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Коллегии Комиссии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– IV кварталы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 государств-членов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 перечень третьих стран и связанные с ним перечни отдельных товаров, в отношении которых применяются ставки ввозных таможенных пошлин в соответствии с соглашениями о свободной торговле между Евразийским экономическим союзом и его государствами-членами, с одной стороны, и третьими странами, с другой стороны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Коллегии Комиссии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– IV кварталы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 государств-членов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 перечень отдельных видов сельскохозяйственных товаров, происходящих из третьих стран и ввозимых на таможенную территорию Евразийского экономического союза, в отношении которых установлены тарифные квоты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Коллегии Комиссии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– IV кварталы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 государств-членов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* Мероприятия выполняются при условии их финансирования за счет средств, предусмотренных в бюджете Союза на выполнение работ по созданию, обеспечению функционирования и развитию интеграционного сегмента Комиссии интегрированной информационной системы Союза в части формирования и использования общих информационных ресурсов Союза на 2022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** Перечень общих процессов в рамках Евразийского экономического союза, утвержденный Решением Коллегии Евразийской экономической комиссии от 14 апреля 2015 г. № 29.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