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9f32" w14:textId="e9d9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августа 2021 года № 110.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2021 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реализации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2021 г., утвержденного настоящим распоряжением, учитывать эпидемиологическую обстановку в мире в связи с угрозой распространения новой коронавирусной инфекции COVID-19.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Членам Коллегии Евразийской экономической комиссии: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осуществление международного сотрудничества в рамках своей компетенции и в координации с государствами – членами Евразийского экономического союза, информирование о планируемых визитах и результатах состоявшихся международных контактов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Евразийским экономическим союзом международного сотрудничества, утвержденным Решением Высшего Евразийского экономического совета от 23 декабря 2014 г. № 99;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для представителей Евразийской экономической комиссии, направляемых в зарубежные командировки, обоснованные конкретные цели и задачи для достижения значимых результатов.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принятия.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г. № 110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</w:t>
      </w:r>
      <w:r>
        <w:br/>
      </w:r>
      <w:r>
        <w:rPr>
          <w:rFonts w:ascii="Times New Roman"/>
          <w:b/>
          <w:i w:val="false"/>
          <w:color w:val="000000"/>
        </w:rPr>
        <w:t>зарубежных командировок членов Коллегии Евразийской экономической комиссии, должностных лиц и сотрудников Евразийской экономической комиссии на второе полугодие 2021 г.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командирования (мероприятие)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Блок Председателя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Встреча Председателя Коллегии с руководством Республики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Рабочий визит Председателя Коллегии в Австрийскую Республику, участие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заседании Постоянного совета Организации по безопасности и сотрудничеству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Европе (ОБСЕ)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Рабочий визит Председателя Коллегии в Республику Таджикистан, проведение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встреч с руководством Республики Таджикистан, участие в заседании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глав государств – членов Шанхайской организации сотрудничества (ШОС)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переговорах о подготовке проекта протокола об обмене информацией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статьи 7.7 Временного соглашения, ведущего к образованию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свободной торговли между Евразийским экономическим союзом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Исламской Республикой Иран,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другой стороны, от 17 мая 2018 года (Правовой департамент)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Рабочий визит Председателя Коллегии в Китайскую Народную Республику,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встреч с руководством Китайской Народной Республики,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заседании Совета глав правительств (премьер-министров)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 – членов Шанхайской организации сотрудничества (ШОС)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Участие Председателя Коллегии в Евразийском экономическом форуме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Вероне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Председателя Коллегии в Международной выставке "ИННОПРОМ.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Большая промышленная неделя в Индонезии" и в заседании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промышленной политике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Председателя Коллегии в саммите Ассоциации государств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Юго-Восточной Азии (АСЕАН)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Бруней-Даруссалам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переговорах о подготовке проекта протокола об обмене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информацией в рамках реализации Соглашения об обмене 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перемещаемых через таможенные границы Евразийского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и Китайской Народной Республики, от 6 июня 2019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(Правовой департамент)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Блок члена Коллегии (Министра)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Организация и проведение 1-го заседания совместной рабочей группы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Республики Узбекистан, проведение рабочих встреч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консультаций с представителями уполномоченных 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Узбекистан по вопросам реализации Меморандума о взаимодействии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Правительством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Узбекистан от 30 апреля 2021 года и плана совместных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 на 2021 – 2023 гг.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Организация и проведение 2-го заседания совместной рабочей группы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Республики Куба, а также консультаций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органов Республики Куба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реализации потенциала статуса государства – наблюдателя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Евразийском экономическом союзе и положений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Куба от 31 мая 2018 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Организация и проведение 4-го заседания совместной рабочей группы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Республикой Молдова, проведение рабочих встреч и консультаций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органов и бизнес-ассоциаций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Молдова по вопросам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 сотрудничестве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Республикой Молдова от 3 апреля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Организация и проведение 2-й Международной конференции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"ЕАЭС – ЕС: возможности для ведения бизнеса и диалога Евразийской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комиссией и Европейской комиссией"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ежегодном семинаре "ЕАЭС – Словакия", организуемом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посольствами государств – членов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Словацкой Республике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Организация и проведение рабочих встреч с руководством Исламской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Иран по вопросам торгово-экономического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Организация и проведение семинара "Возможности единого рынка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ЕАЭС для зарубежного бизнеса", рабочих встреч с представителями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органов и деловых кругов Греческой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реализации Совместной декларации о сотрудничестве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 и Правительства Греческой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от 24 июня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8-й Глобальной конференции по стандарту обмена данными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метаданными (SDMX)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саммите глав государств – членов Шанхайской организации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сотрудничества (ШОС), проведение презентации деятельности Евразийского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союза, подписание Меморандума о взаимопонимании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Секретариатом Шанхайской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ежегодном семинаре "Возможности ведения бизнеса в ЕАЭС",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организуемом дипломатическими представительствами государств – 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Евразийского экономического союза в Чешской Республике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заседании рабочей группы "Единое экономическое пространство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Лиссабона до Владивостока"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саммите министров экономики стран Ассоциации государств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Юго-Восточной Азии (АСЕАН), проведение рабочих встреч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Ассоциацией государств Юго-Восточной Азии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от 14 ноября 2018 года и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сотрудничества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Ассоциацией государств Юго-Восточной Азии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Бруней-Даруссалам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конференции "Один пояс – один путь" и ЕАЭС", организуемой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Академией общественных наук Китайской Народной 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семинаре и заседании группы экспертов ЕЭК ООН по измерению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бедности и гармонизации статистики бедности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семинаре и рабочей сессии ЕЭК ООН по статистике миграции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форуме Организации экономического сотрудничества и развития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(ОЭСР) по регулированию блокчейна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во Всемирном форуме "SmartCity"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ежегодной конференции по линии Венского процесса, проведение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презентации деятельности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Международной конференции "Управление долгом", организуемой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Конференцией Организации Объединенных Наций по торговле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(ЮНКТАД)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Организация и проведение 1-го заседания совместной рабочей группы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Народной Республики Бангладеш, переговоров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органов Народной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Бангладеш по вопросам реализации Меморандума о сотрудничестве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 Бангладеш от 31 мая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Организация и проведение 1-го заседания совместной рабочей группы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Республики Индонезия, консультаций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органов Республики Индонезии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Ассоциацией государств Юго-Восточной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Азии в области экономического сотрудничества от 14 ноября 2018 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Организация и проведение 3-го заседания совместной рабочей группы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Королевства Камбоджа, бизнес-семинара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"ЕАЭС – Камбоджа", рабочих консультаций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органов Королевства Камбоджа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Королевства Камбоджа от 17 мая 2016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Проведение переговоров с представителями Комиссии Африканского союза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реализации Меморандума о взаимопонимании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Африканским союзом в области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сотрудничества от 24 октября 2019 года и презентации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Евразийского экономического союза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Проведение презентации деятельности Евразийского экономического союза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представителей уполномоченных органов Республики Таджикистан,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интеграционной тематике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 Проведение презентации деятельности Евразийского экономического союза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представителей уполномоченных органов Туркменистана, участие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международных конференциях, форумах, семинарах по интеграционной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тематике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Проведение презентации деятельности Евразийского экономического союза,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переговоров с представителями уполномоченных органов и бизнес-сообщества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Узбекистан по вопросам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взаимодействии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от 30 апреля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 Проведение презентации деятельности Евразийского экономического союза,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встреч и консультаций с представителями уполномоченных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Лаосской Народно-Демократической Республики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сотрудничества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Лаосской Народно-Демократической 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Участие в Евразийском экономическом форуме в Вероне, проведение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презентации деятельности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Участие в заседании совместной целевой группы ЕЭК ООН по экологической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статистике и показателям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Участие в конференции ООН по изменению климата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Участие в сессии Межправительственной группы экспертов по финансированию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Конференции Организации Объединенных Наций по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развитию (ЮНКТАД)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Участие в рабочей встрече по реализации проекта Организации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Объединенных Наций по промышленному развитию (ЮНИДО)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"Совершенствование статистики промышленного производства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показателей конкурентоспособности промышленности для анализа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принятия политически значимых решений"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 Участие в саммите Ассоциации государств Юго-Восточной Азии (АСЕАН),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рабочих встреч по реализации Меморандума о взаимопонимании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Ассоциацией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Юго-Восточной Азии в области экономического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ноября 2018 года и Программы сотрудничества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Ассоциацией государств Юго-Восточной Азии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Бруней-Даруссалам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 Участие в семинаре "ЕАЭС – Молдова: возможности для активизации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торгово-экономического сотрудничества"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 Участие в заседании Совета министров иностранных дел Организации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безопасности и сотрудничеству в Европе (ОБСЕ) и специальном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мероприятии по развитию сотрудничества Евразийского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 и Европейского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 Участие в экономическом форуме стран – участниц Специальной программы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ООН для экономик Центральной Азии (СПЕКА)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Блок члена Коллегии (Министра) по экономике и финансовой политике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Глобальном семинаре по вопросам страхового рынка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Международной ассоциации органов страхового надзора (IAIS)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ежегодной конференции Международной организации комиссий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ценным бумагам (IOSCO)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ежегодном форуме Организации экономического сотрудничества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заседании Межгосударственного совета по вопросам правовой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охраны и защиты интеллектуальной собственности Содружества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Независимых Государств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заседании Совета руководителей миграционных органов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 – участников Содружества Независимых Государств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Международной конференции для регуляторов в сфере страхового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рынка и страховых (перестраховочных) организаций (Insurance Europe)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международной конференции Международной ассоциации пенсионных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социальных фондов (МАПСФ)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международной налоговой конференции Организации экономического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Международном финансово-банковском форуме Содружества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Независимых Государств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Участие во встрече старших должностных лиц Пражского процесса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вопросам миграции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7-м Всемирном инвестиционном форуме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диалоге "Соединяя Евразию – от Атлантики до Тихого Океана",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организуемом ассоциацией "Познаем Евразию"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Ежегодной конференции регуляторов Международной ассоциации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 страхового надзора (IAIS)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ежегодном совещании Международного валютного фонда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Всемирного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Координационного совета руководителей компетентных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государств – членов Организации Договора о коллективной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безопасности по вопросам борьбы с незаконной миграцией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заседании рабочей группы по корпоративному управлению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конференциях, семинарах, заседаниях и других мероприятиях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и социальной комиссии Организации Объединенных Наций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Азии и Тихого Океана (ЭСКАТО)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Международном диалоге по миграции Международной организации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миграции (МОМ)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пленарном заседании Евразийской группы по противодействию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легализации преступных доходов и финансированию терроризма (ЕАГ)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Участие в семинаре для регуляторов финансового рынка, организуемом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Международной организации комиссий по ценным бумагам (IOSCO)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Экономическом форуме стран – участниц Специальной программы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ООН для экономик Центральной Азии (СПЕКА)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Блок члена Коллегии (Министра)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Комитета по сельскому хозяйству Всемирной торговой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заседании совместной комиссии по взаимодействию между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Евразийской экономической комиссией и Правительством Республики Чили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консультациях по запуску образовательной программы "Школа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сыроделов" с экспертами Организации Объединенных Наций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промышленному развитию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консультациях с экспертами Министерства агроиндустрии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Аргентинской Республики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Правительственным Секретариатом по агроиндустрии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производства и труда Аргентинской Республики о сотрудничестве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агропромышленного комплекса от 1 августа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конференции "Единое экономическое пространство от Лиссабона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Владивостока"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Международной выставке и конференции по вопросам сельского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 "Agritech Israel 2021", консультациях с представителями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хозяйства и аграрного развития Государства Израиль и Израильского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международного сотрудничества в целях развития при Министерстве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иностранных дел Государства Израиль (МАШАВ) по вопросу 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площадки для развития кооперации в инновационно-технологической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агропромышленного комплекса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во Всемирной выставке "Экспо 2020"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Первой специализированной выставке "Евразия"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Проведение рабочей встречи с Министром окружающей среды, водных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ресурсов и сельского хозяйства Королевства Саудовская Аравия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сотрудничества в сфере агропромышленного производства, 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Международной выставке сельского хозяйства, мелиорации, агроиндустрии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"Saudi Agriculture 2021"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Участие в 19-й сессии Генеральной конференции Организации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Объединенных Наций по промышленному развитию (ЮНИДО),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презентации деятельности Евразийского экономического союза, переговоров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Генеральным директором Организации объединенных наций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промышленному развитию (ЮНИДО) о развитии сотрудничества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Проведение переговоров с руководством Союза машиностроителей Германии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(VDMA) по вопросам локализации производства сельскохозяйственной техники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Евразийском экономическом союзе и углубления сотрудничества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сельскохозяйственного машиностроения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заседании совместной комиссии по взаимодействию между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Евразийской экономической комиссией и Правительством Республики Чили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Международной выставке "ИННОПРОМ. Большая промышленная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неделя в Индонезии", проведение заседания Совета по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политике Евразийского экономического союза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Комитета по субсидиям и компенсационным мерам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Всемирной торговой организации, проведение рабочих встреч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государств – членов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Всемирной торговой организации в целях изучения практического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международного опыта, ознакомления с позициями государств – 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Всемирной торговой организации о реализуемых мерах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процессом рассмотрения спорных вопросов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Межправительственного координационного совета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вопросам семеноводства Содружества Независимых Государств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Блок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Генерального совета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заседании Совета по торговле и развитию Конференции Организации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по торговле и развитию (ЮНКТАД)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Проведение переговоров о заключении соглашения о зоне свободной торговли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Арабской Республикой Египет,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Проведение переговоров с представителями уполномоченных государственных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Исламской Республики Иран о заключении соглашения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свободной торговле между Евразийским экономическим союзом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Исламской Республикой Иран,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другой стороны, и продлении действия Временного соглашения, ведущего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образованию зоны свободной торговли между Евразийским 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Исламской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Иран,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переговоров об изменении тарифных обязательств Кыргызской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во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Проведение переговоров об изменении тарифных обязательств Республики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Армения во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проверочных визитов в рамках специальных защитных,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Проведение проверочных визитов в рамках специальных защитных,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Проведение технических консультаций по подготовке к началу переговоров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заключении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Монголией,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Проведение технических консультаций по подготовке к началу переговоров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заключении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Республикой Индонезией,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заседании Комитета по региональным торговым соглашениям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заседании подкомитетов Совместной комиссии в рамках реализации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торгово-экономическом сотрудничестве между Евразийским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Республикой,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Участие в заседании Совета по торговле товарами Всемирной торговой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качестве наблюдателей в работе Комитета по Гармонизированной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системе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многосторонних мероприятиях по присоединению Республики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Беларусь ко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судебных разбирательствах по линии Всемирной торговой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Участие в переговорах государств – членов Евразийского экономического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 и Всемирной торговой организации по вопросам тарифного регулирования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во встрече с заместителем Премьер-министра по вопросам инвестиций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внешнеэкономических связей – Министром инвестиций и 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Узбекистан С.У. Умурзаковым по вопросам торговой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Евразийском экономическом форуме в Вероне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12-й Министерской конференции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Участие в заседании Комитета по техническим барьерам в торговле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заседаниях комитетов по специальным защитным мерам, субсидиям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компенсационным мерам, антидемпинговым практикам и переговорной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группы по правилам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заседании Органа Всемирной торговой организации по обзору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политики Российской Федерации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в конференции министров Конференции Организации Объединенных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Наций по торговле и развитию (ЮНКТАД)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Проведение переговоров о заключении соглашения о зоне свободной торговли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Арабской Республикой Египет,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Проведение переговоров о заключении соглашения о зоне свободной торговли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Республикой Индией,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Проведение проверочных визитов в рамках специальных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 Участие в 4-й Международной выставке импортных товаров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(China International Import Expo)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 Участие в заседании Совместной комиссии в рамках реализации Соглашения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торгово-экономическом сотрудничестве между Евразийским 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Китайской 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Республикой,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Участие в качестве наблюдателей в работе Подкомитета по пересмотру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Гармонизированной системы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 Участие в качестве наблюдателей в работе Технического комитета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таможенной оценке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Участие в судебных разбирательствах по линии Всемирной торговой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 Участие в переговорах государств – членов Евразийского экономического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 и Всемирной торговой организации по вопросам тарифного регулирования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Блок члена Коллегии (Министра) по техническому регулированию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совместной рабочей группы по взаимодействию между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Евразийской экономической комиссией и Правительством Монголии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заседании совместной рабочей группы по взаимодействию между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Евразийской экономической комиссией и Правительством Республики Молдова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совместной комиссии, созданной в рамках реализации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торгово-экономическом сотрудничестве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Республикой,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Международном потребительском форуме стран Европы и Азии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(Consumers International)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работе 32-й Конференции Региональной комиссии Всемирной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здравоохранения животных (МЭБ) по Азии, Дальнему Востоку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Океании в рамках реализации Меморандума о взаимопонимании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Всемирной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 животных от 10 января 2014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сессии Совета Европейской и Средиземноморской организации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карантину и защите растений (ЕОКЗР)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Организация и проведение практического семинара для представителей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Главной государственной инспекции по карантину растений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Узбекистан по вопросам применения нормативных правовых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 – членов Евразийского экономического союза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карантинных фитосанитарных мер в рамках реализации Основных направлений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международной деятельности Евразийского экономического союза на 2021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утвержденных Решением Высшего Евразийского экономического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11 декабря 2020 г. № 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Подписание Меморандума о взаимопонимании между Евразийской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Европейским региональным бюро Всемирной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85-м общем собрании, организуемом Международной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электротехнической комиссией (МЭК)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Евразийском экономическом форуме в Вероне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ассамблее Международного совета по гармонизации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технических требований к лекарственным средствам для медицинского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применения (ICH)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заседании Европейского регионального бюро Всемирной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заседании Комитета по техническим барьерам в торговле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торговой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Участие в заседании Комитета по гигиене пищевых продуктов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Комиссии Кодекс Алиментариус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Участие в заседании Межгосударственного совета по стандартизации,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метрологии и сертификации (МГС СНГ)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Участие в заседании рабочей группы по политике в области стандартизации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сотрудничества по вопросам нормативного регулирования Европейской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комиссии ООН (РГ 6 ЕЭК ООН)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Участие в заседании специальной межправительственной рабочей группы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антимикробной устойчивости Комиссии Кодекс Алиментариус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конференции "Актуальные вопросы взаимодействия государственных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ветеринарных служб", организуемой Всемирной организацией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животных (МЭБ)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конференции по качеству и регуляторике, организуемой Ассоциацией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производителей парентеральных лекарственных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во Всемирном форуме для согласования правил в области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семинарах, консультациях (круглых столах) для представителей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органов в сфере технического регулирования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бизнес-сообщества Монголии по вопросам применения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регламентов Евразийского экономического союза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сотрудничестве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Агентством по стандарту и метрологии Монголии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 и аккредитации от 4 октября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Блок члена Коллегии (Министра)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рабочей встречи по вопросу развития и взаимного признания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института уполномоченных экономических операторов в Евразийском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экономическом союзе и Европейском союзе, организуемой Ассоциацией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европейского бизнеса совместно с Таможенной администрацией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Министерстве финансов Республики Хорватия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рабочей встречи с руководством Генерального департамента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Таможенной службы при Министерстве финансов Социалистической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Вьетнам в рамках реализации Соглашения о свободной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одной стороны, и Социалистической Республикой Вьетнам, с другой стороны,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29 мая 2015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рабочей группы по разработке модели данных Всемирной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заседании рабочей группы по рамочным стандартам безопасности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облегчения международной торговли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заседании совместной рабочей группы, учрежденной в рамках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сотрудничестве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Монголии от 17 июня 2015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заседании Управляющего комитета пересмотренной Киотской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конвенции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конференции по развитию таможенного администрирования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заседании рабочей группы по организации информационного обмена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таможенной службой Социалистической Республики Вьетнам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Социалистической Республикой Вьетнам, с другой стороны, от 29 мая 2015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переговорах о заключении соглашения о свободной торговле между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и Республикой Индией, с другой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Участие в переговорах о подготовке проекта протокола об обмене информацией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статьи 7.7 Временного соглашения, ведущего к образованию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свободной торговли между Евразийским экономическим союзом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Исламской Республикой Иран,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работе Азиатско-Тихоокеанского форума по упрощению процедур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Экономической и социальной комиссии для Азии и Тихого океана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(ЭСКАТО)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работе очередной сессии Совета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Проведение переговоров о реализации Соглашения об обмене информацией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Республики, от 6 июня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Проведение рабочей встречи с руководством Главного таможенного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 Китайской Народной Республики в рамках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торгово-экономическом сотрудничестве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стороны, и Китайской Народной Республикой,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Постоянного технического комитета Всемирной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Участие в заседании рабочей группы по разработке модели данных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Участие в заседании рабочей группы по рамочным стандартам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и облегчения международной торговли Всемирной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Участие в заседании рабочей группы по таможенным вопросам, связанным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транспортом (WP.30), Комитета по внутреннему транспорту ЕЭК ООН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 заседании Административного комитета Таможенной конвенции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международной перевозке грузов с применением книжки МДП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Участие в заседании совместного комитета в рамках реализации Соглашения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свободной торговле между Евразийским экономическим союзом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Социалистической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Вьетнам, с другой стороны, от 29 мая 2015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заседании Управляющего комитета пересмотренной Киотской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конвенции Всемирной таможенной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Участие в работе 37-го форума Центра Организации Объединенных Наций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упрощению процедур торговли и электронным деловым 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(СЕФАКТ), проведение консультаций по вопросам внедрения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"единого окна"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 Блок члена Коллегии (Министра)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Проведение рабочей встречи с представителями энергетической биржи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ICE (нефтяная и газовая секции) для обмена опытом в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биржевой торговли энергоресурсами в рамках формирующихся общих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рынков энергоресурсов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заседании группы экспертов по сопоставительному анализу затрат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строительство транспортной инфраструктуры Комитета по внутреннему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транспорту ЕЭК ООН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в заседании рабочей группы по таможенным вопросам, связанным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транспортом, Комитета по внутреннему транспорту ЕЭК ООН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консультациях с представителями Министерства энергетики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Монголии по вопросам развития сотрудничества в сфере энергетики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Международном форуме Региональной ассоциации органов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 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Участие в презентации деятельности Евразийского экономического союза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представителей уполномоченных органов Республики Узбекистан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рабочей группе по тенденциям и экономике транспорта Комитета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внутреннему транспорту ЕЭК ООН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во Всемирном конгрессе по организации воздушного движения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XII Международной конференции Организации сотрудничества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железных дорог (ОСЖД)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заседании Генеральной ассамблеи Международного союза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заседании Комитета по транспорту Экономической и социальной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Организации Объединенных Наций для Азии и Тихого океана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(ЭСКАТО)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заседании рабочей группы по развитию мультимодальных перевозок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Комитета по внутреннему транспорту ЕЭК ООН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рабочей встрече с представителями Немецкого энергетического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(DENA) по вопросам сотрудничества в сфере энергосбережения,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энергоэффективности и возобновляемых источников 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Участие в рабочей встрече с представителями Генерального директората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энергетике Европейской комиссии по вопросам сотрудничества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рабочей встрече с представителями Европейской сети операторов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газотранспортных систем (ENTSOG) для обмена опытом в части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 рынка газа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Блок члена Коллегии (Министра)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Визит в Государственное управление по регулированию рынков Китайской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Народной Республики для проработки проекта документа о сотрудничестве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сфере конкурентной политики и правоприменения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презентации и обсуждения проекта экспертного обзора правового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регулирования и политики в сфере конкуренции в Евразийском экономическом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союзе, подготовленного Организацией экономического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в девятнадцатой сессии Межправительственной группы экспертов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законодательству и политике в области конкуренции Конференции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по торговле и развитию (ЮНКТАД)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семинаре Венгерского регионального центра по конкуренции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заседании рабочей группы по картелям Международной конкурентной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сети (International Competition Network)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заседаниях Межгосударственного совета по антимонопольной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политике (МСАП) и Штаба по совместным расследованиям нарушений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антимонопольного законодательства государств – участников Содружества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Независимых Государств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презентации итоговой версии экспертного обзора правового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регулирования и политики в сфере конкуренции в Евразийском экономическом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союзе, подготовленного Организацией 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7-й конференции по конкуренции стран БРИКС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Глобальном форуме по конкуренции Организации экономического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ежегодной конференции по конкуренции Международной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конкурентной сети (International Competition Network)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семинаре Венгерского регионального центра по конкуренции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10. Блок члена Коллегии (Министра) по внутренним рынкам, информатизации, информационно-коммуникационным технологиям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форуме "Is-U Jahresforum Evu Prozess- und IT-Tage 2021"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переговорах по вопросам реализации статьи 7.7 Временного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соглашения, ведущего к образованию зоны свободной торговли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и Исламской Республикой Иран, с другой стороны, от 17 мая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в заседании рабочей группы по организации информационного обмена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таможенной службой Социалистической Республики Вьетнам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реализации Соглашения о свободной торговле между Евразийским  экономическим союзом и его государствами-членами, с одной стороны,  и Социалистической Республикой Вьетнам, с другой стороны, от 29 мая 2015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Международном специализированном саммите информационных  и телекоммуникационных технологий "Africa Tech Festival 2021"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саммите "Future Blockchain Summit 2021"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форуме технологических достижений в области информационных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технологий "IEEE International Electron Devices Meeting 2021"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переговоров о реализации Соглашения об обмене информацией  о товарах и транспортных средствах международной перевозки, перемещаемых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через таможенные границы Евразийского экономического союза и Китайской Народной Республики, от 6 июня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конференциях "Smart IoT Singapore 2021", "Cloud Expo Asia 2021",  "Data Centre World 2021", "eCommerce Expo Asia 2021"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