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c61ad" w14:textId="75c6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сводной рабочей группы по совершенствованию положений Договора о Евразийском экономическом союзе от 29 мая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16 ноября 2021 года № 188. Утратило силу распоряжением Коллегии Евразийской экономической комиссии от 25 апреля 2023 года № 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распоряжением Коллегии Евразийской экономической комиссии от 25.04.2023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сводной рабочей группы по совершенствованию положений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ноября 2020 г. № 161 "О составе сводной рабочей группы по совершенствованию положений Договора о Евразийском экономическом союзе от 29 мая 2014 года".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принятия.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2021 г. № 188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сводной рабочей группы по совершенствованию положений Договора о Евразийском экономическом союзе от 29 мая 2014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Глазьев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Юрьевич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 Евразийской экономической комиссии (руководитель рабочей группы)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Республики Армения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Абраамян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Вахтанг Геворкович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Центрального банка Республики Армения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Арушанян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Анжелика Жораевна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юрисконсульт Департамента международных договоров и права Министерства иностранных дел Республики Армения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Асланян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Аршак Маратович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экономики Республики Армения 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Варданян 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Рузанна Альбертовна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Вице-премьера Республики Армения 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Гевондян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Вачикович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Армения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Григорян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Кристине Агвановна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юстиции Республики Армения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Наира Куйбышевна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Департамента Евразийского экономического союза и внешней торговли Министерства экономики Республики Армения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Карапетян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Татевик Аменовна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секретарь отдела ЕАЭС Департамента Евразийского региона Министерства иностранных дел Республики Армения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Мурадян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Ашот Оганесович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Комитета государственных доходов Республики Армения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Нагапетян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Давид Робертович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Центрального банка Республики Армения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Петросян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 Авакович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секретарь Центрального банка Республики Армения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  <w:bookmarkEnd w:id="2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Аржанкова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Святославовна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евразийской интеграции Главного управления России, стран СНГ и евразийской интеграции Министерства иностранных дел Республики Беларусь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Балашова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Татьяна Ивановна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инспекции по карантину растений государственного учреждения "Главная государственная инспекция по семеноводству, карантину и защите растений"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Барташевич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Петрович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комитета по стандартизации Республики Беларусь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Басалыга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Евгеньевич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международного сотрудничества Министерства юстиции Республики Беларусь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8"/>
          <w:p>
            <w:pPr>
              <w:spacing w:after="20"/>
              <w:ind w:left="20"/>
              <w:jc w:val="both"/>
            </w:pPr>
          </w:p>
          <w:bookmarkEnd w:id="38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топливно-энергетического комплекса, нефтехимии и жилищно-коммунального хозяйства Министерства антимонопольного регулирования и торговли Республики Беларусь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Горелик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внешнеэкономической деятельности Министерства иностранных дел Республики Беларусь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Гуринович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государственных закупок Министерства антимонопольного регулирования и торговли Республики Беларусь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Ежова 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Марина Юрьевна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Главного управления экономической интеграции Министерства экономики Республики Беларусь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Казаченок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Алина Анатольевна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транспорта, связи и информационных технологий Министерства антимонопольного регулирования и торговли Республики Беларусь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Касперович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Антонович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Главного управления профессионального образования Министерства образования Республики Беларусь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Константинович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Оксана Валерьевна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антимонопольного регулирования и торговли Республики Беларусь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Митянский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Витальевич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Республики Беларусь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Пирштук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Болеслав Казимирович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первый заместитель Министра природных ресурсов и охраны окружающей среды Республики Беларусь 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Селицкая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по налогам и сборам Республики Беларусь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Смаргун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Ростиславовна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Главного управления международных финансовых отношений – начальник Управления межгосударственной интеграции Министерства финансов Республики Беларусь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Смильгинь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Иван Иванович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сельского хозяйства и продовольствия – директор Департамента ветеринарного и продовольственного надзора Министерства сельского хозяйства и продовольствия Республики Беларусь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Сундукова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Алла Чарльзовна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международного налогового сотрудничества Министерства по налогам и сборам Республики Беларусь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Тарасенко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здравоохранения – главный государственный санитарный врач Республики Беларусь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Тускаль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Валерьевич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международно-правового отдела Управления международного сотрудничества Министерства юстиции Республики Беларусь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  <w:bookmarkEnd w:id="69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Акерке Естаевна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юстиции Республики Казахстан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Баймаканова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Аида Турагуловна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Управления экономической интеграции Агентства по защите и развитию конкуренции Республики Казахстан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Брекешев 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Сериккали Амангалиевич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экологии, геологии и природных ресурсов Республики Казахстан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Досщиева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Альбина Акжигитовна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директор – директор Департамента экономической интеграции Национальной палаты предпринимателей Республики Казахстан "Атамекен"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Жантасов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Темирлан Бекетович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экономической интеграции Министерства торговли и интеграции Республики Казахстан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Журебеков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Утемисович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энергетики Республики Казахстан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Киясов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Ерлан Ансаганович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 – главный государственный санитарный врач Республики Казахстан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Куантыров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Алибек Сакенович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вице-министр национальной экономики Республики Казахстан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6"/>
          <w:p>
            <w:pPr>
              <w:spacing w:after="20"/>
              <w:ind w:left="20"/>
              <w:jc w:val="both"/>
            </w:pP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Кушукова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Жанель Сабыровна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торговли и интеграции Республики Казахстан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Талгатович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Агентства по защите и развитию конкуренции Республики Казахстан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Асхат Елубайулы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цифрового развития, инноваций и аэрокосмической промышленности Республики Казахстан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Сарбасов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Акмади Адилович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труда и социальной защиты населения Республики Казахстан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Султангазиев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Марат Елеусизович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финансов Республики Казахстан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Сыздыков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 Зеникенович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иностранных дел Республики Казахстан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Щеглова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Ринатовна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индустрии и инфраструктурного развития Республики Казахстан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  <w:bookmarkEnd w:id="10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Алишеров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Эльдар Туралиевич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экономики и финансов Кыргызской Республики (координатор от Кыргызской Республики)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Аскарова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Зарема Аликовна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Кыргызской Республики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Бектурганов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Улук-Бек Бектурсунович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государственный санитарный врач, заместитель Министра здравоохранения Кыргызской Республики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Калматов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 Маматысакович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Министра цифрового развития Кыргызской Республики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Карагулова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Айдай Нурдиновна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налоговой службы при Министерстве экономики и финансов Кыргызской Республики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Мамбетжунушева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Элнура Рыскельдиевна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Государственной таможенной службы при Министерстве экономики и финансов Кыргызской Республики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  <w:bookmarkEnd w:id="11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Андрияшина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Наталья Вадимовна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Правового управления Федеральной службы по надзору в сфере защиты прав потребителей и благополучия человека 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Афанасьев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Олег Юрьевич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управления по сопровождению международных споров Главного управления международно-правового сотрудничества Генеральной прокуратуры Российской Федерации – начальник отдела по сопровождению споров в зарубежных судах и судах международных интеграционных организаций 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Вольвач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экономического развития Российской Федерации (координатор от Российской Федерации)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Давыдова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Леся Евгеньевна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Управления международного экономического сотрудничества Федеральной антимонопольной службы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Дейнеко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Ирина Анатольевна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стран Европы, Северной Америки, СНГ и многостороннего экономического сотрудничества Министерства промышленности и торговли Российской Федерации 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Дронова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Александра Викторовна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здравоохранения Российской Федерации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Евтухов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Виктор Леонидович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статс-секретарь – заместитель Министра промышленности и торговли Российской Федерации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Зверев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Дмитрий Станиславович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транспорта Российской Федерации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Ивин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таможенной службы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Кармазин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Антон Павлович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Куделич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Екатерина Андреевна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международного права и сотрудничества Министерства юстиции Российской Федерации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Локтионова 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Александровна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евразийской интеграции Министерства экономического развития Российской Федерации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Молчанов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Артем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Правового управления Федеральной антимонопольной службы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Нестерчук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евразийской интеграции Министерства экономического развития Российской Федерации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Михаил Сергеевич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руководителя Федеральной службы по надзору в сфере защиты прав потребителей и благополучия человека 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Панкин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Анатольевич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Министра иностранных дел Российской Федерации 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Подольская 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Марина Олеговна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финансирования межгосударственных структур СНГ Департамента международных финансовых отношений Министерства финансов Российской Федерации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Привезенцева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Елена Владимировна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экономической интеграции со странами СНГ Управления международного экономического сотрудничества Федеральной антимонопольной службы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Савенков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 Аркадьевич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руководителя Федеральной службы по ветеринарному и фитосанитарному надзору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Сазанов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Валерьевич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статс-секретарь – заместитель Министра финансов Российской Федерации 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ветеринарии Министерства сельского хозяйства Российской Федерации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фитосанитарного надзора при экспортно-импортных операциях и международного сотрудничества Федеральной службы по ветеринарному и фитосанитарному надзору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Тимофеев 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Вячеславович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контроля за внешними ограничениями Министерства финансов Российской Федерации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Цыганов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Андрей Геннадьевич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антимонопольной службы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Швабаускене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Федеральной службы по ветеринарному и фитосанитарному надзору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Широкова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Алексеевна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растениеводства, механизации, химизации и защиты растений Министерства сельского хозяйства Российской Федерации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  <w:bookmarkEnd w:id="16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Абарбекова 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Аида Мырзашевна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Адикова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Асылхановна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Азенов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Жаслан Ерикович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промышленной политики 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Айтбаева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Нургуль Талгатовна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Акимова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Ирина Владимировна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нормативно-правовой базы Департамента развития интеграции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Артамонов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Олег Викторович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трудовой миграции и социальной защиты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Арутюнян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Размикович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Правового департамента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Барсегян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Гоар Ашотовна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развития интеграции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Бегалиев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 Каниметович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конкурентной политики и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Беллуян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Микаел Норайрович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таможенной инфраструктуры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Джаппаркулов 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 Абдисаттарович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макроэкономической политики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Джолдыбаева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Галия Тагибердиевна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развития предпринимательской деятельности 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Дубровская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Валерьевна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таможенного законодательства и правоприменительной практики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Жаксылык 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Данияр Елубайулы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протокола и организационного обеспечения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Жукова 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Павловна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санитарных, фитосанитарных и ветеринарных мер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Жуковский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Павел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конкурентной политики и политики в области государственных закупок 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Закревский 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 Александрович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энергетики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Захаров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защиты внутреннего рынка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Ильясова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Нуржамал Сатаровна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Каджибекова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Ажар Елемесовна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санитарных, фитосанитарных и ветеринарных мер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Карымбаева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Салия Токтогуловна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санитарных, фитосанитарных и ветеринарных мер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Королькова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Сергеевна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Красинский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Дмитриевич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Кусаинова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 Биржановна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агропромышленной политики 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Мелконян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Ирэн Робертовна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управления делами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Нестерович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Сергей Анатольевич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информационных технологий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Нурашев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Бекбулатович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технического регулирования и аккредитации 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Омурбекова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Сейтбековна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трудовой миграции и социальной защиты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Оросбаев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 Токтогонович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статистики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Перминова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функционирования внутренних рынков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Плешкин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Леонидович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энергетики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Савро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Елизавета Эдуардовна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Соколова 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Анна Юрьевна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нормативно-правовой базы Департамента развития интеграции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Субботин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Владимир Викторович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санитарных, фитосанитарных и ветеринарных мер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Сушкевич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Алексей Геннадьевич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директор Департамента антимонопольного регулирования 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Тараскин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 Иванович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Правового департамента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кодификации, международно-правовой работы и осуществления депозитарных функций Правового департамента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Тлегенова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Сериковна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защиты внутреннего рынка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Трубаров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Сергей Владимирович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помощник члена Коллегии (Министра)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энергетике и инфраструктуре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Тумян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Лусине Вачеевна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развития предпринимательской деятельности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Хулхачиев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Бембя Викторович 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финансовой политики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Черекаев 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 Васильевич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Чеснокова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Николаевна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 в области государственных закупок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Шашков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Борисович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Департамента таможенно-тарифного и нетарифного регулирования 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Шерышева</w:t>
            </w:r>
          </w:p>
          <w:bookmarkEnd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транспорта и инфраструктуры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Суда Евразийского экономического союза</w:t>
            </w:r>
          </w:p>
          <w:bookmarkEnd w:id="25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Дьяченко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Екатерина Борисовна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советник судьи 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Кулеш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Николаевич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Секретариата Суда ‒ начальник экспертно-аналитического отдела 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Садыков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Эрмек Эркович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 Секретариата Суда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Симонян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Грачья Владимирович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судьи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Туреханов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Адилхан Амангелдыевич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экспертно-аналитического отдела Секретариата Суда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Энтин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Кирилл Владимирович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‒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Секретариата Суда – начальник экспертно-аналитического отдела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