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d5a2" w14:textId="12fd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координации проекта "Создание информационно-коммуникационной "витрины" национальных сервисов экосистемы цифровых транспортных коридоров ЕАЭС"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декабря 2021 года № 219.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14 сентября 2021 г. № 87 "О реализации проекта "Создание информационно-коммуникационной "витрины" национальных сервисов экосистемы цифровых транспортных коридоров ЕАЭС":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Создать рабочую группу по координации проекта "Создание информационно-коммуникационной "витрины" национальных сервисов экосистемы цифровых транспортных коридоров ЕАЭС".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Назначить руководителем рабочей группы, указанной в пункте 1 настоящего распоряжения, члена Коллегии (Министра) по внутренним рынкам, информатизации, информационно-коммуникационным технологиям.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Утвердить прилагаемые: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рабочей группе по координации проекта "Создание информационно-коммуникационной "витрины" национальных сервисов экосистемы цифровых транспортных коридоров ЕАЭС";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координации проекта "Создание информационно-коммуникационной "витрины" национальных сервисов экосистемы цифровых транспортных коридоров ЕАЭС".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г. №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рабочей группе по координации проекта "Создание информационно-коммуникационной "витрины" национальных сервисов экосистемы цифровых транспортных коридоров ЕАЭС"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разработано в целях исполнения пункта 1 верхнеуровневого плана мероприятий ("дорожной карты") по реализации проекта "Создание информационно-коммуникационной "витрины" национальных сервисов экосистемы цифровых транспортных коридоров ЕАЭС",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 сентября 2021 г. № 87 (далее – верхнеуровневый план), и устанавливает порядок деятельности рабочей группы по координации проекта "Создание информационно-коммуникационной "витрины" национальных сервисов экосистемы цифровых транспортных коридоров ЕАЭС" (далее соответственно – координационная группа, проект).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Координационная группа в своей деятельности руководствуется международными договорами и актами, составляющими право Евразийского экономического союза (далее – Союз), а также настоящим Положением.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Понятия, используемые в настоящем Положении,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 мая 2014 года, механизмами реализации проектов в рамках цифровой повестки Евразийского экономического союза,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 февраля 2019 г. № 1 (далее – механизмы реализации цифровых проектов), паспортом проекта "Создание информационно-коммуникационной "витрины" национальных сервисов экосистемы цифровых транспортных коридоров ЕАЭС",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 сентября 2021 г. № 87 (далее – паспорт).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 Основные задачи координационной группы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координационной группы являются: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определение методологии управления проектом (принципов работы и взаимодействия координационной группы с консорциумом в ходе реализации проекта);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осуществление координации реализации мероприятий в соответствии с верхнеуровневым планом;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обеспечение согласованных действий ответственных уполномоченных органов и консорциума в целях своевременного исполнения мероприятий по реализации проекта в соответствии с верхнеуровневым планом;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осуществление иных функций, связанных с координацией работы по проекту.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функции координационной группы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Основными функциями координационной группы являются: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разработка технического задания на реализацию проекта;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мониторинг реализации проекта, в том числе посредством рассмотрения отчетов, представленных исполнителем проекта (координатором консорциума);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принятие по итогам рассмотрения отчетов о реализации проекта решений о необходимости проведения корректирующих мероприятий;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 представление на рассмотрение Евразийской экономической комиссии (далее – Комиссия) отчетов о ходе реализации проекта в соответствии с механизмами реализации цифровых проектов, паспортом и верхнеуровневым планом;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разработка и утверждение формы отчетов о реализации проекта;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подготовка предложений о внесении изменений в паспорт и верхнеуровневый план (при необходимости);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рассмотрение проблемных вопросов и разногласий между участниками проекта, а также иных вопросов, связанных с реализацией проекта;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организация приемо-сдаточных испытаний проекта;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формирование общей технической и технологической политики для создания единого информационного пространства экосистемы цифровых транспортных коридоров Союза;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участие в работе конкурсной комиссии по выбору исполнителя.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Состав и деятельность координационной группы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Состав координационной группы и ее руководитель утверждаются Коллегией Комиссии.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координационной группы формируется из представителей уполномоченных органов государств – членов Союза (далее – государства-члены) на основании предложений государств-членов, а также из представителей Комиссии.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Руководитель координационной группы: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руководит деятельностью координационной группы и организует выполнение возложенных на нее задач;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определяет по согласованию с членами координационной группы дату, время и место проведения заседания координационной группы;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утверждает повестку дня заседания координационной группы;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председательствует на заседаниях координационной группы;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подписывает протоколы заседаний координационной группы (далее – протокол);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осуществляет иные действия, необходимые для обеспечения деятельности координационной группы.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Заместитель руководителя координационной группы назначается руководителем координационной группы из числа ее членов, что фиксируется в протоколе.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 Заместитель руководителя координационной группы в период отсутствия руководителя координационной группы осуществляет его функции, предусмотренные пунктом 7 настоящего Положения.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Ответственный секретарь координационной группы назначается ее руководителем из числа сотрудников Комиссии – членов координационной группы, что фиксируется в протоколе.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Ответственный секретарь координационной группы обеспечивает: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подготовку проекта повестки дня заседания координационной группы, а также представление ее руководителю (заместителю руководителя) координационной группы для утверждения;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направление (в том числе в электронном виде) членам координационной группы повестки дня заседания координационной группы и материалов к ней, а также информации о дате, времени и месте проведения заседания не позднее чем за 10 рабочих дней до даты проведения заседания;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ведение протоколов, представление их на подписание руководителю (заместителю руководителя) координационной группы и направление копий протоколов членам координационной группы;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контроль за подготовкой и представлением материалов по проекту повестки дня заседания координационной группы;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разработку и направление документов, подготовленных по результатам заседания, в том числе в случае, если координационной группой принято решение о необходимости разработки проекта акта Комиссии, касающегося вопросов реализации проекта;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контроль за исполнением протокольных решений координационной группы.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работы координационной группы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Повестка дня заседания координационной группы формируется на основании предложений руководителя и членов координационной группы.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 По предложению уполномоченных органов (организаций) государств-членов, ответственных за реализацию проекта, либо по приглашению руководителя координационной группы в ее заседаниях могут участвовать представители государственных органов и организаций, операторы национальных компонентов, представители бизнес-сообществ, научных и общественных организаций, а также иные независимые эксперты, к компетенции которых относятся рассматриваемые вопросы.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координационной группы признается правомочным, если в нем принимают участие не менее половины общего числа членов координационной группы и обеспечивается представительство от каждого из государств-членов.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Правом голоса от государства-члена обладает член координационной группы – представитель уполномоченного органа, ответственного за реализацию проекта, а при его отсутствии –уполномоченный указанным представителем член координационной группы от этого государства-члена.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 Решения координационной группы принимаются консенсусом, оформляются протоколом.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 Ответственный секретарь координационной группы обеспечивает направление членам координационной группы копии протокола не позднее 5 рабочих дней с даты проведения заседания координационной группы.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 Протоколы и иные документы, относящиеся к деятельности координационной группы, хранятся у ответственного секретаря координационной группы.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 Расходы, связанные с участием в заседаниях координационной группы членов координационной группы и представителей уполномоченных органов государств-членов, ответственных за реализацию проекта, несут направляющие их уполномоченные органы.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 координационной группы представителей бизнес-сообществ, научных и общественных организаций, иных независимых экспертов, указанные лица несут самостоятельно.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 Организационно-техническое обеспечение деятельности координационной группы осуществляется Комиссией.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г. № 219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координации проекта "Создание информационно-коммуникационной "витрины" национальных сервисов экосистемы цифровых транспортных коридоров ЕАЭС"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распоряжениями Коллегии Евразийской экономической комиссии от 30.08.2022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29.11.2022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Варос Арутюнович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 Коллегии (Министр)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внутренним рынкам, информатизации, информационно-коммуникационным технологиям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Агаджанян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Виолетта Владиславовна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Евразийского экономического союза Управления внешних связей Министерства территориального управления и инфраструктур Республики Армения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Эмма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Евразийского экономического союза и внешней торговли Министерства экономики Республики Армения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Симонян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Оганесович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территориального управления и инфраструктур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научно-технической политики и информатизации Министерства транспорта и коммуникаций Республики Беларусь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Зотов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 Геннадьевич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автоматизации таможенных операций и оперативного мониторинга Государственного таможенного комитета Республики Беларусь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Ткач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связи и информатизации Республики Беларусь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Сембекович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транспорта Министерства индустрии и инфраструктурного развития Республики Казахстан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Тайжанов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 Жумаевич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транспорта Министерства индустрии и инфраструктурного развития Республики Казахстан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Щеглова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Динара Ринатовна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Жанель Сабыровна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вице–министр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Асхат Елубайулы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вице–министр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Динара Ринатовна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вице–министр индустрии и инфраструктурного развития Республики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Тургунбаев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 Абдылдаевич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Слесерев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Петрович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Вольвач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 Вероника Владимировна</w:t>
            </w:r>
          </w:p>
          <w:bookmarkEnd w:id="84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Скачков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Дмитрий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цифрового развития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Алексанян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информационных технологий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Асанбеков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 Ишенбаевич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Председателя Коллегии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Дуйсенбай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Тусипулы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автомобильного транспорта Департамента транспорта и инфраструктуры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Елеева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Абдурахмановна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транспортной политики Департамента транспорта и инфраструктуры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Колиев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информационного обеспечения и унификации электронных документов Департамента информационных технологий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Наумов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Викторович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информационных технологий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Негрей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железнодорожного транспорта Департамента транспорта и инфраструктуры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Несветайлова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инфраструктуры Департамента транспорта и инфраструктуры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Даурен Куанбекович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транспорта и инфраструктуры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Тутунджян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Арменович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Шедко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Председателя Коллегии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Арзыбек Орозбекович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