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119a" w14:textId="62c1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5 февраля 2021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Республики Казахстан: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Представить Высшему Евразийскому экономическому совету кандидатуру члена Коллегии Евразийской экономической комиссии от Республики Казахстан – Бекетаева Руслана Бакытжановича.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