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65d4" w14:textId="2836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30 апреля 2021 года № 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>Договора о Евразийском экономическом союзе от 29 мая 2014 года и на основании представления Кыргызской Республики: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Представить Высшему Евразийскому экономическому совету кандидатуру члена Коллегии Евразийской экономической комиссии от Кыргызской Республики – Асанбекова Темирбека Ишенбаевича.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Евразийского межправительственного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