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bde96" w14:textId="cfbde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Руководстве по оценке и наделению организаций государств – членов Евразийского экономического союза полномочиями по проведению инспектирования производства медицинских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13 сентября 2021 года № 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года, а также в целях обеспечения единообразных подходов к инспектированию производства медицинских изделий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рекомендует </w:t>
      </w:r>
      <w:r>
        <w:rPr>
          <w:rFonts w:ascii="Times New Roman"/>
          <w:b w:val="false"/>
          <w:i w:val="false"/>
          <w:color w:val="000000"/>
          <w:sz w:val="28"/>
        </w:rPr>
        <w:t>государствам – членам Евразийского экономического союза с даты опубликования настоящей Рекомендации на официальном сайте Евразийского экономического союза применять Руководство по оценке и наделению организаций государств – членов Евразийского экономического союза полномочиями по проведению инспектирования производства медицинских изделий согласно приложению.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Мясникович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Рекомендации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сентября 2021 г. № 22 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РУКОВОДСТВО</w:t>
      </w:r>
      <w:r>
        <w:br/>
      </w:r>
      <w:r>
        <w:rPr>
          <w:rFonts w:ascii="Times New Roman"/>
          <w:b/>
          <w:i w:val="false"/>
          <w:color w:val="000000"/>
        </w:rPr>
        <w:t xml:space="preserve">по оценке и наделению организаций государств – членов Евразийского экономического союза полномочиями по проведению инспектирования производства медицинских изделий  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Настоящее Руководство определяет подходы к проведению оценки и наделению организаций государств – членов Евразийского экономического союза (далее соответственно – государства-члены, Союз) полномочиями по проведению инспектирования производства медицинских изделий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внедрению, поддержанию и оценке системы менеджмента качества медицинских изделий в зависимости от потенциального риска их применения, утвержденным Решением Совета Евразийской экономической комиссии от 10 ноября 2017 г. № 106 (далее – Требования к системе менеджмента качества).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Для целей применения настоящего Руководства под уполномоченным органом понимается орган государственной власти государства-члена, уполномоченный на осуществление и (или) координацию деятельности в сфере обращения медицинских изделий на территории этого государства.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настоящем Руководстве, применяются в значениях, определенных актами в сфере обращения медицинских изделий, входящими в право Союза.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Деятельность уполномоченного органа по оценке и уполномочиванию инспектирующих организаций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случае если инспектирующей организацией является уполномоченный орган, оценка и наделение этого органа полномочиями осуществляются в соответствии с законодательством государства-члена.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Уполномоченный орган осуществляет уполномочивание организаций, претендующих на проведение инспектирования производства (далее – заявители), на основании их заявок по каждой подгруппе медицинских изделий по перечню, предусмотренному приложением № 2 к Требованиям к системе менеджмента качества, по итогам проведения оценки их соответствия указанным Требованиям, а также требованиям к организациям государств-членов для наделения их полномочиями по проведению инспектирования производства медицинских изделий, утверждаемым Евразийской экономической комиссией (далее – требования к инспектирующим организациям).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Уполномоченный орган осуществляет следующие функции: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рассмотрение заявок и документов, поступивших от заявителей;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обеспечение проведения в соответствии с законодательством государства-члена проверок с целью уполномочивания заявителей;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уполномочивание заявителей и ведение перечня инспектирующих организаций;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наблюдение за проведением инспектирующими организациями инспектирования производства;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планирование и проведение периодических и проведение внеплановых проверок инспектирующих организаций;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отзыв полномочий или сокращение области уполномочивания инспектирующей организации.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До принятия решения о проведении проверки с целью уполномочивания заявителя уполномоченный орган рассматривает заявку в течение 15 рабочих дней со дня ее поступления.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заявке прилагаются документы, содержащие следующую информацию: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предполагаемая область уполномочивания (по подгруппам медицинских изделий);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 основной вид деятельности заявителя, его филиалов (при наличии) и лиц, входящих с ним в одну группу (с указанием оснований, по которым такие лица входят в эту группу, в соответствии с требованиями к инспектирующим организациям);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действующая система менеджмента качества заявителя и ее соответствие требованиям к инспектирующим организациям.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отрицательном результате рассмотрения заявки в течение 3 рабочих дней после принятия уполномоченным органом решения в адрес заявителя направляется письменное уведомление с указанием причин отказа (несоответствие заявки и прилагаемых документов положениям настоящего пункта или основание, предусмотренное пунктом 18 Требований к системе менеджмента качества) в электронном виде и заказным почтовым отправлением с уведомлением о вручении или передается иным способом, позволяющим подтвердить факт его получения. Проверка с целью уполномочивания заявителя в таком случае не проводится.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При положительном результате рассмотрения заявки уполномоченным органом в срок, не превышающий 30 рабочих дней со дня поступления заявки, обеспечивается проведение проверки с целью уполномочивания заявителя.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Задачами проверки с целью уполномочивания являются: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соответствия процессов и процедур системы менеджмента качества заявителя требованиям к инспектирующим организациям;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доказательств соблюдения заявителем процедур и целей, установленных его системой менеджмента качества, с учетом планируемого уполномочивания;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оперативного управления процессами системы менеджмента качества заявителя;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компетенции заявителя для выполнения обязательств в области уполномочивания и наличия необходимых ресурсов.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филиалов заявителя (при наличии) по месту их нахождения дополнительно включает в себя: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взаимосвязи заявителя и его филиалов, а также методов контроля деятельности филиалов, связанной с областью уполномочивания;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систем менеджмента качества филиалов и их соответствие требованиям заявителя;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соответствия деятельности филиалов, связанной с областью уполномочивания, требованиям системы менеджмента качества инспектирующей организации, а также настоящего Руководства.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По итогам проведения проверки заявителя уполномоченным органом принимается решение об уполномочивании (расширении области уполномочивания) заявителя или об отказе в уполномочивании (расширении области уполномочивания), которое оформляется приказом (распоряжением) уполномоченного органа (с указанием причин отказа).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Уполномоченному органу в течение 3 рабочих дней со дня принятия соответствующего решения следует уведомлять заявителя о принятом решении любым способом, позволяющим подтвердить факт его получения.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 итогам проведения проверки заявителя уполномоченным органом принято решение об отказе в уполномочивании, заявитель вправе повторно подать заявку в соответствии с настоящим Руководством не ранее чем по истечении 90 календарных дней.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3 рабочих дней со дня принятия решения об уполномочивании (расширении области уполномочивания) заявителя размещает информацию об этом на своем официальном сайте в информационно-телекоммуникационной сети "Интернет" и вносит сведения о заявителе в перечень инспектирующих организаций.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В рамках проведения периодической или внеплановой проверки инспектирующей организации уполномоченный орган вправе за свой счет направить своих представителей для наблюдения за проведением инспектирующей организацией инспектирования производства.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 за проведением инспектирующей организацией инспектирования производства осуществляется уполномоченным органом в целях оценки работы инспектирующей организации в части: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соответствия инспектирования производства Требованиям к системе менеджмента качества;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способности инспектирующей организации: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определить, соблюдает ли производитель медицинских изделий законодательство государств-членов в сфере обращения медицинских изделий;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 сообщить о результатах инспектирования производства, в том числе о выявленных нарушениях;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формировать группы инспекторов из сотрудников, обладающих необходимой компетенцией.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Инспектирующей организации следует уведомлять уполномоченный орган о дате предстоящего инспектирования производства не позднее чем за 30 рабочих дней до дня его проведения.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Уполномоченный орган уведомляет инспектирующую организацию и инспектируемого производителя медицинского изделия о предстоящем наблюдении за проведением инспектирующей организацией инспектирования производства не позднее чем за 5 рабочих дней до дня его проведения.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При выборе инспектирования производства для наблюдения уполномоченным органом учитываются следующие факторы: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класс потенциального риска применения производимых медицинских изделий;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форма проводимого инспектирования производства (первичное, периодическое (плановое) или внеплановое);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местонахождение объекта инспектирования производства;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личные данные участников инспекционной группы;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используемые производственные процессы и технологии;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выявленные по результатам мониторинга безопасности, качества и эффективности медицинских изделий проблемы, связанные с инспектируемым производителем или его продукцией.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До проведения инспектирования производства с участием представителей уполномоченного органа инспектирующей организации следует представить уполномоченному органу по его запросу следующие документы и сведения: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контактная информация производителя медицинских изделий;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руководство по качеству производителя медицинских изделий;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запланированный объем инспектирования производства;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отчеты о предыдущих инспектированиях производства (при наличии);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информация о нарушениях, обнаруженных в ходе предыдущих инспектирований производства (при наличии);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состав инспекционной группы, а также обоснование выбора членов группы;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копии документов, представленных инспектирующей организацией инспекционной группе для планирования инспектирования производства;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программа инспектирования производства;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 другие запрошенные сведения.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Во время инспектирования производства представитель уполномоченного органа не вправе вмешиваться и влиять на ход и результат инспектирования производства. Взаимодействие между представителем уполномоченного органа и инспекционной группой осуществляется только после завершения инспектирования производства.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Отчет представителя уполномоченного органа об оценке работы инспектирующей организации по результатам наблюдения за проведением инспектирующей организацией инспектирования производства оформляется в письменном виде и передается в уполномоченный орган и инспектирующую организацию. 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Уполномоченный орган не реже 1 раза в 2 года обеспечивает проведение периодической проверки инспектирующей организации для оценки соблюдения инспектирующей организацией Требований к системе менеджмента качества и требований к инспектирующим организациям. Периодическая проверка проводится по месту нахождения инспектирующей организации.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Задачами периодической проверки являются: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результативности системы менеджмента качества инспектирующей организации;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того, что инспектирующая организация соответствует Требованиям к системе менеджмента качества и требованиям к инспектирующим организациям;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деятельности инспектирующей организации, связанной с первоначальным определением компетенций и последующим непрерывным совершенствованием профессиональных знаний и навыков сотрудников, участвующих в инспектировании производства;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работы по рассмотрению апелляций и работы с обращениями;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отчетов о результатах инспектирования производства;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того, что инспектирующая организация проводит внутренние проверки и анализ системы менеджмента качества;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всех изменений, произошедших в инспектирующей организации со дня проведения уполномоченным органом последней проверки.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Основаниями для проведения внеплановой проверки инспектирующей организации являются: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заявка инспектирующей организации об изменении области уполномочивания;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уведомление инспектирующей организации об изменениях, влияющих на ее полномочия, в соответствии с требованиями к инспектирующим организациям. Необходимость проведения внеплановой проверки инспектирующей организации по указанному основанию определяется уполномоченным органом с учетом степени влияния произошедших изменений на результат предыдущей проверки в каждом конкретном случае самостоятельно; 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решение уполномоченного органа, принятое на основании информации о возможных нарушениях в деятельности инспектирующей организации, в том числе на основании отчета представителя уполномоченного органа об оценке работы инспектирующей организации по результатам наблюдения за проведением инспектирующей организацией инспектирования производства;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оценка результативности мер, принятых для устранения нарушений, обнаруженных в ходе предыдущей проверки.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Если по результатам проведения периодической или внеплановой проверки инспектирующей организации выявлены нарушения Требований к системе менеджмента качества и требований к инспектирующим организациям, уполномоченному органу следует уведомить инспектирующую организацию о необходимости устранения выявленных нарушений и установить срок для их устранения, который должен позволять инспектирующей организации устранить все выявленные нарушения и который не должен превышать 90 календарных дней.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устранения нарушений инспектирующая организация может проводить инспектирование производства, за исключением случаев несоответствия профессионального уровня сотрудников, ответственных за проведение инспектирования производства, и лиц, привлекаемых инспектирующей организацией к проведению инспектирования производства, области уполномочивания инспектирующей организации.</w:t>
      </w:r>
    </w:p>
    <w:bookmarkEnd w:id="80"/>
    <w:bookmarkStart w:name="z8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Порядок оценки инспектирующей организации    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В рамках проведения проверок с целью уполномочивания заявителей, а также периодических и внеплановых проверок инспектирующих организаций следует осуществлять оценку соответствия инспектирующей организации Требованиям к системе менеджмента качества и требованиям к инспектирующим организациям, которая включает в себя анализ и оценку следующих процессов: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"Управление"; 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"Привлечение внешних экспертов"; 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"Измерения, анализ и улучшения";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компетенциями сотрудников";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"Инспектирование производства и принятие решений по его результатам";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информацией и документацией".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процессы оцениваются вне зависимости от того, как инспектирующая организация организует свою деятельность и систему менеджмента качества.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 целью уполномочивания заявителей содержит оценку всех 6 процессов. Периодическая проверка содержит оценку 5 процессов, при этом исключается процесс "Управление".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 Задачей оценки процесса "Управление" является подтверждение того, что высшее руководство инспектирующей организации обеспечило внедрение и функционирование эффективной системы менеджмента качества для обеспечения контроля действий, относящихся к инспектированию производства и принятию решений по результатам инспектирования производства. 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оценки процесса "Управление" следует подтвердить, что инспектирующей организации удалось: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организовать осуществление процессов, необходимых для системы менеджмента качества, их применение на каждом уровне, а также обеспечить их последовательность и взаимосвязь;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создать систему менеджмента качества, способствующую эффективному проведению инспектирования производства и принятию обоснованных решений по результатам инспектирования производства, соблюдению установленных в рамках Союза требований в сфере обращения медицинских изделий и договорных обязательств;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цели в области качества, которые согласуются с политикой в области качества инспектирующей организации и периодически обновляются для обеспечения соответствия инспектирующей организации установленным в рамках Союза требованиям в сфере обращения медицинских изделий;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наличие необходимых ресурсов и компетентных сотрудников;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наделить сотрудников полномочиями и распределить обязанности, а также определить организационную структуру;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разработать, документально оформить и внедрить процедуры управления беспристрастностью, защиты конфиденциальной информации, прозрачности проведения инспектирования производства и принятия решений;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эффективность системы менеджмента качества и ее процессов.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оценки процесса "Управление" необходимо: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проверить и подтвердить, что руководство по качеству и необходимая документация, связанная с системой менеджмента качества, разработаны и оформлены должным образом;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проверить и подтвердить, что в организации определена политика и установлены цели в области качества, что цели в области качества измеримы и согласуются с политикой в области качества и для их достижения приняты меры;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проверить организационную структуру инспектирующей организации и связанные с ней документы, подтвердить, что в них включены положения о должностных обязанностях и полномочиях, в том числе определена ответственность, связанная с деятельностью по инспектированию производства и своевременным обменом информацией с уполномоченными органами, а также с обеспечением выполнения требований системы менеджмента качества инспектирующей организации;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подтвердить, что компетенция инспекторов инспектирующей организации соответствует области ее деятельности и количество инспекторов достаточно для выполнения объема работ по инспектированию, в том числе с учетом количества привлекаемых внешних экспертов;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подтвердить, что инспектирующая организация разработала и внедрила процедуры управления беспристрастностью;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подтвердить, что анализ системы менеджмента качества осуществляется с запланированной периодичностью.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Задачей оценки процесса "Привлечение внешних экспертов" является подтверждение того, что действия, совершаемые по поручению инспектирующей организации внешними экспертами, контролируются инспектирующей организацией.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оценки процесса "Привлечение внешних экспертов" следует подтвердить, что инспектирующей организации удалось: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разработать, задокументировать и внедрить процедуры, необходимые для контроля деятельности внешних экспертов, в том числе для контроля профессионального уровня, соблюдения конфиденциальности и управления беспристрастностью;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оформить договоренности с внешними экспертами в письменном виде, включая их обязательства соблюдать требования инспектирующей организации в части конфиденциальности и беспристрастности;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подтвердить, что она обладает компетентностью, позволяющей анализировать результаты деятельности внешних экспертов.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оценки процесса "Привлечение внешних экспертов" необходимо: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установить, что при использовании услуг внешних экспертов инспектирующая организация контролирует соблюдение ими установленных в рамках Союза требований в сфере обращения медицинских изделий, в том числе в части, касающейся профессионального уровня, беспристрастности, конфиденциальности и конфликта интересов;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подтвердить, что взаимоотношения инспектирующей организации с внешними экспертами оформлены в виде договора таким образом, чтобы обеспечить возможность проведения уполномоченным органом проверок и наблюдений за действиями внешних экспертов. Эти договоренности должны включать в себя обязательства внешних экспертов соблюдать требования инспектирующей организации, обеспечивающие контроль беспристрастности и конфиденциальности;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подтвердить, что инспектирующая организация обладает компетентностью, позволяющей оценивать деятельность внешних экспертов, а также подтвердить пригодность представляемых ими объективных свидетельств для принятия решений.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Задачей оценки процесса "Измерения, анализ и улучшения" является подтверждение того, что: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касающаяся инспектирования производства, профессионального уровня инспекторов, решений о соблюдении установленных в рамках Союза требований в сфере обращения медицинских изделий и системы менеджмента качества инспектирующей организации, была собрана и проанализирована на предмет выявления фактических и потенциальных нарушений;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фактические и потенциальные нарушения изучены;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приняты эффективные меры по исправлению, устранению и предотвращению нарушений.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оценки процесса "Измерения, анализ и улучшения" следует подтвердить, что инспектирующей организации удалось: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разработать, задокументировать и внедрить процедуры измерения, анализа и улучшения, которые соответствуют требованиям к инспектирующим организациям;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и проанализировать источники данных о качестве, включая внутренние проверки, внешнюю оценку, а также апелляции, с целью выявления фактических и потенциальных нарушений;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изучить фактические и потенциальные нарушения;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эффективные меры по исправлению, устранению и предотвращению нарушений (при необходимости);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проверить эффективность таких мер (при наличии).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оценки процесса "Измерения, анализ и улучшения" необходимо: 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подтвердить, что инспектирующая организация разработала и внедрила процедуру измерения, контроля, анализа и улучшения в отношении эффективности своей системы менеджмента качества, а также ее соответствия требованиям к инспектирующим организациям;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определить, как инспектирующая организация может отслеживать источники данных о качестве и процессах, с помощью которых можно было выявить фактические и потенциальные нарушения. Такими источниками данных о качестве являются в том числе результаты внутренних и внешних проверок, привлечение внешних экспертов, а также апелляции. Подтвердить, что действия по измерению и контролю охватывают профессиональный уровень инспекторов, эффективность инспектирования производства, принятие решений о соблюдении требований по результатам инспектирования производства и соблюдение кодекса деловой этики в области медицинских изделий в процессах "Управление компетенциями сотрудников" и "Инспектирование производства и принятие решений по его результатам";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определить, как проводятся расследования для установления причин выявленных нарушений, подтвердить, что при необходимости были приняты меры по исправлению, устранению или предотвращению нарушений, что эти меры были эффективны и не сказались отрицательно на проведении инспектирования производства и принятых решениях, а также установить, что меры по исправлению и предотвращению нарушений соответствуют рискам, которые несут в себе обнаруженные фактические или потенциальные нарушения;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определить, требовалось ли сообщить в уполномоченный орган о каких-либо корректирующих действиях инспектирующей организации, которые могут затрагивать полномочия инспектирующей организации;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подтвердить, что разработаны мероприятия по контролю, позволяющие выявлять случаи инспектирования производства, не соответствующие требованиям к инспектирующим организациям, и принятые решения по результатам такого инспектирования о соблюдении установленных в рамках Союза требований в сфере обращения медицинских изделий учитывают эту информацию. Подтвердить, что соответствующие решения были приняты, обоснованы и документально оформлены;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подтвердить, что в случае выявления нарушений требований при инспектировании производства были приняты меры, соответствующие рискам нарушений, и что в уполномоченный орган отправлено соответствующее уведомление;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подтвердить, что внутренние проверки проводятся в соответствии с документированными процедурами и позволяют удостовериться, что система менеджмента качества соответствует требованиям к инспектирующим организациям.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Задачей оценки процесса "Управление компетенциями сотрудников" является подтверждение того, что инспекторы, специалисты по заключительной оценке и внешние эксперты имеют профессиональный уровень, соответствующий требованиям к инспектирующим организациям.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оценки процесса "Управление компетенциями сотрудников" следует подтвердить, что инспектирующей организации удалось: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 необходимые компетенции сотрудников для эффективной работы в области инспектирования производства;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разработать, задокументировать и внедрить процедуры, необходимые для оценки и контроля профессионального уровня инспекторов, специалистов по заключительной оценке и внешних экспертов;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 потребности в обучении и предоставить доступ к обучению инспекторам и специалистам по заключительной оценке;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поддерживать в актуальном состоянии записи, подтверждающие эффективную реализацию процесса "Управление компетенциями сотрудников";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подтвердить эффективность методов управления компетенциями сотрудников.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оценки процесса "Управление компетенциями сотрудников" необходимо: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подтвердить, что инспектирующая организация определила необходимые компетенции сотрудников для эффективной работы в области инспектирования производства и что инспектирующая организация имеет доступ к техническим знаниям, необходимым для принятия решений о соблюдении производителем законодательства государств-членов в сфере обращения медицинских изделий;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подтвердить, что инспектирующая организация разработала, задокументировала и внедрила процедуры для первоначальной оценки профессионального уровня инспекторов, специалистов по заключительной оценке и внешних экспертов;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подтвердить, что инспектирующая организация регистрирует сведения об области профессиональной компетентности инспекторов, специалистов по заключительной оценке и внешних экспертов, которые согласно оценке их профессионального уровня могут выполнять обязанности, связанные с инспектированием производства. Подтвердить, что записи об области профессиональной компетентности поддерживаются в актуальном состоянии;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подтвердить, что инспектирующая организация определила потребность в обучении, предоставила доступ к такому обучению и проследила за тем, чтобы такое обучение прошли инспекторы и специалисты по заключительной оценке в соответствии с требованиями к инспектирующим организациям;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подтвердить, что инспектирующая организация разработала, задокументировала и внедрила процедуры контроля профессионального уровня и результатов работы сотрудников, участвующих в деятельности по инспектированию производства. Подтвердить, что в случае, если профессиональный уровень какого-либо сотрудника перестает соответствовать требованиям к инспектирующим организациям, его статус пересматривается;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подтвердить, что процесс оценки профессионального уровня, обучения, исполнения обязательств по конфиденциальности и беспристрастности, соблюдения кодекса деловой этики инспекторами, специалистами по заключительной оценке и внешними экспертами реализован и документально подтвержден.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Задачей оценки процесса "Инспектирование производства и принятие решений по его результатам" является подтверждение того, что инспектирующей организацией обеспечивается контроль за организацией работы с заявками об инспектировании производства. Этот процесс включает в себя рассмотрение заявки об инспектировании производства, определение программы инспектирования производства, планирование и проведение инспектирования производства и оформление отчета по его результатам.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оценки процесса "Инспектирование производства и принятие решений по его результатам" следует подтвердить, что инспектирующей организации удалось: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разработать, задокументировать и внедрить процедуры, необходимые для контроля процесса "Инспектирование производства и принятие решений по его результатам";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разработать и реализовать программу инспектирования для каждого конкретного случая инспектирования производства;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запланировать и провести инспектирование производства в соответствии с программой инспектирования производства, включая назначение компетентной группы инспекторов;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рассмотреть меры по устранению нарушений, принятые производителем по результатам инспектирования производства;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обоснованные решения по результатам инспектирования производства и анализа апелляций производителей;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проконтролировать корректирующие действия производителей в соответствии с принятыми решениями по результатам инспектирования производства;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провести эффективную работу по апелляциям;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поддерживать в актуальном состоянии записи, подтверждающие эффективность реализации процесса "Инспектирование производства и принятие решений по его результатам".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оценки процесса "Инспектирование производства и принятие решений по его результатам" необходимо: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подтвердить, что инспектирующая организация документально оформила процедуры по проведению инспектирования производства;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подтвердить, что инспектирующая организация может обеспечить инспектирование производства в соответствии с программой инспектирования производства, включающей в себя выбор критических поставщиков с учетом особенностей конкретного производителя медицинских изделий и определение продолжительности инспектирования производства согласно Требованиям к системе менеджмента качества;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подтвердить, что инспектирующая организация включает в группы инспектирования сотрудников с необходимыми компетенциями. Подтвердить, что инспектирующая организация распределила обязанности внутри инспекционной группы и проинформировала производителя медицинских изделий о составе инспекционной группы и программе инспектирования производства;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подтвердить, что инспектирующая организация проводила инспектирование производства согласно программе инспектирования производства и Требованиям к системе менеджмента качества и что были выполнены требования к оформлению отчетов по результатам инспектирования, включая оценку нарушений (при наличии);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подтвердить, что инспектирующая организация контролирует процесс принятия решений по результатам инспектирования производства, включая мониторинг корректирующих действий производителя, и при необходимости проводит внеплановое инспектирование производства;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подтвердить, что инспектирующая организация принимает обоснованные решения по результатам инспектирования производства;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подтвердить, что инспектирующая организация оценивает и принимает обоснованные решения по апелляциям и что апелляции учитываются в процессе "Измерения, анализ и улучшения";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подтвердить, что инспектирующая организация поддерживает записи о действиях, касающихся инспектирования производства и принятия решений по его результатам, в актуальном состоянии.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Задачей оценки процесса "Управление информацией и документацией" является подтверждение того, что обеспечивается эффективный документооборот и обмен информацией между инспектирующей организацией, производителями медицинских изделий и уполномоченными органами.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оценки процесса "Управление информацией и документацией" следует подтвердить, что инспектирующей организации удалось: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внедрить эффективный процесс контроля документооборота;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сделать доступной для уполномоченных органов и производителей медицинских изделий информацию о своей деятельности;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надлежащим образом организовать работу по заключению с производителями медицинских изделий договоров о проведении инспектирования производства;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необходимые меры для обеспечения конфиденциальности.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оценки процесса "Управление информацией и документацией" необходимо: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подтвердить, что были разработаны, задокументированы и внедрены процедуры контроля документооборота, предусмотренные системой менеджмента качества инспектирующей организации и требованиями к инспектирующим организациям;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подтвердить, что инспектирующая организация обеспечила доступ для производителей медицинских изделий к информации о своей деятельности по инспектированию производства, включая сведения о процессах инспектирования производства и принятия решения по его результатам, о порядке рассмотрения апелляций, стоимости и порядке оплаты инспектирования производства;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подтвердить, что инспектирующая организация надлежащим образом оформляет договорные отношения с производителями медицинских изделий с определением обязанностей каждой из сторон. Проверить, что по условиям договоров уполномоченный орган имеет право наблюдать за инспектированием производства, проводимым инспектирующей организацией, и оценивать его;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подтвердить, что инспектирующая организация внедрила систему контроля предоставления уполномоченному органу отчетов об инспектировании производства и иной запрашиваемой информации;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подтвердить, что инспектирующая организация разработала, задокументировала и внедрила процедуры, гарантирующие сохранение конфиденциальной информации.</w:t>
      </w:r>
    </w:p>
    <w:bookmarkEnd w:id="178"/>
    <w:bookmarkStart w:name="z185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Отзыв полномочий или сокращение области уполномочивания инспектирующей организации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Уполномоченный орган принимает решение об отзыве у инспектирующей организации полномочий на проведение инспектирования производства или об исключении подгрупп медицинских изделий из области ее уполномочивания (о сокращении области уполномочивания) в следующих случаях: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неустранение в установленный срок выявленных нарушений и (или) непредставление документов и (или) сведений по запросу;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уполномоченному органу недостоверных сведений.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об отзыве полномочий у инспектирующей организации или о сокращении области уполномочивания следует оформлять приказом (распоряжением) уполномоченного органа.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Уполномоченному органу в течение 3 рабочих дней со дня принятия решения об отзыве полномочий или о сокращении области уполномочивания следует уведомить инспектирующую организацию о принятом решении любым способом, позволяющим подтвердить факт его получения. В случае если инспектирующая организация не согласна с решением уполномоченного органа, она вправе обжаловать его в суд по месту нахождения уполномоченного органа.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С даты получения уведомления об отзыве полномочий инспектирующей организации не следует: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принимать новые заявки о проведении инспектирования производства;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проводить инспектирование производства у производителей, заявки которых уже были приняты.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С даты получения уведомления о сокращении области уполномочивания инспектирующей организации не следует: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принимать новые заявки о проведении инспектирования производства подгрупп медицинских изделий, исключенных из области ее уполномочивания;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проводить инспектирование производства подгрупп медицинских изделий, исключенных из области ее уполномочивания, у производителей, заявки которых уже были приняты.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Исключение сведений из перечня инспектирующих организаций может осуществляться уполномоченным органом в следующих случаях: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подача заявления об исключении из перечня инспектирующих организаций, подписанного руководителем инспектирующей организации;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принятие уполномоченным органом решения об отзыве полномочий у инспектирующей организации.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 Внесение соответствующих изменений в перечень инспектирующих организаций и размещение на официальном сайте в информационно-телекоммуникационной сети "Интернет" графика проведения проверок осуществляются уполномоченным органом в порядке и сроки, которые установлены Требованиями к системе менеджмента качества. </w:t>
      </w:r>
    </w:p>
    <w:bookmarkEnd w:id="19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