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21b2" w14:textId="6fd2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переговоров с Объединенными Арабскими Эмиратами о заключении соглашения о свободной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9 декабря 2022 года № 15.</w:t>
      </w:r>
    </w:p>
    <w:p>
      <w:pPr>
        <w:spacing w:after="0"/>
        <w:ind w:left="0"/>
        <w:jc w:val="left"/>
      </w:pP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 совместно с Евразийской экономической комиссией начать переговоры с Объединенными Арабскими Эмиратами о заключении соглашения о свободной торговле.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утвердить директивы на переговоры, указанные в пункте 1 настоящего Решения.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