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798f3" w14:textId="4a798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Коллегии Евразийской экономической комиссии от 1 марта 2021 г. № 25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22 марта 2022 года № 46.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Евразийской экономической комиссии (приложение № 1 к Договору о Евразийском экономическом союзе от 29 мая 2014 года)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</w:t>
      </w:r>
      <w:r>
        <w:rPr>
          <w:rFonts w:ascii="Times New Roman"/>
          <w:b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 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1 марта 2021 г. № 25 "О Консультативном комитете по развитию интеграции и международной деятельности" изменения согласно приложению.</w:t>
      </w:r>
    </w:p>
    <w:bookmarkStart w:name="z6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 Настоящее Решение вступает в силу по истечении 30 календарных дней с даты его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Коллегии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Евразийской экономической комиссии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Мясникович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марта 2022 г. № 46</w:t>
            </w:r>
          </w:p>
        </w:tc>
      </w:tr>
    </w:tbl>
    <w:bookmarkStart w:name="z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ИЗМЕНЕНИЯ,</w:t>
      </w:r>
    </w:p>
    <w:bookmarkEnd w:id="1"/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вносимые в Решение Коллегии Евразийской экономической комиссии от 1 марта 2021 г. № 25</w:t>
      </w:r>
    </w:p>
    <w:bookmarkEnd w:id="2"/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 наименовании, </w:t>
      </w:r>
      <w:r>
        <w:rPr>
          <w:rFonts w:ascii="Times New Roman"/>
          <w:b w:val="false"/>
          <w:i w:val="false"/>
          <w:color w:val="000000"/>
          <w:sz w:val="28"/>
        </w:rPr>
        <w:t>пунктах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"развитию интеграции и" исключить.</w:t>
      </w:r>
    </w:p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В Положении о Консультативном комитете по развитию интеграции и международной деятельности, утвержденном указанным Решением: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в наименовании слова "развитию интеграции и" исключить;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абзаце первом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"развитию интеграции и"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абзац второй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"Комитет является консультативным органом Комиссии по вопросам международной деятельности Евразийского экономического союза (далее – Союз).";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в) в </w:t>
      </w:r>
      <w:r>
        <w:rPr>
          <w:rFonts w:ascii="Times New Roman"/>
          <w:b w:val="false"/>
          <w:i w:val="false"/>
          <w:color w:val="000000"/>
          <w:sz w:val="28"/>
        </w:rPr>
        <w:t>подпункте "а"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слова "приоритетным стратегическим направлениям экономического развития, развитию интеграции в рамках Союза и"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г) в </w:t>
      </w:r>
      <w:r>
        <w:rPr>
          <w:rFonts w:ascii="Times New Roman"/>
          <w:b w:val="false"/>
          <w:i w:val="false"/>
          <w:color w:val="000000"/>
          <w:sz w:val="28"/>
        </w:rPr>
        <w:t>подпункте "а"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абзац второй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абзац третий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словами "с учетом компетенции структурных подразделений Комиссии";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абзаце восьмом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"создание механизмов реализации" заменить словом "рассмотрение";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абзац девятый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словами "в сфере международной деятельности".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