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35ac" w14:textId="5e73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Комиссии Таможенного союза от 9 декабря 2011 г. № 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14 июня 2022 года № 92.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</w:t>
      </w:r>
      <w:r>
        <w:rPr>
          <w:rFonts w:ascii="Times New Roman"/>
          <w:b w:val="false"/>
          <w:i w:val="false"/>
          <w:color w:val="000000"/>
          <w:sz w:val="28"/>
        </w:rPr>
        <w:t>подпункт 3.2.5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Решения Комиссии Таможенного союза от 9 декабря 2011 г. № 877 следующие изменения: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в абзацах первом и третьем слова "до 30 июня 2022 г." заменить словами "до 31 января 2023 г.";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в абзаце втором слова "до 31 декабря 2022 г." заменить словами "до 31 декабря 2023 г.".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 календарных дней с даты его официального опубликования и распространяется на правоотношения, возникшие с 1 июля 2022 г.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