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3d46" w14:textId="25a3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классификатор видов документов и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сентября 2022 года № 123.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Раздел 7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классификатора видов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и сведений (приложение № 8 к Решению Комиссии Таможенного союза от 20 сентября 2010 г. № 378) после позиции с кодом 07040 дополнить позицией следующего содержания: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"07041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о предоставленном обеспечении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Республики Беларусь)".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