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f379" w14:textId="db7f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товаров, ввозимых на таможенную территорию Евразийского экономического союза в целях обеспечения устойчивости экономик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сентября 2022 года № 135.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распоряжения Совета Евразийской экономической комиссии от 17 марта 2022 г. № 12 и обеспечения устойчивости экономик государств – членов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ставки ввозных таможенных пошлин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видов товаров согласно приложению.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Примечания к </w:t>
      </w:r>
      <w:r>
        <w:rPr>
          <w:rFonts w:ascii="Times New Roman"/>
          <w:b w:val="false"/>
          <w:i w:val="false"/>
          <w:color w:val="000000"/>
          <w:sz w:val="28"/>
        </w:rPr>
        <w:t>Единому таможенному тарифу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утвержденному Решением Совета Евразийской экономической комиссии от 14 сентября 2021 г. № 80, дополнить примечанием 71С следующего содержания: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71С)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01.10.2022 по 31.03.2023 включительно.".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2022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г. № 135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инулин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1209 91 800 0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1404 90 000 8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содержащие 99 мас.% или более лактозы, выраженной как безводная лактоза, в пересчете на сухое 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1702 30 500 0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в виде белого кристаллического порошка, агломерированного или неагломерированного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1702 50 000 0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фруктоза химически чистая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 без добавок сахара или других подслащивающих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2106 10 200 0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не содержащие молочных жиров, сахарозы, изоглюкозы, глюкозы или крахмала или содержащие менее 1,5 мас.% молочного жира, 5 мас.% сахарозы или изоглюкозы, 5 мас.% глюкозы или крахмала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2106 90 980 3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смеси витаминов и минеральных веществ, предназначенные для сбалансированного дополнения к питанию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глина огнеупорная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глины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лаки; препараты на основе цветных лаков, указанные в примечании 3 к данной группе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3214 10 100 1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пена монтажная полиуретановая в аэрозольных баллонах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3301 19 200 0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содержащие терпены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3301 29 410 0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содержащие терпены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3402 39 000 0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3402 41 000 0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катионные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3402 42 000 0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неионогенные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3402 49 000 0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3402 90 100 8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моющие средства и чистящие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средства для обработки текстильных материалов, кожи, меха или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средства для обработки текстильных материалов, кожи, меха или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3403 99 000 0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3405 90 101 0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паста алмазная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3503 00 800 9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декстрины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0,03 евро 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3505 10 500 0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крахмалы, превращенные в сложный или простой эфир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0,03 евро 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0,03 евро 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3702 44 000 0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шириной более 105 мм, но не более 610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3707 90 200 0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проявители и закрепители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пасты углеродистые для электродов и аналогичные пасты для футеровки печей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применяемые в текстильной промышленности или аналогичных отраслях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3809 92 000 0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применяемые в бумажной промышленности или аналогичных отраслях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препараты для травления металлических поверхностей; порошки и пасты для низкотемпературной пайки, высокотемпературной пайки или для сварки, состоящие из металла и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3811 21 000 0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содержащие нефть или нефтепродукты, полученные из битуминозных пород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3812 39 000 0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3814 00 100 0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 основе бутилацетата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3815 19 900 0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аналогичные составы, включая доломитовую набивочную смесь, кроме товаров товарной позиции 3801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культуральные готовые для выращивания или поддержания жизнедеятельности микроорганизмов (включая вирусы и подобные) или клеток растений, человека или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3822 12 000 9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3822 19 000 9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стеариновая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3824 60 190 0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3824 99 550 0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смеси сложных моно-, ди- и три-эфиров жирных кислот и глицерина (эмульгаторы для жиров)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3824 99 640 0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3824 99 650 0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вспомогательные продукты для литейных производств (кроме продуктов позиции 3824 10 000 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4002 19 900 0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Вулканизованные резиновые нити и корд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4012 90 200 0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шины и покрышки массивные или полупневматические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4015 12 000 9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цилиндрические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4703 21 000 9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бумага и картон фильтровальные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массой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г 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4810 13 000 9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4810 14 000 0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в листах с размером одной стороны не более 435 мм, а другой – не более 297 мм в развернутом виде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4810 22 000 1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в рулонах шириной более 15 см или в листах с размером одной стороны более 36 см и размером другой стороны более 15 см в развернутом виде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4810 29 300 0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в рулонах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4810 29 800 0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4810 31 000 0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беленые равномерно в массе и в которых более 95% от общей массы волокна составляют древесные волокна, полученные химическим способом, массой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 г 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со всеми белеными слоями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только с одним беленым наружным слоем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картон мелованный, в рулонах шириной более 29 см, массой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менее 180 г, но не более 250 г и толщиной не менее 200 мкм (микрон), но не более 350 мкм (микрон)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4810 99 800 0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4811 41 900 0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4811 49 000 0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4811 51 000 9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4811 59 000 9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4811 60 000 0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бумага и картон с покрытием или пропиткой из воска, парафина, стеарина, масла или глицерина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бумага, картон, целлюлозная вата и полотно из целлюлозных волокон,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Блоки, плиты и пластины фильтровальные, из бумажной 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4818 90 900 9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картонки, ящики и коробки, складывающиеся, из негофрированной бумаги или негофрированного картона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переплеты съемные (кроме обложек для книг), папки и скоросшиватели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самоклеящиеся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самоклеящиеся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4823 20 000 9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4823 90 851 0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бумага конденсаторная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4823 90 859 7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4911 99 000 0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цепи противоскольжения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7326 20 000 9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7326 90 940 9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7419 80 000 0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8103 99 000 0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заклепки трубчатые или раздвоенные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9021 50 000 0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кардиостимуляторы, кроме частей и принадлежностей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стенты коронарные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9027 90 800 0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микротомов или газо- или дымоанализаторов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9602 00 000 9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9603 50 000 9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зубцами из недрагоценного металла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из недрагоценного металла, включая узкие ленты с зубцами из недрагоценного металла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распылители для гигиенических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71С)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