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ede5c" w14:textId="32ede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состав Консультативного комитета по естественным монополиям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7 июня 2022 года № 91.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состав Консультативного комитета по естественным монополиям,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распоряжением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12 мая 2015 г. № 44, следующие изменения: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 включить в состав Консультативного комитета следующих лиц: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 Армения
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Нранян </w:t>
            </w:r>
          </w:p>
          <w:bookmarkEnd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 Рудикович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Комиссии по регулированию общественных услуг Республики Армения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 Беларусь
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Завальников </w:t>
            </w:r>
          </w:p>
          <w:bookmarkEnd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 Владимирович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газообеспечения и маркетинга государственного производственного объединения по топливу и газификации "Белтопгаз"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Ивантей </w:t>
            </w:r>
          </w:p>
          <w:bookmarkEnd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Ирина Анатольевна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методологии антимонопольного регулирования и конкуренции Министерства антимонопольного регулирования и торговли Республики Беларусь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Урбанович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Геннадьевич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управления – начальник отдела по взаимодействию с зарубежными партнерами управления внешнеэкономического сотрудничества государственного производственного объединения электроэнергетики "Белэнерго"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Ховрин 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Валерьевич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экономического управления государственного производственного объединения по топливу и газификации "Белтопгаз"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Шедько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Юлия Анатольевна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управления экономики государственного производственного объединения электроэнергетики "Белэнерго"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 Казахстан
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Буденеева 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Асель Корганбаевна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Комитета по регулированию естественных монополий Министерства национальной экономики Республики Казахстан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Косымбаев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Тимур Ернатулы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Комитета по регулированию естественных монополий Министерства национальной экономики Республики Казахстан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Оспанова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Диана Дулатовна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 департамента экономической интеграции Национальной палаты предпринимателей Республики Казахстан "Атамекен"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 Республики
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Казакбаев 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Кубанычбек Казакбаевич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финансово-экономического отдела открытого акционерного общества "Международный аэропорт "Манас"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Кожомбердиева 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Акылай Тураровна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антимонопольной политики, развития конкуренции и ценообразования Министерства экономики и коммерции Кыргызской Республики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 Федерации
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Авдонина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Татьяна Александровна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Правового управления Федеральной антимонопольной службы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Багданцева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Светлана Анатольевна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Управления регулирования электроэнергетики Федеральной антимонопольной службы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Коньков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 Павлович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Управления регулирования топливно-энергетического комплекса и химической промышленности Федеральной антимонопольной службы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Виталий Геннадьевич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Федеральной антимонопольной службы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Кукис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Мария Валерьевна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газовой промышленности Управления регулирования топливно-энергетического комплекса и химической промышленности Федеральной антимонопольной службы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Илья Русланович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Управления регулирования топливно-энергетического комплекса и химической промышленности Федеральной антимонопольной службы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Рамазанов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Нух Керимович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транспортировки нефти и нефтепродуктов Управления регулирования топливно-энергетического комплекса и химической промышленности Федеральной антимонопольной службы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Русаков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Дмитрий Павлович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правового сопровождения общехозяйственной деятельности публичного акционерного общества "ТрансКонтейнер"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Цышевская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Елена Витальевна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регулирования топливно-энергетического комплекса и химической промышленности Федеральной антимонопольной службы;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 указать новые должности следующих членов Консультативного комитета: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Оморов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Сыргак Кенешович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регулируемых сфер Службы антимонопольного регулирования при Министерстве экономики и коммерции Кыргызской Республики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Орозбаев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Женалы Байсалович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Службы антимонопольного регулирования при Министерстве экономики и коммерции Кыргызской Республики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Голомолзин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Анатолий Николаевич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президента по вопросам соблюдения антимонопольного законодательства публичного акционерного общества "ТрансКонтейнер";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 скорректировать написание имени и указать новую должность члена Консультативного комитета: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Адылбек уулу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Абайылда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тарифного и ценового регулирования Департамента по регулированию топливно-энергетического комплекса при Министерстве энергетики Кыргызской Республики;</w:t>
            </w:r>
          </w:p>
        </w:tc>
      </w:tr>
    </w:tbl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исключить из состава Консультативного комитета Месропяна М.В., Абраменко А.Н., Королькову О.С., Трепенка И.С., Баялиеву М.Ш., Жапсарбая А.Т., Жунусова Р.С., Ташпанова А.А., Умурзакову С.С., Алимбекову М.М., Маматова И.Б., Махонина Д.Н. и Яковенко Н.Ю.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распоряжение вступает в силу с даты его опубликования на официальном сайте Евразийского экономического союза.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