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b82f" w14:textId="3c2b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комиссии по проведению межгосударственных испытаний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июня 2022 года № 96.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комиссии по проведению межгосударственных испытаний интегрированной информационной системы внешней и взаимной торговли,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2015 г. № 77,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комиссии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Евразийской экономической комиссии (председатель комиссии)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Алексанян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информационных технологий Евразийской экономической комиссии (заместитель председателя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Гаспарян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Грачья Арменович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Службы национальной безопасности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Даниелян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Гамлет Манвелович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цифровизации Министерства высокотехнологической промышленности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Робертович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интеграции систем Евразийского экономического союза закрытого акционерного общества "ЭКЕНГ"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8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4" w:id="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Филипенко</w:t>
                  </w:r>
                </w:p>
                <w:bookmarkEnd w:id="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Андрей Александрович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–</w:t>
                  </w:r>
                </w:p>
              </w:tc>
              <w:tc>
                <w:tcPr>
                  <w:tcW w:w="4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первый заместитель директора Республиканского унитарного предприятия "Национальный центр электронных услуг"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Ерболат Ержомартович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цифровых сервисов Департамента цифровых решений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Гизатбековна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интеграционных процессов ЕАЭС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Жанусаковна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развития сервисов в социальной сфере Департамента развития инфраструктуры электронного правительства Министерства цифрового развития, связи и массовых коммуникаций Российской Федерации;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комиссии: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Олегович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инфраструктуры электронного правительства Министерства цифрового развития, связи и массовых коммуникаций Российской Федерации;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комиссии Варданяна Г.Л., Аветисяна В.А., Хотько А.Н., Гукасяна А.Г., Карапетян Н.К., Меляна И.К., Руднева С.А., Болатбаева А.Т., Жумата Е. и Ибраимова А.Э.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2..Настоящее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