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8e04" w14:textId="2a78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12 ноября 2014 г.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10 июня 2022 года № 97.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ноября 2014 г. № 99 "Вопросы замещения должностей в Евразийской экономической комиссии" следующие изменения: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конкурсной комиссии по отбору кандидатов на замещение должностей должностных лиц в департаментах Евразийской экономической комиссии, утвержденного указанным Решением: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 также посредством видео-конференц-связи";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проведения конкурса посредством видео-конференц-связи утверждается приказом Председателя Коллегии.";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проведения конкурса на замещение вакантной должности сотрудника в структурном подразделении Евразийской комиссии (приложение к Порядку заключения трудового договора (контракта), его продления и основания для его расторжения в Евразийской экономической комиссии, утвержденному указанным Решением):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 также посредством видео-конференц-связи";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проведения конкурса посредством видео-конференц-связи утверждается приказом Председателя Коллегии.".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 календарных дней с даты его официального опубликования, но не ранее даты вступления в силу Протокола о внесении изменений в Договор о Евразийском экономическом союзе от 29 мая 2014 года в части уточнения механизма формирования кадрового состава Евразийской экономической комиссии от 5 августа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