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b324" w14:textId="476b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созданию, обеспечению функционирования и развитию интегрированной информационной системы Евразийского экономического союза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19 мая 2022 года № 16.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созданию, обеспечению функционирования и развитию интегрированной информационной системы Евразийского экономического союза на 2023 год (далее – план).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в процессе реализации в 2023 году плана перераспределение объемов финансирования между мероприятиями в рамках одного пункта плана осуществляется Коллегией Евразийской экономической комиссии (между мероприятиями, предусмотренными подпунктами 1.1 – 1.5, между мероприятиями, предусмотренными подпунктами 2.1 – 2.3, между мероприятиями, предусмотренными подпунктами 3.1 и 3.2, между мероприятиями, предусмотренными подпунктами 4.1 – 4.6).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 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г. № 16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в перечне*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(тыс. рублей)**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Актуализация перечня общих процессов в 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 – членов Союза (далее соответственно – Комиссия, уполномоченные органы, государства-члены)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Развитие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Разработка и сопровождение структур электронных документов (документов в электронном виде), в том числе разработка и сопровождение структур электронных таможенных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технические схемы структур электронных документов (документов в электронном виде)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 Общесистемное проектирование информационного взаимодействия для реализации общих процессов в рамках Союза, с третьими странами и международными организациями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 Разработка и актуализация проектов правил реализации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1.4.1.1. "Обеспечение обмена информацией из баз данных электронных копий деклараций на товары между таможенными органами государств – </w:t>
            </w:r>
          </w:p>
          <w:bookmarkEnd w:id="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1.4.1.2. "Обеспечение обмена информацией из баз данных электронных копий таможенных приходных ордеров между таможенными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1.4.1.3. "Обеспечение обмена информацией из баз данных электронных копий предварительных решений, принимаемых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1.4.1.4. "Формирование сборника принятых предварительных решений таможенных органов государств – членов Евразийского экономического союза по классификации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1.4.1.5. 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1.4.1.6. 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1.4.1.7. 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 также введения государственного ценового регулирования и оспаривания решений государств – членов Евразийского экономического союза о его введении" (актуализация в части осуществления контроля соблюдения общих правил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на трансграничных рынках и конкурентного (антимонопольного) законодательства)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 Разработка (сопровождение и доработка) проектов технологических документов для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1.4.2.1. "Обеспечение обмена электронными документами и (или) сведениями между таможенными органами государств – членов Евразийского экономического союза в процессе контроля перевозок товаров в соответствии с таможенной процедурой таможенного транзита" (в части, вновь принятых актов Комиссии, регулирующих проведение таможенной процедуры таможенного транзита)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1.4.2.2. 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1.4.2.3. "Формирование, ведение и использование единой информационной базы данных мониторинга безопасности,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 эффективности медицинских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1.4.2.4.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1.4.2.5. 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1.4.2.6. 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1.4.2.7. "Обеспечение электронного документооборота между 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1.4.2.8. 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введения государственного ценового регулирования и оспаривания решений государств – членов Евразийского экономического союза о его введении" (доработка в части осуществления контроля соблюдения общих правил конкуренции на трансграничных рынках и конкурентного (антимонопольного) законодательства)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1.4.2.9. 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1.4.2.10. "Формирование, ведение и использование базы данных о выданных лицензиях, разрешениях и заключениях (разрешительных документах) в сфере внешней торговли товарами"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1.4.2.11. "Формирование, ведение и использование единого реестра инвестиционных проектов, единого перечня технологического оборудования, комплектующих и запасных частей к нему, единого перечня предложений государств – членов Евразийского экономического союза и единого перечня сырья и материалов в целях применения тарифной льготы в отношении товаров, ввозимых в рамках реализации инвестиционных проектов, соответствующих приоритетным видам деятельности (секторам экономики)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1.4.2.12. "Обеспечение обмена сведениями о товарах, подлежащих маркировке средствами идентификации, произведенных или ввезенных на таможенную территорию Евразийского экономического союза, в том числе при трансграничном обороте таких товаров на 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 Разработка и актуализация проектов нормативно-технических документов, необходимых для реализации информационного взаимодействия с третьими странами и международными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технических условий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 Разработка и актуализация справочников и классификаторов единой системы нормативно-справочной информации Союза в соответствии с планом мероприятий по формированию и совершенствованию единой системы нормативно-справочной информации Евразийского экономического союза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2023 – 2024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Проектирование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Модернизация и развитие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Модернизация и развитие подсистем и компонентов интеграционного сегмента Комиссии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 Создание (модернизация и развитие) программного обеспечения в интеграционном сегменте Комиссии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2.1.1.3. "Формирование, ведение и использование единой информационной базы данных мониторинга безопасности, качества и эффективности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2.1.1.4. 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2.1.1.5. 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2.1.1.6. "Формирование, ведение и использование единой базы данных о 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2.1.1.7.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2.1.1.8. "Формирование и ведение единого реестра органов по оценке соответствия Евразийского экономического союза (в том числе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2.1.1.9. 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2.1.1.10.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2.1.1.11.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непосредственный контакт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2.1.1.12.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2.1.1.13. 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2.1.1.14.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2.1.1.15. "Формирование, ведение и использование единого реестра фармацевтических инспекторов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2.1.1.16. "Формирование, ведение и использование базы данных о племенных животных и селекционных достижениях в 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2.1.1.17. 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2.1.1.18. "Формирование, ведение и опубликование единого перечня товаров, к которым применяются меры нетарифного регулирования в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2.1.1.19. "Формирование, ведение и использование единого реестра инвестиционных проектов, единого перечня технологического оборудования, комплектующих и запасных частей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нему, единого перечня предложений государств – членов Евразийского экономического союза и единого перечня сырья и материалов в целях применения тарифной льготы в отношении товаров, ввозимых в рамках реализации инвестиционных проектов, соответствующих приоритетным видам деятельности (секторам экономики)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2.1.1.20. "Обеспечение обмена между компетентными органами государств – членов Евразийского экономического союза электронными документами и (или) сведениями, необходимыми для 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2.1.1.21. "Обеспечение обмена электронными документами и (или) сведениями между компетентными органами государств – членов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 Создание (модернизация и развитие) программного обеспечения компонентов базовой реализации, предназначенных для использования в национальных сегментах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2.1.2.3. "Формирование, ведение и использование единой информационной базы данных мониторинга безопасности, качества и эффективности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2.1.2.4. 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2.1.2.5. 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2.1.2.6. "Формирование, ведение и использование единой базы данных о 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2.1.2.7. 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2.1.2.8.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2.1.2.9.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непосредственный контакт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животными диагностических, дезинфицирующих, дезинсекционных и дезакаризационных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2.1.2.10.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2.1.2.11. 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2.1.2.12.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2.1.2.13. "Формирование, ведение и использование единого реестра фармацевтических инспекторов Евразийского экономического союза в 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2.1.2.14. "Формирование, ведение и использование базы данных о племенных животных и селекционных достижениях в 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2.1.2.15. 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2.1.2.16. "Формирование, ведение и использование единого реестра инвестиционных проектов, единого перечня технологического оборудования, комплектующих и запасных частей к нему, единого перечня предложений государств – членов Евразийского экономического союза и единого перечня сырья и материалов в целях применения тарифной льготы в отношении товаров, ввозимых в рамках реализации инвестиционных проектов, соответствующих приоритетным видам деятельности (секторам экономики)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2.1.2.17.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2.1.2.18. "Обеспечение обмена между компетентными органами государств – членов Евразийского экономического союза электронными документами и (или) сведениями, необходимыми для 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2.1.2.19. "Обеспечение обмена электронными документами и (или) сведениями между компетентными органами государств – членов Евразийского экономического союза в 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 Создание (модернизация и развитие) программного обеспечения компонентов базовой реализации, предназначенных для использования при проведении тестирования информационного взаимодействия в рамках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2.1.3.1. "Обеспечение обмена электронными документами и (или) сведениями между таможенными органами государств – членов Евразийского экономического союза в процессе контроля перевозок товаров в 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2.1.3.2.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2.1.3.3.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2.1.3.4.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2.1.3.5. "Обеспечение информационного обмена между национальными операторами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и администратором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2.1.3.6. "Формирование, 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использование единого реестра инвестиционных проектов, единого перечня технологического оборудования, комплектующих и запасных частей к нему, единого перечня предложений государств – членов Евразийского экономического союза и единого перечня сырья и материалов в целях применения тарифной льготы в отношении товаров, ввозимых в рамках реализации инвестиционных проектов, соответствующих приоритетным видам деятельности (секторам экономики)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2.1.3.7.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Создание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 Инфраструктурная платформа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 Подсистема интеграции цифровых платформ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Модернизация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 Информационный портал Союза (в части портала общих информационных ресурсов и открытых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 Подсистема статистики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 Подсистема управления общими процессами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2.3.4. Интеграционная платформа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в части разработки специализированных адаптеров сопряжения с внешними информационными системами)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 Подсистема ведения нормативно-справочной информации, реестров и регистров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Сопровождение и развитие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Обеспечение технической поддержки, обслуживания элементов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Разработка организационно-технических документов для реализации требований к развитию и функционированию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организационно-технические документы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Поддержка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Проведение тестирования информационного взаимодействия при реализации средствами интегрированной системы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 Проведение тестирования информационного взаимодействия в целях введения в действие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 "Обеспечение обмена электронными документами и (или) сведениями между таможенными органами государств – членов Евразийского экономического союза в процессе контроля перевозок товаров в 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 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4.1.1.3.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4.1.1.4.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4.1.1.5. "Формирование,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4.1.1.6. 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4.1.1.7. 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4.1.1.8. "Формирование, ведение и использование единой базы данных о 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4.1.1.9.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 отмене документа, удостоверяющего соответствие требованиям технического регламента Таможенного союза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 безопасности колесных транспортных средств" (ТР ТС 018/2011)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4.1.1.10. 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4.1.1.11.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4.1.1.12. "Обеспечение информационного обмена между национальными операторами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и администратором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4.1.1.13.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 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4.1.1.14.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 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4.1.1.15. 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4.1.1.16.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4.1.1.17. "Формирование, ведение и использование единого реестра фармацевтических инспекторов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4.1.1.18. "Формирование, ведение и использование базы данных о племенных животных и селекционных достижениях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4.1.1.19. "Формирование, ведение и опубликование единого перечня товаров, к которым применяются меры нетарифного регулирования в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4.1.1.20. "Обеспечение обмена между уполномоченными органами государств – членов Евразийского экономического союза сведениями при осуществлении трансграничной перевозки (внутреннего транзита) наркотических средств, психотропных веществ и их прекурсоров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4.1.1.21. "Формирование, ведение и использование единого реестра инвестиционных проектов, единого перечня технологического оборудования, комплектующих и запасных частей к нему, единого перечня предложений государств – членов Евразийского экономического союза и единого перечня сырья и материалов в целях применения тарифной льготы в отношении товаров, ввозимых в рамках реализации инвестиционных проектов, соответствующих приоритетным видам деятельности (секторам экономики)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4.1.1.22.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4.1.1.23. "Обеспечение обмена между компетентными органами государств – членов Евразийского экономического союза электронными документами и (или) сведениями, необходимыми для 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4.1.1.24. "Обеспечение обмена электронными документами и (или) сведениями между компетентными органами государств – членов Евразийского экономического союза в 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 Проведение тестирования информационного взаимодействия в целях присоединения новых участников к общим процессам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 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 "Формирование, ведение и использование общего реестра резидентов (участников) свободных 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4.1.2.3. 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4.1.2.4. "Формирование, ведение и использование общего реестра уполномоченных экономических операторов"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4.1.2.5. 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4.1.2.6. "Обеспечение обмена сведениями между таможенными органами государств – членов Евразийского экономического союза в процессе учета и контроля временно ввезенных на территорию государства – члена Евразийского экономического союза и временно вывезенных с такой территории транспортных средств международной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4.1.2.7. 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государств –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4.1.2.8. "Обеспечение обмена информацией в отношении автомобилей, ввезенных на таможенную территорию Евразийского экономического союза и 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4.1.2.9. "Обеспечение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4.1.2.10. 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 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4.1.2.11. "Обеспечение обмена ветеринарными сопроводительными документами (ветеринарными сертификатами), выданными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4.1.2.12. 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4.1.2.13. 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4.1.2.14. "Формирование, ведение и использование единого реестра сортов сельскохозяйственных растений"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4.1.2.15. 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4.1.2.16. "Формирование, ведение и использование базы данных об объемах продажи (покупки) денежных средств, поступивших на счета в иностранной валюте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4.1.2.17. 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4.1.2.18. "Формирование, ведение и использование единого реестра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4.1.2.19. 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4.1.2.20. 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4.1.2.21. 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 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4.1.2.22. 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4.1.2.23. 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4.1.2.24. 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государственного ценового регулирования)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4.1.2.25. 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4.1.2.26. "Формирование, ведение и 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4.1.2.27. "Формирование, ведение и использование базы данных о выданных лицензиях, разрешениях и заключениях (разрешительных документах) в сфере внешней торговли товарами"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4.1.2.28. "Обеспечение обмена между уполномоченными органами государств – членов Евразийского экономического союза сведениями при перемещении озоноразрушающих веществ и содержащей их продукции при осуществлении взаимной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4.1.2.29. 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4.1.2.30. "Обеспечение реализации электронного информационного обмена между государствами – членами Евразийского экономического союза и третьими странами в рамках электронной системы сертификации и верификации происхождения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4.1.2.31. 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 Проведение тестирования информационного взаимодействия на соответствие новой редакции технологических документов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 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 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4.1.3.3. "Формирование, ведение и использование единой информационной базы данных мониторинга безопасности, качества и эффективности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4.1.3.4.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4.1.3.5. 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4.1.3.6. 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4.1.3.7. "Обеспечение обмена сведениями о товарах, подлежащих маркировке средствами идентификации, произведенных или ввезенных на таможенную территорию Евразийского экономического союза,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 Поддержка функционирования подсистем и компонентов интегрированной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подсистемы информационной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 Развитие, сопровождение и техническое обслуживание интегрированной системы в части информационной безопасности и защиты информации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Развитие, сопровождение и техническое обслуживание подсистемы информационной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4.3.2. Развитие, сопровождение и техническое обслуживание защищенной сети передачи данных интегрированной системы (в том числе для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Приобретение услуг центра обработки данных для обеспечения функционирования интеграционного сегмента Комиссии,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Аренда (приобретение) лицензий на общесистемное и прикладное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4.6.1. Аренда (приобретение) лицензий на общесистемное и прикладное программное обеспечение, необходимое для функционирования интеграционного сегмента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4.6.2. Аренда (приобретение) лицензий, сертификатов технической поддержки производителей услуг, предоставление базы данных на программные и программно-аппаратные комплексы средств защиты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4 настоящего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 Реализация проекта "Цифровое техническое регулирование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Решением Совета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№ 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Решением Совета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июля 2021 г. № 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1 038 072,5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Перечень общих процессов в рамках Евразийского экономического союза, утвержденный Решением Коллегии Евразийской экономической комиссии от 14 апреля 2015 г.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 Финансирование мероприятий осуществляется за счет средств, предусмотренных в бюджете Евразийского экономического союза на 2023 год на создание, обеспечение функционирования и развитие интегрированной системы, и средств, образовавшихся на счетах Евразийской экономической комиссии по состоянию на 1 января 2023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