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190a8" w14:textId="5d190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представлении Высшему Евразийскому экономическому совету кандидатуры члена Коллегии Евразийской экономической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Евразийского Межправительственного Совета от 21 июня 2022 года № 14.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 и на основании представления Республики Казахстан: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Представить Высшему Евразийскому экономическому совету кандидатуру члена Коллегии Евразийской экономической комиссии от Республики Казахстан – Сагинтаева Бакытжана Абдировича.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распоряжение вступает в силу с даты его опубликования на официальном сайте Евразийского экономического союза.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Члены Евразийского межправительственного совета: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Республики Армения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Республики Беларусь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Республики Казахстан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Кыргызской Республики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Российской Федерации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