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f2b4" w14:textId="56bf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Республику Армения государством, председательствующим в 2024 году в Высшем Евразийском экономическом совете, Евразийском межправительственном совете и Совете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2024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