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4e032" w14:textId="404e0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Высшего Евразийского экономического совета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25 декабря 2023 года № 21.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торговле услугами, учреждении, деятельности и осуществлении инвестиций (приложение № 16 к Договору о Евразийском экономическом союзе от 29 мая 2014 года),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54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секторов (подсекторов) услуг, в которых функционирует единый рынок услуг в рамках Евразийского экономического союза, утвержденного Решением Высшего Евразийского экономического совета от 23 декабря 2014 г. № 110,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в решения Высшего Евразийского экономического совета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Члены </w:t>
      </w:r>
      <w:r>
        <w:rPr>
          <w:rFonts w:ascii="Times New Roman"/>
          <w:b/>
          <w:i w:val="false"/>
          <w:color w:val="000000"/>
          <w:sz w:val="28"/>
        </w:rPr>
        <w:t>Высшего Евразийского</w:t>
      </w:r>
      <w:r>
        <w:rPr>
          <w:rFonts w:ascii="Times New Roman"/>
          <w:b/>
          <w:i w:val="false"/>
          <w:color w:val="000000"/>
          <w:sz w:val="28"/>
        </w:rPr>
        <w:t xml:space="preserve"> экономическо</w:t>
      </w:r>
      <w:r>
        <w:rPr>
          <w:rFonts w:ascii="Times New Roman"/>
          <w:b/>
          <w:i w:val="false"/>
          <w:color w:val="000000"/>
          <w:sz w:val="28"/>
        </w:rPr>
        <w:t>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21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решения Высшего Евразийского экономического совета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сноске 13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перечня </w:t>
      </w:r>
      <w:r>
        <w:rPr>
          <w:rFonts w:ascii="Times New Roman"/>
          <w:b w:val="false"/>
          <w:i w:val="false"/>
          <w:color w:val="000000"/>
          <w:sz w:val="28"/>
        </w:rPr>
        <w:t>секторов (подсекторов) услуг, в которых функционирует единый рынок услуг в рамках Евразийского экономического союза, утвержденного Решением Высшего Евразийского экономического совета от 23 декабря 2014 г. № 110: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абзац второй дополнить словами "и с учетом сопоставительного перечня объектов оценки имущества (приложение № 2 к Общим подходам к условиям осуществления оценочной деятельности в рамках функционирования единого рынка услуг, утвержденным Решением Высшего Евразийского экономического совета от 10 декабря 2021 г. № 23), в котором указываются разрешения, предоставляющие право на проведение оценки таких объектов";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абзац четвертый исключить.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Общих подходах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условиям осуществления оценочной деятельности в рамках функционирования единого рынка услуг, утвержденных Решением Высшего Евразийского экономического совета от 10 декабря 2021 г. № 23: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"приложению" заменить словами "приложению №1";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"перечня объектов, предусмотренного Решением Высшего Евразийского экономического совета от 11 декабря 2020 г. № 19" заменить словами "сопоставительного перечня согласно приложению № 2";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"приложением" заменить словами "приложением № 1";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в нумерационном заголовке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Общим подходам слово "Приложение" заменить словами "Приложение № 1";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дополнить приложением № 2 следующего содержания: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Общим подходам к условиям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оценочной деятельности в рамках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единого рынка услуг</w:t>
            </w:r>
          </w:p>
        </w:tc>
      </w:tr>
    </w:tbl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СОПОСТАВИТЕЛЬНЫЙ ПЕРЕЧЕНЬ</w:t>
      </w:r>
      <w:r>
        <w:br/>
      </w:r>
      <w:r>
        <w:rPr>
          <w:rFonts w:ascii="Times New Roman"/>
          <w:b/>
          <w:i w:val="false"/>
          <w:color w:val="000000"/>
        </w:rPr>
        <w:t>в рамках функционирования единого рынка услуг по оценке имущества (из СРС 72240 и 85990) в части оценки жилых зданий и земельных участков, нежилых зданий и земельных участков, пустующих земель, предназначенных или не предназначенных для жилищного строительства (за вознаграждение или на договорной основе), иных объектов, не относящихся к недвижимости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 оценки в государствах - членах Евразийского экономического союза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наименований разрешений, предоставляющих право на проведение оценки объектов в государствах -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Недвижимое имущество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Армения: подземные и наземные здания; строения;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участки;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другое имущество, связанное с землей;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завершенные строительством объекты, имущественные права на них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Армения: аттестат квалификации оценщика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недвижимого имущества"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одного из квалификационных сертификатов "Оценщик недвижимого имущества второй категории", "Оценщик первой категории",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недвижимости"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земельные участки; капитальные строения (здания, сооружения);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изолированные помещения; машино-места;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завершенные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строительством объекты;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насаждения; имущественные права на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свидетельство об аттестации оценщика на право проведения независимой оценки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 и имущественных прав на них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 свидетельство о присвоении квалификации "оценщик" по специализации "Оценка недвижимого имущества"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одного из квалификационных сертификатов "Оценщик недвижимого имущества второй категории", "Оценщик первой категории",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недвижимости"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Полные права собственности на недвижимое имущество: квартиры и иные жилые помещения; нежилые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помещения, находящиеся в составе объекта кондоминиума; здания; сооружения; передаточные устройства; земельные участки.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Незавершенные строительством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недвижимости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свидетельство о присвоении квалификации "оценщик" по специализации "Оценка недвижимого имущества"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одного из квалификационных сертификатов "Оценщик недвижимого имущества второй категории", "Оценщик первой категории",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недвижимости"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земельные участки;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здания и сооружения, их отдельные части и пристройки, в том числе обеспечивающие их функционирование инженерного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 незавершенного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наличие одного из квалификационных сертификатов "Оценщик недвижимого имущества второй категории", "Оценщик первой категории", "Оценщик высшей категории"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недвижимого имущества"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недвижимости"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застроенные земельные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незастроенные земельные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капитального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квалификационный аттестат "Оценка недвижимости"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аттестат квалификации оценщика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строительства;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земельных участков и объектов капитального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жилые и нежилые помещения, вместе или по отдельности, с учетом связанных с ними имущественных прав;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права собственности и иные вещные права в отношении указанных объектов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Беларусь: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недвижимого имущества"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одного из квалификационных сертификатов "Оценщик недвижимого имущества второй категории", "Оценщик первой категории", "Оценщик высшей категории"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Армения: Права 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Армения: аттестат квалификации оценщика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недвижимости"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Права 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недвижимости"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Права 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недвижимости"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Права 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квалификационный сертификат "Оценщик высшей категории"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недвижимости"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Права 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квалификационный аттестат "Оценка недвижимости"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сертификат "Оценщик высшей категории"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Армения: Право аренды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Армения: аттестат квалификации оценщика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одного из квалификационных сертификатов "Оценщик недвижимого имущества второй категории", "Оценщик первой категории",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недвижимости"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Право аренды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свидетельство об аттестации оценщика на право проведения независимой оценки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 и имущественных прав на них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одного из квалификационных сертификатов "Оценщик недвижимого имущества второй категории", "Оценщик первой категории",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недвижимости"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Право аренды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наличие одного из квалификационных сертификатов "Оценщик недвижимого имущества второй категории", "Оценщик первой категории", "Оценщик высшей категории"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недвижимости"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Право пользования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квалификационный аттестат "Оценка недвижимости"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одного из квалификационных сертификатов "Оценщик недвижимого имущества второй категории", "Оценщик первой категории", "Оценщик высшей категории"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Работы,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свидетельство о присвоении квалификации "оценщик" по специализации "Оценка недвижимого имущества"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недвижимости"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Работы,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квалификационный сертификат "Оценщик высшей категории"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недвижимого имущества"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недвижимости"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Работы,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квалификационный аттестат "Оценка недвижимости"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недвижимого имущества"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сертификат "Оценщик высшей категории"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Обязательства (долги)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недвижимости"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Обязательства (долги)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недвижимости"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Обязательства (долги)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квалификационный сертификат "Оценщик высшей категории"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недвижимости"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Обязательства (долги)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квалификационный аттестат "Оценка недвижимости"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сертификат "Оценщик высшей категории"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Движимое имущество, объекты интеллектуальной собственности, Оценка бизнеса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Движимое имущество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Армения: машины;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другие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движимые имущества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(материальные активы,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на производстве или обеспечения поставок товаров и услуг);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запасы (продукты, которые будут использоваться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будущих производственных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процессах (сырье, детали, материалы);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товары, используемые в производственном процессе (незавершенное производство);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ожидающие продажи (готовая продукция))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Армения: аттестат квалификации оценщика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машин, оборудования, инвентаря, транспортных средств, материалов и имущественных прав на них, другое имущество (за исключением предприятий как имущественных комплексов, долей в уставных фондах юридических лиц, ценных бумаг,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насаждений, объектов интеллектуальной собственности и имущественных прав на 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движимого имущества"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одного из квалификационных сертификатов "Оценщик движимого имущества второй категории", "Оценщик первой категории",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движимого имущества"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машины;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средства;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и имущественные права на них; другое имущество (за исключением предприятий как имущественных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комплексов, долей в уставных фондах юридических лиц, ценных бумаг, земельных участков, капитальных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строений (зданий, сооружений), изолированных помещений,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машино-мест, не завершенных строительством объектов,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многолетних насаждений,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интеллектуальной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имущественных прав на них)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свидетельство об аттестации оценщика на право проведения независимой оценки машин, оборудования, инвентаря, транспортных средств, материалов и имущественных прав на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них, другое имущество (за исключением предприятий как имущественных комплексов, долей в уставных фондах юридических лиц, ценных бумаг,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насаждений, объектов интеллектуальной собственности и имущественных прав на 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движимого имущества"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одного из квалификационных сертификатов "Оценщик движимого имущества второй категории", "Оценщик первой категории",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движимого имущества"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все типы материального движимого имущества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свидетельство о присвоении квалификации "оценщик" по специализации "Оценка движимого имущества"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машин, оборудования, инвентаря, транспортных средств, материалов и имущественных прав на них, другое имущество (за исключением предприятий как имущественных комплексов, долей в уставных фондах юридических лиц, ценных бумаг,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насаждений, объектов интеллектуальной собственности и имущественных прав на 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одного из квалификационных сертификатов "Оценщик движимого имущества второй категории", "Оценщик первой категории",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движимого имущества"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движимое имущество в материальной форме; транспортные средства; машины и оборудование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наличие одного из квалификационных сертификатов "Оценщик движимого имущества второй категории", "Оценщик первой категории", "Оценщик высшей категории"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машин, оборудования, инвентаря, транспортных средств, материалов и имущественных прав на них, другое имущество (за исключением предприятий как имущественных комплексов, долей в уставных фондах юридических лиц, ценных бумаг,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насаждений, объектов интеллектуальной собственности и имущественных прав на 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движимого имущества"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движимого имущества"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машины и единицы оборудования, являющиеся изделиями машиностроительного производства или аналогичными им;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(множества, совокупности) машин и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машин и оборудования вместе или по отдельности, а также права собственности и иные вещные права в отношении движимого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транспортные средства;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 движимое имущество в материальной форме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квалификационный аттестат "Оценка движимого имущества"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машин, оборудования, инвентаря, транспортных средств, материалов и имущественных прав на них, другое имущество (за исключением предприятий как имущественных комплексов, долей в уставных фондах юридических лиц, ценных бумаг,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насаждений, объектов интеллектуальной собственности и имущественных прав на 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движимого имущества"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одного из квалификационных сертификатов "Оценщик движимого имущества второй категории", "Оценщик первой категории", "Оценщик высшей категории"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Армения: Права 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Армения: аттестат квалификации оценщика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движимого имущества"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Права 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движимого имущества"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Права 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движимого имущества"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Права 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квалификационный сертификат "Оценщик высшей категории"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движимого имущества"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Права 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квалификационный аттестат "Оценка движимого имущества"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сертификат "Оценщик высшей категории"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Армения: Право аренды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Армения: аттестат квалификации оценщика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машин, оборудования, инвентаря, транспортных средств, материалов и имущественных прав на них, другое имущество (за исключением предприятий как имущественных комплексов, долей в уставных фондах юридических лиц, ценных бумаг,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насаждений, объектов интеллектуальной собственности и имущественных прав на 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одного из квалификационных сертификатов "Оценщик движимого имущества второй категории", "Оценщик первой категории",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движимого имущества"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аренды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свидетельство об аттестации оценщика на право проведения независимой оценки машин, оборудования, инвентаря, транспортных средств, материалов и имущественных прав на них, другое имущество (за исключением предприятий как имущественных комплексов, долей в уставных фондах юридических лиц, ценных бумаг,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насаждений, объектов интеллектуальной собственности и имущественных прав на них)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одного из квалификационных сертификатов "Оценщик движимого имущества второй категории", "Оценщик первой категории",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движимого имущества"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Право аренды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наличие одного из квалификационных сертификатов "Оценщик движимого имущества второй категории", "Оценщик первой категории", "Оценщик высшей категории"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машин, оборудования, инвентаря, транспортных средств, материалов и имущественных прав на них, другое имущество (за исключением предприятий как имущественных комплексов, долей в уставных фондах юридических лиц, ценных бумаг,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насаждений, объектов интеллектуальной собственности и имущественных прав на 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движимого имущества"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Право пользования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квалификационный аттестат "Оценка движимого имущества"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Армения: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 квалификации оценщика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машин, оборудования, инвентаря, транспортных средств, материалов и имущественных прав на них, другое имущество (за исключением предприятий как имущественных комплексов, долей в уставных фондах юридических лиц, ценных бумаг, земельных участков, капитальных строений (зданий, сооружений), изолированных помещений, машино-мест, не завершенных строительством объектов, многолетних насаждений, объектов интеллектуальной собственности и имущественных прав на 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одного из квалификационных сертификатов "Оценщик движимого имущества второй категории", "Оценщик первой категории", "Оценщик высшей категории"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Работы,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свидетельство о присвоении квалификации "оценщик" по специализации "Оценка движимого имущества"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движимого имущества"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Работы,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квалификационный сертификат "Оценщик высшей категории"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движимого имущества"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движимого имущества"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Работы,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квалификационный аттестат "Оценка движимого имущества"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движимого имущества"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сертификат "Оценщик высшей категории"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Обязательства (долги)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движимого имущества"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2.1.19.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Обязательства (долги)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движимого имущества"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Обязательства (долги)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квалификационный сертификат "Оценщик высшей категории"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движимого имущества"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Обязательства (долги)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квалификационный аттестат "Оценка движимого имущества"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сертификат "Оценщик высшей категории"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интеллектуальной собственности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объекты интеллектуальной собственности и имущественные права на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свидетельство об аттестации оценщика па право проведения независимой оценки объектов интеллектуальной собственности и имущественных прав на них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одного из квалификационных сертификатов "Оценщик первой категории",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бизнеса"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Результаты интеллектуальной творческой деятельности и средства индивидуализации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гражданского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оборота, товаров, работ или услуг; права аренды,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землепользования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объектов интеллектуальной собственности и имущественных прав на них (для объектов "права аренды, землепользования и недропользования" свидетельство об аттестации оценщика на право проведения независимой оценки земельных участков, капитальных строений (зданий, сооружений), изолированных помещений, машино-мест, не завершенных строительством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 многолетних насаждений и имущественных прав на них)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одного из квалификационных сертификатов "Оценщик первой категории",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объектов "права аренды, землепользования и недропользования" -квалификационный сертификат "Оценщик недвижимого имущества второй категории", квалификационный сертификат "Оценщик первой категории", квалификационный сертификат "Оценщик высшей категории")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аттестат "Оценка бизнеса"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объектов "права аренды, землепользования" квалификационный аттестат "Оценка недвижимости")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Нематериальные активы и объекты интеллектуальной собственности объекты нематериальной собственности (такие, как патент, лицензия, торговая марка, способность получать прибыль, авторское право или договор об использовании имени и товарного знака фирмы-владельца, фирмы-дистрибьютора товаров и услуг, компьютерное программное обеспечение и другие), которые могут быть использованы в экономической деятельности в течение не менее одного года и подлежат амортизации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наличие одного из квалификационный сертификат "Оценщик первой категории", квалификационный сертификат "Оценщик высшей категории"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объектов интеллектуальной собственности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бизнеса"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Исключительные права на результаты интеллектуальной деятельности и (или) приравненные к ним средства индивидуализации юридических лиц, товаров, работ, услуг и предприятий, которым предоставляется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охрана (произведения науки, литературы и искусства; программы для ЭВМ; базы данных; исполнения; фонограммы;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вещание организаций эфирного или кабельного вещания; изобретения;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полезные модели; промышленные образцы; селекционные достижения; топологии интегральных микросхем;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секреты производства (ноу- хау);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фирменные наименования; товарные знаки и знаки обслуживания;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коммерческие обозначения)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- объекты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собственности) или права использования объектов интеллектуальной собственности, а также аналогичные права на совокупность таких объектов; исключительное право на сложный объект (кинофильм, иное аудиовизуальное произведение, театральнозрелищное представление, мультимедийный продукт, базы данных), включающий несколько охраняемых результатов интеллектуальной деятельности или право использования таких объектов; права (исключительное право и (или) право использования) на отдельные охраняемые объекты интеллектуальной собственности, входящие в состав сложного объекта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квалификационный аттестат "Оценка бизнеса"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объектов интеллектуальной собственности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одного из квалификационных сертификатов "Оценщик первой категории", "Оценщик высшей категории"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бизнеса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предприятия как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имущественные комплексы,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в уставных фондах юридических лиц, ценные бумаги и имущественные права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 оценки в государствах - членах Евразийского экономического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Соотношение наименований разрешений, предоставляющих право на проведение оценки объектов в государствах -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них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Республики Казахстан: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бизнеса"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бизнесы (хозяйствующие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субъекты) и (или) права участия в них, в том числе акции, иные ценные бумаги и доли в уставном капитале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бизнеса"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2.3.3.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действующее предприятие как хозяйствующий субъект; активы и обязательства,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находящиеся в собственности или присущие субъекту;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 в капитале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квалификационный сертификат "Оценщик высшей категории"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бизнеса"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2.3.4.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акции;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ценные бумаги;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паи в паевых фондах производственных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 в уставном (складочном) капитале;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имущественные комплексы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или их части как обособленное имущество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действующего бизнеса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квалификационный аттестат "Оценка бизнеса"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сертификат "Оценщик высшей категории"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Права 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бизнеса"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Права 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бизнеса"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2.3.7.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Права 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квалификационный сертификат "Оценщик высшей категории"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бизнеса"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2.3.8.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Права требования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квалификационный аттестат "Оценка бизнеса"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сертификат "Оценщик высшей категории"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2.3.9.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Обязательства (долги)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Беларусь: 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бизнеса"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2.3.10.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Обязательства (долги)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Республике Казахстан: 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сертификат "Оценщик высшей категории"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бизнеса"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2.3.11.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Обязательства (долги)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Кыргызской Республике: квалификационный сертификат "Оценщик высшей категории"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Российской Федерации: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аттестат "Оценка бизнеса"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2.3.12.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Обязательства (долги)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Российской Федерации: квалификационный аттестат "Оценка бизнеса"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Беларусь: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об аттестации оценщика на право проведения независимой оценки предприятий как имущественных комплексов, доли в уставных фондах юридических лиц, ценных бумаг и имущественных прав на 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Республики Казахстан: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присвоении квалификации "оценщик" по специализации "Оценка интеллектуальной собственности, стоимости нематериальных активов, оценка бизнеса и прав участия в бизнесе"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Кыргызской Республики: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сертификат "Оценщик высшей категории"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