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84f0" w14:textId="3458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в связи с внесением изменений в единую Товарную номенклатуру внешнеэкономической деятельности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марта 2023 года № 24.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и в связи с изменениями международной основы единой Товарной номенклатуры внешнеэкономической деятельности Евразийского экономического союза (Решение Совета руководителей таможенных служб государств – участников СНГ от 9 декабря 2022 г. № 1/75)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единую Товарную номенклатуру внешнеэкономической деятельности Евразийского экономического союза, утвержденную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следующие изменения: 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бескодовую подсубпозицию после субпозиции 8112 92 ТН ВЭД ЕАЭС исключить;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наименование подсубпозиции 8112 92 210 ТН ВЭД ЕАЭС изложить в следующей редакции: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 – – отходы и лом:";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наименование подсубпозиции 8112 92 210 1 ТН ВЭД ЕАЭС изложить в следующей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 – – – германий";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наименование подсубпозиции 8112 92 210 8 ТН ВЭД ЕАЭС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 – – – прочие";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наименование бескодовой подсубпозиции после подсубпозиции 8112 92 210 8 ТН ВЭД ЕАЭС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 – – прочие:";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наименование подсубпозиции 8112 92 410 0 ТН ВЭД ЕАЭС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 – – – ниобий (колумбий)";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наименование подсубпозиции 8112 92 810 0 ТН ВЭД ЕАЭС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 – – – индий";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наименование подсубпозиции 8112 92 890 0 ТН ВЭД ЕАЭС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 – – – галлий";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наименование подсубпозиции 8112 92 910 ТН ВЭД ЕАЭС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 – – – ванадий:";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наименование подсубпозиции 8112 92 910 1 ТН ВЭД ЕАЭС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 – – – – ванадий-алюминиевая лигатура для производства титановых слитков, сплавов и слябов</w:t>
      </w:r>
      <w:r>
        <w:rPr>
          <w:rFonts w:ascii="Times New Roman"/>
          <w:b w:val="false"/>
          <w:i w:val="false"/>
          <w:color w:val="000000"/>
          <w:vertAlign w:val="superscript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наименование подсубпозиции 8112 92 910 9 ТН ВЭД ЕАЭС изложить в следующей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 – – – – прочий";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 наименование подсубпозиции 8112 92 950 0 ТН ВЭД ЕАЭС изложить в следующей редакции: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 – – – германий".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