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4224" w14:textId="5c54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и формате декларации на товары и корректировки декларации на товары и внесении изменений в некоторые решения Комиссии Таможенного союза и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мая 2023 года № 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и пунктом 4 статьи 112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структуру и формат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декларации на товары и корректировки декларации на товары.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о порядке использования транспортных (перевозочных), коммерческих и (или) иных документов в качестве декларации на товары, утвержденной Решением Комиссии Таможенного союза от 20 мая 2010 г. № 263, слова "транзитной декларации,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января 2018 г. № 2" заменить словами "корректировки декларации на товары, утвержденными Решением Коллегии Евразийской экономической комиссии от 30 мая 2023 г. № 75".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 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заполнения декларации на товары и транзитной декларации в отношении иностранных товаров, предназначенных для использования при организации и проведении чемпионата мира по футболу FIFA 2018 года и Кубка конфедераций FIFA 2017 года, чемпионата Европы по футболу UEFA 2020 года, Лиги чемпионов UEFA сезона 2021/2022 или при проведении тренировочных мероприятий по подготовке к ним, утвержденного Решением Коллегии Евразийской экономической комиссии от 2 мая 2017 г. № 43, слова "транзитной декларации, утвержденными Решением Коллегии Евразийской экономической комиссии от 16 января 2018 г. № 2" заменить словами "корректировки декларации на товары, утвержденными Решением Коллегии Евразийской экономической комиссии от 30 мая 2023 г. № 75".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29 мая 2018 г. № 89 "О внесении изменений в некоторые решения Коллегии Евразийской экономической комиссии в отношении структур и форматов таможенных документов" признать утратившим силу в части внесения изменения в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16 января 2018 г. № 3 "О структуре и формате корректировки декларации на товары".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вступает в силу с 1 апреля 2025 г.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Коллегии Евразийской экономической комиссии от 27.09.2023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26.03.2024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2023 г. № 75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ФОРМАТ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декларации на товары и корректировки декларации на товары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документ определяет структуру и формат декларации на товары и корректировки декларации на товары в виде электронного документа (далее – электронная декларация) и электронного вида декларации на товары и корректировки декларации на товары в виде документа на бумажном носителе (далее – электронный вид декларации).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Электронная декларация подписывается электронной цифровой подписью (электронной подписью).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трансграничного обмена электронная декларация подписывается электронной цифровой подписью (электронной подписью) в соответствии с Положением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сентября 2015 г. № 125, а для использования на территории одного государства – члена Евразийского экономического союза – в соответствии с законодательством этого государства.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Понятия, используемые в настоящем документе, применяются в значениях, определенных международными договорами и актами, составляющими право Евразийского экономического союза.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Сокращения, используемые в настоящем документе, означают следующее: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"XML" – рекомендованный Консорциумом Всемирной паутины (W3C) расширяемый язык разметки;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"государство-член" – государство, являющееся членом Евразийского экономического союза;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"Союз" – Евразийский экономический союз.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Электронная декларация и электронный вид декларации формируются в соответствии со структурой декларации на товары и корректировки декларации на товары, определенной настоящим документом, в XML-формате с учетом требований следующих стандартов: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"Extensible Markup Language (XML) 1.0 (Fifth Edition)" – опубликован в информационно-телекоммуникационной сети "Интернет" по адресу: https://www.w3.org/TR/xml/;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"Namespaces in XML 1.0 (Third Edition)" – опубликован в информационно-телекоммуникационной сети "Интернет" по адресу: https://www.w3.org/TR/REC-xml-names/;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 Schema Part 1: Structures Second Edition" и "XML Schema Part 2: Datatypes Second Edition" – опубликованы в информационно-телекоммуникационной сети "Интернет" по адресам: https://www.w3.org /TR/xmlschema-1/ и https://www.w3.org/TR/xmlschema-2/.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Структура декларации на товары и корректировки декларации на товары разработана на основе модели данных Евразийского экономического союза (далее – модель данных), описана в табличной форме с указанием общих сведений о структуре декларации на товары и корректировки декларации на товары, импортируемых пространств имен (пространств имен, которым принадлежат объекты модели данных, использованные при разработке структуры декларации на товары и корректировки декларации на товары), реквизитного состава структуры декларации на товары и корректировки декларации на товары (с учетом уровней иерархии вплоть до простых (атомарных) реквизитов).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Общие сведения о структуре декларации на товары и корректировки декларации на товары приведены в таблице 1.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структуре декларации на товары и корректировки декларации на товары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на товары и корректировка декларации на товары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R.055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urn:EEC:R:055:GoodsDeclaration:v1.0.0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XML-документа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GoodsDeclaration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файла XML-схемы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EEC_R_055_GoodsDeclaration_v1.0.0.xsd</w:t>
            </w: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Импортируемые пространства имен приведены в таблице 2.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Импортируемые пространства имен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импортируемых пространствах имен соответствуют номерам версий базисной модели данных и модели данных предметной области "Таможенное администрирование", использованных при разработке в соответствии с настоящим документом технической схемы структуры декларации на товары и корректировки декларации на товары.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Реквизитный состав структуры декларации на товары и корректировки декларации на товары приведен в таблице 3.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формируются следующие поля (графы):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 реквизита" – устоявшееся или официальное словесное обозначение реквизита с указанием иерархического номера реквизита;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реквизита" – текст, поясняющий смысл (семантику) реквизита;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 – идентификатор элемента данных в модели данных, соответствующего реквизиту;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 данных" – идентификатор типа данных в модели данных, соответствующего реквизиту;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"примечание" – текст, поясняющий заполнение реквизита.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указания множественности реквизитов структуры декларации на товары и корректировки декларации на товары используются следующие обозначения: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реквизит обязателен, повторения не допускаются;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реквизит обязателен, должен повторяться n раз (n &gt; 1);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реквизит обязателен, может повторяться без ограничений;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 – реквизит обязателен, должен повторяться не менее n раз (n &gt; 1);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 – реквизит обязателен, должен повторяться не менее n раз и не более m раз (n &gt; 1, m &gt; n);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реквизит опционален, повторения не допускаются;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реквизит опционален, может повторяться без ограничений;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 – реквизит опционален, может повторяться не более m раз (m &gt; 1).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декларации на товары и корректировки декларации на товары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csdo:‌EDoc‌Code‌Type (M.SDT.90001)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реестром структур электронных документов и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"R.055"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исходного электронного документа (сведений)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и время электронного документа (сведений)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bdt:‌Date‌Time‌Type (M.BDT.00006)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содержать дату формирования электронного документа (сведений) в виде значения местного времени с указанием разности с Всемирным временем, приводимого в соответствии с шаблоном: YYYY-MM-DDThh:mm:ss.ccc±hh:mm, где ccc 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Порядковый номер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корректировки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Регистрационный номер таможенного документа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(cacdo:‌Customs‌Declaration‌Id‌Details)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cacdo:‌Customs‌Document‌Id‌Details‌Type (M.CA.CDT.00258)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электронного документа (сведений) в качестве корректировки декларации на товары реквизит должен быть заполнен, иначе реквизит не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Код таможенного органа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Дата документа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Номер таможенного документа по журналу регистрации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Тип декларации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декларации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csdo:‌Code2‌Type (M.SDT.00170)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 "ИМ", "ЭК"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Код таможенной процедуры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(casdo:‌Customs‌Procedure‌Code)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заявляемой таможенной процедуры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casdo:‌Customs‌Procedure‌Code‌Type (M.CA.SDT.00043)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таможенной процедуры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кода в соответствии с классификатором видов таможенных процедур или значение "00" – при таможенном декларировании припасов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Код особенности таможенного декларирования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(casdo:‌Declaration‌Feature‌Code)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таможенного декларирования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casdo:‌Declaration‌Feature‌Code‌Type (M.CA.SDT.00192)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особенности таможенного декларирования товаров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особенности таможенного декларирования (casdo:‌Declaration‌Feature‌Code)" атрибут должен содержать значение "2007"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Признак электронного документа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(casdo:‌EDoc‌Indicator‌Code)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casdo:‌EDoc‌Indicator‌Code‌Type (M.CA.SDT.00201)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признака представления электронного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(ЭД)|(ОО)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 – если декларация на товары или корректировка декларации на товары формируется в виде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– в остальных случаях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Код использования документов в качестве таможенной декларации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(casdo:‌Doc‌Usage‌Code)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использования транспортных (перевозочных), коммерческих и (или) иных документов в качестве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csdo:‌Code1to3‌Type (M.SDT.00314)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содержать значение "СД" – при использовании в качестве декларации на товары транспортных (перевозочных), коммерческих и (или) иных документов.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Количество листов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(csdo:‌Page‌Quantity)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листов в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csdo:‌Quantity4‌Type (M.SDT.00097)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 отгрузочных спецификаций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(casdo:‌Loading‌Lists‌Quantity)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отгрузочных спецификаций или транспортных (перевозочных), коммерческих и (или) иных документов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Количество листов отгрузочных спецификаций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(casdo:‌Loading‌Lists‌Page‌Quantity)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отгрузочных спецификаций или транспортных (перевозочных), коммерческих и (или) иных документов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Количество товаров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(число) декларируемых товаров в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Количество товаров в корректировке декларации на товары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(casdo:‌GDCGoods‌Quantity)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(число) товаров в корректировке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Количество грузовых мест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Декларант (заявитель)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(cacdo:‌Declarant‌Details)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 (заявителе)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cacdo:‌Declarant‌Details‌Type (M.CA.CDT.00457)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 Код страны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 Наименование субъекта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 Краткое наименование субъекта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 Код организационно-правовой формы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 Наименование организационно-правовой формы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18.6. Идентификатор хозяйствующего субъекта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из справочника методов идентификации хозяйствующих субъектов.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(csdo:BusinessEntityId)"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18.7. Уникальный идентификационный таможенный номер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Казахстан и Российской Федерации.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и Российской Федерации реквизит предназначен для указания сведений в соответствии с абзацами пятым и шестым (после таблицы) подпункта 12 пункта 15 Порядка заполнения декларации на товары.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 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содержать: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значение "АМ";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значение "KZ";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значение "RU"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 Идентификатор налогоплательщика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 Код причины постановки на учет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 Идентификатор физического лица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 Удостоверение личности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18.11.1. Код страны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18.11.2. Код вида документа, удостоверяющего личность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18.11.3. Наименование вида документа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18.11.4. Серия документа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18.11.5. Номер документа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18.11.6. Дата документа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18.11.7. Дата истечения срока действия документа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18.11.8. Идентификатор уполномоченного органа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18.11.9. Наименование уполномоченного органа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 Адрес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(ccdo:‌Subject‌Address‌Details)" должен формироваться строго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18.12.1. Код вида адреса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18.12.2. Код страны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18.12.3. Код территории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18.12.4. Регион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18.12.5. Район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18.12.6. Город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18.12.7. Населенный пункт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18.12.8. Улица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18.12.9. Номер дома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18.12.10. Номер помещения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18.12.11. Почтовый индекс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18.12.12. Номер абонентского ящика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 Контактный реквизит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18.13.1. Код вида связи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средств (каналов)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18.13.2. Наименование вида связи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18.13.3. Идентификатор канала связи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 Обособленное подразделение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cacdo:‌CAOrganization‌Type (M.CA.CDT.00298)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обособленного подразделения должен быть заполнен один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18.14.1. Код страны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18.14.2. Наименование субъекта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18.14.3. Краткое наименование субъекта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18.14.4. Код организационно-правовой формы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18.14.5. Наименование организационно-правовой формы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18.14.6. Идентификатор хозяйствующего субъекта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из справочника методов идентификации хозяйствующих субъектов.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18.14.7. Уникальный идентификационный таможенный номер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18.14.8. Идентификатор налогоплательщика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18.14.9. Код причины постановки на учет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18.14.10. Адрес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18.14.11. Контактный реквизит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средств (каналов)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 Документ, подтверждающий включение лица в реестр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в реестр уполномоченных экономических операторов или свидетельство о включении в реестр таможенных перевозчиков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18.15.1. Код вида документа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18.15.2. Код страны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18.15.3. Регистрационный номер юридического лица при включении в реестр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18.15.4. Код признака перерегистрации документа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\d{1}|\d{2}|\d{3}|[А-ЯҢ]{1}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18.15.5. Код типа свидетельства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уполномоченных экономических операторов содержит сведения о типе свидетельства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Товарная партия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(cacdo:‌GDGoods‌Shipment‌Details)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cacdo:‌GDGoods‌Shipment‌Details‌Type (M.CA.CDT.00205)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 Страна отправления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(cacdo:‌Departure‌Country‌Details)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отправления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19.1.1. Код страны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19.1.2. Краткое название страны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(casdo:‌CACountry‌Code)",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19.1.3. Код территории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 Страна назначения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(cacdo:‌Destination‌Country‌Details)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назначения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19.2.1. Код страны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двухбуквенный код страны в соответствии с классификатором стран мира или одно из следующих значений: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– неизвестна;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– разные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19.2.2. Краткое название страны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(casdo:‌CACountry‌Code)", в соответствии с классификатором стран мира или одно из следующих значений: "НЕИЗВЕСТНА", "РАЗНЫЕ", если реквизит "Код страны (casdo:‌CACountry‌Code)" содержит одно из следующих значений: "00", "99" соответственно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19.2.3. Код территории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Беларусь.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(casdo:‌CACountry‌Code) содержит значение "00", то реквизит "Код территории (csdo:TerritoryCode)" должен содержать значение "000"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19.3. Торгующая страна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(cacdo:‌Trade‌Country‌Details)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торгующей стране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cacdo:‌Trade‌Country‌Details‌Type (M.CA.CDT.00374)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19.3.1. Код страны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при его заполнении должен содержать двухбуквенный код страны в соответствии с классификатором стран мира. 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 реквизит может содержать значение "00" – неизвестна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(casdo:‌CACountry‌Code)"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19.3.2. Код территории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 Условия поставки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(cacdo:‌Delivery‌Terms‌Details)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cacdo:‌Delivery‌Terms‌Details‌Type (M.CA.CDT.00375)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19.4.1. Код условий поставки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(casdo:‌Delivery‌Terms‌Code)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условий поставки (базис поставки)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casdo:‌Delivery‌Terms‌Code‌Type (M.CA.SDT.00161)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условий поставки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условий поставки (casdo:DeliveryTermsCode)" атрибут должен содержать значение "2014"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19.4.2. Наименование (название) места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географического пункта (согласованного места поставки)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19.4.3. Код вида поставки товаров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поставки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casdo:‌National‌Delivery‌Kind‌Code‌Type (M.CA.SDT.00158)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19.5. Стоимость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декларируемых товаров в валюте цены договора (контракта) или в валюте платежа (оценки)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(casdo:‌CA‌Value‌Amount)" атрибут должен содержать буквенный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19.6. Итоговая (общая) сумма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 и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"Итоговая (общая) сумма (casdo:‌Total‌Amount)" атрибут должен содержать буквенный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"Итоговая (общая) сумма (casdo:‌Total‌Amount)"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19.7. Курс валюты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цены договора (контракта) или валюты платежа (оценки)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casdo:‌Exchange‌Rate‌Type (M.CA.SDT.00071)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масштаб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scale‌Number)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csdo:‌Number2‌Type (M.SDT.00096)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должно содержать количество иностранных денежных единиц, котируемых за одну единицу национальной валюты.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быть указано в виде степени числа 10 (значение "0" соответствует 1 единице, значение "1" – 10 единицам, значение "2" – 100 единицам и т.д.)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 Отправитель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(cacdo:‌Consignor‌Details)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cacdo:‌Goods‌Shipment‌Subject‌Details‌Type (M.CA.CDT.00416)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19.8.1. Код страны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19.8.2. Наименование субъекта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19.8.3. Краткое наименование субъекта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19.8.4. Код организационно-правовой формы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19.8.5. Наименование организационно-правовой формы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19.8.6. Идентификатор хозяйствующего субъекта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из справочника методов идентификации хозяйствующих субъектов.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(csdo:BusinessEntityId)"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19.8.7. Уникальный идентификационный таможенный номер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19.8.8. Идентификатор налогоплательщика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19.8.9. Код причины постановки на учет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19.8.10. Идентификатор физического лица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19.8.11. Удостоверение личности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19.8.12. Адрес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(ccdo:‌Subject‌Address‌Details)" должен формироваться строго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19.8.13. Контактный реквизит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средств (каналов)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19.8.14. Обособленное подразделение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cacdo:‌CAOrganization‌Type (M.CA.CDT.00298)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обособленного подразделения должен быть заполнен один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из справочника методов идентификации хозяйствующих субъектов.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средств (каналов)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19.8.15. Документ, подтверждающий включение лица в реестр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для указания сведений об идентификационном номере иностранного уполномоченного экономического оператора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быть заполнен и содержать код государства, не являющегося государством-членом, в котором присвоен статус уполномоченного экономического оператора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(csdo:‌Unified‌Country‌Code)"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\d{1}|\d{2}|\d{3}|[А-ЯҢ]{1}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19.8.16. Признак совпадения сведений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сведения об отправителе повторяют сведения, подлежащие заявлению в графе 14 декларации на товары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19.8.17. Код учреждения обмена (подачи) международных почтовых отправлений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csdo:‌Code6‌Type (M.SDT.00181)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19.8.18. Код особенности указанных сведений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контрагент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 Получатель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(cacdo:‌Consignee‌Details)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cacdo:‌Goods‌Shipment‌Subject‌Details‌Type (M.CA.CDT.00416)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19.9.1. Код страны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19.9.2. Наименование субъекта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19.9.3. Краткое наименование субъекта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19.9.4. Код организационно-правовой формы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19.9.5. Наименование организационно-правовой формы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19.9.6. Идентификатор хозяйствующего субъекта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из справочника методов идентификации хозяйствующих субъектов.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(csdo:BusinessEntityId)"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19.9.7. Уникальный идентификационный таможенный номер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19.9.8. Идентификатор налогоплательщика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19.9.9. Код причины постановки на учет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19.9.10. Идентификатор физического лица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19.9.11. Удостоверение личности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19.9.12. Адрес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(ccdo:‌Subject‌Address‌Details)" должен формироваться строго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19.9.13. Контактный реквизит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средств (каналов)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19.9.14. Обособленное подразделение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cacdo:‌CAOrganization‌Type (M.CA.CDT.00298)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обособленного подразделения должен быть заполнен один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из справочника методов идентификации хозяйствующих субъектов.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средств (каналов)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19.9.15. Документ, подтверждающий включение лица в реестр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для указания сведений об идентификационном номере иностранного уполномоченного экономического оператора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быть заполнен и содержать код государства, не являющегося государством-членом, в котором присвоен статус уполномоченного экономического оператора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(csdo:‌Unified‌Country‌Code)"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\d{1}|\d{2}|\d{3}|[А-ЯҢ]{1}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19.9.16. Признак совпадения сведений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сведения о получателе повторяют сведения, подлежащие заявлению в графе 14 декларации на товары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19.9.17. Код учреждения обмена (подачи) международных почтовых отправлений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csdo:‌Code6‌Type (M.SDT.00181)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19.9.18. Код особенности указанных сведений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контрагент;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разные по списку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 Лицо, ответственное за финансовое урегулирование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(cacdo:‌Financial‌Settlement‌Subject‌Details)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ответственном за финансовое урегулирование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cacdo:‌Customs‌Document‌Subject‌Details‌Type (M.CA.CDT.00132)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19.10.1. Код страны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19.10.2. Наименование субъекта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19.10.3. Краткое наименование субъекта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19.10.4. Код организационно-правовой формы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19.10.5. Наименование организационно-правовой формы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19.10.6. Идентификатор хозяйствующего субъекта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из справочника методов идентификации хозяйствующих субъектов.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(csdo:BusinessEntityId)"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19.10.7. Уникальный идентификационный таможенный номер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19.10.8. Идентификатор налогоплательщика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19.10.9. Код причины постановки на учет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19.10.10. Идентификатор физического лица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19.10.11. Удостоверение личности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19.10.12. Адрес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(ccdo:‌Subject‌Address‌Details)" должен формироваться строго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19.10.13. Контактный реквизит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средств (каналов)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19.10.14. Обособленное подразделение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cacdo:‌CAOrganization‌Type (M.CA.CDT.00298)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обособленного подразделения должен быть заполнен один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из справочника методов идентификации хозяйствующих субъектов.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средств (каналов)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19.10.15. Признак совпадения сведений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 совпадения) сведений со сведениями о декларанте (заявителе)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сведения о лице, ответственном за финансовое урегулирование, повторяют сведения, подлежащие заявлению в графе 14 декларации на товары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19.11. Таможенная стоимость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таможенная стоимость декларируемых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 Предыдущее значение таможенной стоимости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(casdo:‌Customs‌Value‌Previous‌Amount)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предыдущая таможенная стоимость декларируемых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"Предыдущее значение таможенной стоимости (casdo:‌Customs‌Value‌Previous‌Amount)"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"Предыдущее значение таможенной стоимости (casdo:‌Customs‌Value‌Previous‌Amount)"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19.13. Общая таможенная стоимость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(casdo:‌Total‌Customs‌Value‌Amount)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таможенная стоимость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таможенная стоимость (casdo:‌Total‌Customs‌Value‌Amount)"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таможенная стоимость (casdo:‌Total‌Customs‌Value‌Amount)"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 Страна происхождения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(cacdo:‌Origin‌Country‌Details)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19.14.1. Код страны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двухбуквенный код страны в соответствии с классификатором стран мира либо одно из следующих значений:</w:t>
            </w:r>
          </w:p>
          <w:bookmarkEnd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– неизвестно;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– разные;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 – Евросоюз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19.14.2. Краткое название страны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(casdo:‌CACountry‌Code)", в соответствии с классификатором стран мира или одно из следующих значений: "НЕИЗВЕСТНО", "РАЗНЫЕ", "ЕВРОСОЮЗ", если реквизит "Код страны (casdo:‌CACountry‌Code)" содержит одно из следующих значений: "00", "99", "EU" соответственно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19.14.3. Код территории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не заполняется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19.15. Характер сделки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(cacdo:‌Transaction‌Nature‌Details)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характере сделки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cacdo:‌Transaction‌Nature‌Details‌Type (M.CA.CDT.00436)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19.15.1. Код характера сделки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(casdo:‌Transaction‌Nature‌Code)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характера сделки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casdo:‌Transaction‌Nature‌Code‌Type (M.CA.SDT.00311)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характера сделки, используемым в государствах – членах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19.15.2. Код особенности внешнеэкономической сделки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(casdo:‌Transaction‌Feature‌Code)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внешнеэкономической сделки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casdo:‌Transaction‌Feature‌Code‌Type (M.CA.SDT.00184)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особенности внешнеэкономической сделки, используемым в государствах – членах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 Перевозка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(cacdo:‌GDConsignment‌Details)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cacdo:‌GDConsignment‌Details‌Type (M.CA.CDT.00206)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19.16.1. Признак контейнерных перевозок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(casdo:‌Container‌Indicator)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контейнерных перевозок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товары перевозятся в контейнере;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товары перевозятся не в контейнере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19.16.2. Транспорт на границе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(cacdo:‌Border‌Transport‌Details)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транспортных средствах на границе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cacdo:‌Declaration‌Transport‌Means‌Details‌Type (M.CA.CDT.00193)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транспорта (csdo:‌Unified‌Transport‌Mode‌Code)" 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 регистрации транспортного средства</w:t>
            </w:r>
          </w:p>
          <w:bookmarkEnd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двухбуквенный код страны регистрации транспортного средства в соответствии с классификатором стран мира, либо одно из следующих значений:</w:t>
            </w:r>
          </w:p>
          <w:bookmarkEnd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– разные;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– неизвестна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регистрации транспортного средства (casdo:RegistrationNationalityCode)"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транспортных средств</w:t>
            </w:r>
          </w:p>
          <w:bookmarkEnd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Транспортное средство</w:t>
            </w:r>
          </w:p>
          <w:bookmarkEnd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(cacdo:‌Transport‌Means‌Item‌Details)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cacdo:‌Transport‌Means‌Item‌Details‌Type (M.CA.CDT.00640)</w:t>
            </w:r>
          </w:p>
          <w:bookmarkEnd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Порядковый номер</w:t>
            </w:r>
          </w:p>
          <w:bookmarkEnd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Код вида транспорта</w:t>
            </w:r>
          </w:p>
          <w:bookmarkEnd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Код страны регистрации транспортного средства</w:t>
            </w:r>
          </w:p>
          <w:bookmarkEnd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Регистрационный номер транспортного средства</w:t>
            </w:r>
          </w:p>
          <w:bookmarkEnd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автомобильного транспортного средства, прицепа, полуприцепа, название водного судна, номер рейса воздушного судна, номер железнодорожного транспортного средства (вагона, полувагона, платформы, цистерны и т.п.), идентификационный номер контейнера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Идентификационный номер транспортного средства</w:t>
            </w:r>
          </w:p>
          <w:bookmarkEnd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csdo:‌Vehicle‌Id‌Type (M.SDT.00161)</w:t>
            </w:r>
          </w:p>
          <w:bookmarkEnd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Код типа транспортного средства международной перевозки</w:t>
            </w:r>
          </w:p>
          <w:bookmarkEnd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casdo:‌Transport‌Type‌Code‌Type (M.CA.SDT.00205)</w:t>
            </w:r>
          </w:p>
          <w:bookmarkEnd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типа транспортного средства международной перевозки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указании сведений о транспортном средстве, входящем в состав автотранспортных средств, реквизит "Код типа транспортного средства международной перевозки (casdo:‌Transport‌Type‌Code)" может быть заполнен, иначе реквизит "Код типа транспортного средства международной перевозки (casdo:‌Transport‌Type‌Code)"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типа транспортного средства международной перевозки (casdo:‌Transport‌Type‌Code)" атрибут должен содержать значение "2024"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 Код марки транспортного средства</w:t>
            </w:r>
          </w:p>
          <w:bookmarkEnd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csdo:‌Vehicle‌Make‌Code‌Type (M.SDT.00203)</w:t>
            </w:r>
          </w:p>
          <w:bookmarkEnd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*.4.8. Наименование модели транспортного средства</w:t>
            </w:r>
          </w:p>
          <w:bookmarkEnd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(csdo:‌Vehicle‌Model‌Name)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*.4.9. Номер документа</w:t>
            </w:r>
          </w:p>
          <w:bookmarkEnd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способа транспортировки</w:t>
            </w:r>
          </w:p>
          <w:bookmarkEnd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(casdo:‌Conveyance‌Method‌Code)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транспортировки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газопровод;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нефтепровод;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– нефтепродуктопровод;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линии электропередачи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Наименование (название) места</w:t>
            </w:r>
          </w:p>
          <w:bookmarkEnd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19.16.3. Транспорт при прибытии (отправлении)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(cacdo:‌Arrival‌Departure‌Transport‌Details)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транспортных средствах при прибытии (отправлении)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cacdo:‌Declaration‌Transport‌Means‌Details‌Type (M.CA.CDT.00193)</w:t>
            </w:r>
          </w:p>
          <w:bookmarkEnd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транспорта (csdo:‌Unified‌Transport‌Mode‌Code)" 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 регистрации транспортного средства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двухбуквенный код страны регистрации транспортного средства в соответствии с классификатором стран мира, либо одно из следующих значений: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– разные;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– неизвестна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регистрации транспортного средства (casdo:RegistrationNationalityCode)"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транспортных средств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Транспортное средство</w:t>
            </w:r>
          </w:p>
          <w:bookmarkEnd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(cacdo:‌Transport‌Means‌Item‌Details)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cacdo:‌Transport‌Means‌Item‌Details‌Type (M.CA.CDT.00640)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Порядковый номер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Код вида транспорта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Код страны регистрации транспортного средства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Регистрационный номер транспортного средства</w:t>
            </w:r>
          </w:p>
          <w:bookmarkEnd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автомобильного транспортного средства, прицепа, полуприцепа, название водного судна, номер рейса воздушного судна, номер железнодорожного транспортного средства (вагона, полувагона, платформы, цистерны и т.п.), идентификационный номер контейнера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Идентификационный номер транспортного средства</w:t>
            </w:r>
          </w:p>
          <w:bookmarkEnd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csdo:‌Vehicle‌Id‌Type (M.SDT.00161)</w:t>
            </w:r>
          </w:p>
          <w:bookmarkEnd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Код типа транспортного средства международной перевозки</w:t>
            </w:r>
          </w:p>
          <w:bookmarkEnd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casdo:‌Transport‌Type‌Code‌Type (M.CA.SDT.00205)</w:t>
            </w:r>
          </w:p>
          <w:bookmarkEnd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типа транспортного средства международной перевозки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указании сведений о транспортном средстве, входящем в состав автотранспортных средств, реквизит "Код типа транспортного средства международной перевозки (casdo:‌Transport‌Type‌Code)" может быть заполнен, иначе реквизит "Код типа транспортного средства международной перевозки (casdo:‌Transport‌Type‌Code)"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типа транспортного средства международной перевозки (casdo:‌Transport‌Type‌Code)" атрибут должен содержать значение "2024"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 Код марки транспортного средства</w:t>
            </w:r>
          </w:p>
          <w:bookmarkEnd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csdo:‌Vehicle‌Make‌Code‌Type (M.SDT.00203)</w:t>
            </w:r>
          </w:p>
          <w:bookmarkEnd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*.4.8. Наименование модели транспортного средства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(csdo:‌Vehicle‌Model‌Name)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*.4.9. Номер документа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способа транспортировки</w:t>
            </w:r>
          </w:p>
          <w:bookmarkEnd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(casdo:‌Conveyance‌Method‌Code)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транспортировки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газопровод;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нефтепровод;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– нефтепродуктопровод;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линии электропередачи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Наименование (название) места</w:t>
            </w:r>
          </w:p>
          <w:bookmarkEnd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19.16.4. Таможенный орган на границе</w:t>
            </w:r>
          </w:p>
          <w:bookmarkEnd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(cacdo:‌Border‌Customs‌Office‌Details)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въезда или выезда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ccdo:‌Customs‌Office‌Details‌Type (M.CDT.00104)</w:t>
            </w:r>
          </w:p>
          <w:bookmarkEnd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bookmarkEnd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в случае формирования реквизита "Таможенный орган на границе (cacdo:‌Border‌Customs‌Office‌Details)"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таможенного органа</w:t>
            </w:r>
          </w:p>
          <w:bookmarkEnd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csdo:‌Name50‌Type (M.SDT.00204)</w:t>
            </w:r>
          </w:p>
          <w:bookmarkEnd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</w:t>
            </w:r>
          </w:p>
          <w:bookmarkEnd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 Место нахождения товара</w:t>
            </w:r>
          </w:p>
          <w:bookmarkEnd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(cacdo:‌Goods‌Location‌Details)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нахождения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cacdo:‌Goods‌Location‌Details‌Type (M.CA.CDT.00100)</w:t>
            </w:r>
          </w:p>
          <w:bookmarkEnd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19.17.1. Код места нахождения товаров</w:t>
            </w:r>
          </w:p>
          <w:bookmarkEnd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(casdo:‌Goods‌Location‌Code)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 нахождения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casdo:‌Goods‌Location‌Code‌Type (M.CA.SDT.00060)</w:t>
            </w:r>
          </w:p>
          <w:bookmarkEnd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места нахождения товаров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особенности таможенного декларирования (casdo:‌Declaration‌Feature‌Code)" содержит значение "НВТ", то реквизит "Код места нахождения товаров (casdo:‌Goods‌Location‌Code)" может быть заполнен, иначе реквизит "Код места нахождения товаров (casdo:‌Goods‌Location‌Code)"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19.17.2. Код таможенного органа</w:t>
            </w:r>
          </w:p>
          <w:bookmarkEnd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особенности таможенного декларирования (casdo:‌Declaration‌Feature‌Code)" содержит значение "НВТ", то реквизит "Код таможенного органа (csdo:‌Customs‌Office‌Code)" может быть заполнен, иначе реквизит "Код таможенного органа (csdo:‌Customs‌Office‌Code)"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19.17.3. Наименование (название) места</w:t>
            </w:r>
          </w:p>
          <w:bookmarkEnd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нахождения товаров (железнодорожной станции, морского (речного) порта, воздушного пункта пропуска)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19.17.4. Номер (идентификатор) зоны таможенного контроля</w:t>
            </w:r>
          </w:p>
          <w:bookmarkEnd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(casdo:‌Customs‌Control‌Zone‌Id)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(регистрационный номер) зоны таможенного контроля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19.17.5. Документ, подтверждающий включение лица в реестр</w:t>
            </w:r>
          </w:p>
          <w:bookmarkEnd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в реестр уполномоченных экономических операторов, свидетельство о включении в реестр владельцев складов временного хранения, документ (свидетельство), удостоверяющий регистрацию лица в качестве резидента (участника) свободной (специальной, особой) экономической зоны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\d{1}|\d{2}|\d{3}|[А-ЯҢ]{1}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уполномоченных экономических операторов содержит сведения о типе свидетельства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19.17.6. Транспортное средство, на котором находятся товары</w:t>
            </w:r>
          </w:p>
          <w:bookmarkEnd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(cacdo:‌Good‌Location‌Transport‌Means‌Details)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средстве, на котором находятся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cacdo:‌Transport‌Means‌List‌Details‌Type (M.CA.CDT.00380)</w:t>
            </w:r>
          </w:p>
          <w:bookmarkEnd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bookmarkEnd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транспортного средства</w:t>
            </w:r>
          </w:p>
          <w:bookmarkEnd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буквенно-цифровое обозначение, присвоенное регистрирующим органом транспортному средству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19.17.7. Адрес</w:t>
            </w:r>
          </w:p>
          <w:bookmarkEnd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нахождения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"2" – фактический адрес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 Товар</w:t>
            </w:r>
          </w:p>
          <w:bookmarkEnd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(cacdo:‌GDGoods‌Item‌Details)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cacdo:‌GDGoods‌Item‌Details‌Type (M.CA.CDT.00204)</w:t>
            </w:r>
          </w:p>
          <w:bookmarkEnd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19.18.1. Порядковый номер товара</w:t>
            </w:r>
          </w:p>
          <w:bookmarkEnd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19.18.2. Код товара по ТН ВЭД ЕАЭС</w:t>
            </w:r>
          </w:p>
          <w:bookmarkEnd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19.18.3. Наименование товара</w:t>
            </w:r>
          </w:p>
          <w:bookmarkEnd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19.18.4. Масса брутто</w:t>
            </w:r>
          </w:p>
          <w:bookmarkEnd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брутто (csdo:‌Unified‌Gross‌Mass‌Measure)"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брутто (csdo:‌Unified‌Gross‌Mass‌Measure)"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19.18.5. Масса нетто</w:t>
            </w:r>
          </w:p>
          <w:bookmarkEnd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(csdo:‌Unified‌Net‌Mass‌Measure)"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(csdo:‌Unified‌Net‌Mass‌Measure)"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19.18.6. Количество товара</w:t>
            </w:r>
          </w:p>
          <w:bookmarkEnd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количества товара в дополнительной единице измерения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19.18.7. Порядковый номер листа</w:t>
            </w:r>
          </w:p>
          <w:bookmarkEnd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(casdo:‌Page‌Ordinal)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листа (дополнительного листа)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19.18.8. Порядковый номер товара по корректировке декларации на товары</w:t>
            </w:r>
          </w:p>
          <w:bookmarkEnd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(casdo:‌GDCConsignment‌Item‌Ordinal)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по корректировке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19.18.9. Код особенности классификации товара</w:t>
            </w:r>
          </w:p>
          <w:bookmarkEnd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(casdo:‌Goods‌Classification‌Code)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классификации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общий ("О");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товар списка.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19.18.10. Признак отнесения товаров к товарам, подлежащим маркировке средствами идентификации</w:t>
            </w:r>
          </w:p>
          <w:bookmarkEnd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(casdo:‌CIMSign‌Code)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отнесения товаров к товарам, подлежащим маркировке средствами идентификации (контрольными (идентификационными) знаками)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содержать значение "М" – для товаров, включенных в перечень товаров, подлежащих маркировке контрольными (идентификационными) знаками, либо в перечень товаров, подлежащих маркировке средствами идентификации, но не подлежащих такой маркировке в соответствии с требованиями нормативных правовых актов. </w:t>
            </w:r>
          </w:p>
          <w:bookmarkEnd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19.18.11. Признак товара, свободного от применения запретов и ограничений</w:t>
            </w:r>
          </w:p>
          <w:bookmarkEnd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(casdo:‌Goods‌Prohibition‌Free‌Code)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товара, свободного от применения запретов и ограничений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содержать значение "С" – для товаров, свободных от применения запретов и ограничений. </w:t>
            </w:r>
          </w:p>
          <w:bookmarkEnd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19.18.12. Код соблюдения запретов и ограничений</w:t>
            </w:r>
          </w:p>
          <w:bookmarkEnd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(casdo:‌Prohibition‌Code)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применяемых запретов и ограничений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casdo:‌Prohibition‌Code‌Type (M.CA.SDT.01106)</w:t>
            </w:r>
          </w:p>
          <w:bookmarkEnd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19.18.13. Код объекта интеллектуальной собственности</w:t>
            </w:r>
          </w:p>
          <w:bookmarkEnd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(casdo:‌IPOCode)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наличия (или отсутствия) объектов (признаков объектов) интеллектуальной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19.18.14. Признак товара, подлежащего прослеживаемости</w:t>
            </w:r>
          </w:p>
          <w:bookmarkEnd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(casdo:‌Goods‌Traceability‌Code)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товара, подлежащего прослеживаемости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содержать значение "П" – для товаров, подлежащих прослеживаемости. </w:t>
            </w:r>
          </w:p>
          <w:bookmarkEnd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19.18.15. Код особенности заявления сведений о товарах в декларации на товары</w:t>
            </w:r>
          </w:p>
          <w:bookmarkEnd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(casdo:‌Goods‌Feature‌Code)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особенностей указания сведений о товарах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csdo:‌Code1to3‌Type (M.SDT.00314)</w:t>
            </w:r>
          </w:p>
          <w:bookmarkEnd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МПО – при таможенном декларировании товаров, пересылаемых в международных почтовых отправлениях;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 – при таможенном декларировании экспресс-грузов.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19.18.16. Код товара в соответствии с классификатором дополнительной таможенной информации</w:t>
            </w:r>
          </w:p>
          <w:bookmarkEnd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(casdo:‌Commodity‌Add‌Code)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классификатором дополнительной таможенной информации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casdo:‌Commodity‌Add‌Code‌Type (M.CA.SDT.00195)</w:t>
            </w:r>
          </w:p>
          <w:bookmarkEnd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4 знаков кода в соответствии с классификатором дополнительной таможенной информации, используемым в государствах – членах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19.18.17. Код вида лицензируемого товара</w:t>
            </w:r>
          </w:p>
          <w:bookmarkEnd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(casdo:‌License‌Goods‌Kind‌Code)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товара, в отношении импорта которого введено автоматическое лицензирование (наблюдение)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M.CA.SDE.01186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casdo:‌License‌Goods‌Kind‌Code‌Type (M.CA.SDT.01109)</w:t>
            </w:r>
          </w:p>
          <w:bookmarkEnd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лицензируемого товара в соответствии с классификатором кодовых обозначений отдельных видов труб стальных, в отношении которых применяется автоматическое лицензирование (наблюдение) импорта.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19.18.18. Количество товара в единице измерения, отличной от основной и дополнительной</w:t>
            </w:r>
          </w:p>
          <w:bookmarkEnd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(cacdo:‌Add‌Goods‌Measure‌Details)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отличной от основной и дополнительной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19.18.19. Общая масса брутто</w:t>
            </w:r>
          </w:p>
          <w:bookmarkEnd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(casdo:‌Total‌Gross‌Mass‌Measure)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масса брутто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8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брутто (casdo:‌Total‌Gross‌Mass‌Measure)"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брутто (casdo:‌Total‌Gross‌Mass‌Measure)"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19.18.20. Общая масса нетто</w:t>
            </w:r>
          </w:p>
          <w:bookmarkEnd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(casdo:‌Total‌Net‌Mass‌Measure)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масса нетто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нетто (casdo:‌Total‌Net‌Mass‌Measure)"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нетто (casdo:‌Total‌Net‌Mass‌Measure)"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19.18.21. Группа товаров</w:t>
            </w:r>
          </w:p>
          <w:bookmarkEnd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(cacdo:‌Goods‌Item‌Group‌Details)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группе товаров одного наименования с отличающимися от других групп характеристиками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cacdo:‌Goods‌Item‌Group‌Details‌Type (M.CA.CDT.00047)</w:t>
            </w:r>
          </w:p>
          <w:bookmarkEnd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</w:p>
          <w:bookmarkEnd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товара</w:t>
            </w:r>
          </w:p>
          <w:bookmarkEnd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группы товаров с учетом дополнительных характеристик (качественных, количественных, технических, коммерческих), необходимых для исчисления и взимания таможенных и иных платежей, применения мер защиты внутреннего рынка, обеспечения соблюдения запретов и ограничений, принятия таможенными органами мер по защите прав на объекты интеллектуальной собственности, идентификации, отнесения к одному десятизначному классификационному коду в соответствии с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Порядковый номер</w:t>
            </w:r>
          </w:p>
          <w:bookmarkEnd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(позиция) компонента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виде, в соответствии с решением таможенного органа о классификации товара в соответствии с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Характеристики товара в группе товаров</w:t>
            </w:r>
          </w:p>
          <w:bookmarkEnd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(cacdo:‌Commodity‌Group‌Item‌Details)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характеристиках товара в группе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cacdo:‌Commodity‌Group‌Item‌Details‌Type (M.CA.CDT.00273)</w:t>
            </w:r>
          </w:p>
          <w:bookmarkEnd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Идентификатор записи</w:t>
            </w:r>
          </w:p>
          <w:bookmarkEnd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Сведения о товаре</w:t>
            </w:r>
          </w:p>
          <w:bookmarkEnd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(cacdo:‌Commodity‌Description‌Details)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M.CA.CDE.00802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cacdo:‌CACommodity‌Description‌Details‌Type (M.CA.CDT.00479)</w:t>
            </w:r>
          </w:p>
          <w:bookmarkEnd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 Наименование товарного знака</w:t>
            </w:r>
          </w:p>
          <w:bookmarkEnd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(casdo:‌Trade‌Mark‌Name)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знака, объекта авторского права, смежных прав, патента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*.4.2.2. Наименование места происхождения</w:t>
            </w:r>
          </w:p>
          <w:bookmarkEnd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(casdo:‌Production‌Place‌Name)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происхождения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 Наименование марки</w:t>
            </w:r>
          </w:p>
          <w:bookmarkEnd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(csdo:‌Product‌Mark‌Name)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2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*.4.2.4. Наименование модели</w:t>
            </w:r>
          </w:p>
          <w:bookmarkEnd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(csdo:‌Product‌Model‌Name)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продукта (товара)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*.4.2.5. Идентификатор продукта</w:t>
            </w:r>
          </w:p>
          <w:bookmarkEnd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вида продукта (товара) или артикул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0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*.4.2.6. Наименование сорта</w:t>
            </w:r>
          </w:p>
          <w:bookmarkEnd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(csdo:‌Product‌Sort‌Name)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4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*.4.2.7. Наименование стандарта</w:t>
            </w:r>
          </w:p>
          <w:bookmarkEnd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(casdo:‌Standard‌Name)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 (международного, межгосударственного, государственного, отраслевого или организации) или технических условий на товар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8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*.4.2.8. Идентификатор единицы продукта</w:t>
            </w:r>
          </w:p>
          <w:bookmarkEnd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(csdo:‌Product‌Instance‌Id)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(серийный номер, код) экземпляра продукта (товара)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2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*.4.2.9. Дата производства</w:t>
            </w:r>
          </w:p>
          <w:bookmarkEnd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(csdo:‌Manufacture‌Date)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 (изготовления)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Производитель</w:t>
            </w:r>
          </w:p>
          <w:bookmarkEnd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(изготовителе)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5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cacdo:‌CASubject‌Details‌V2‌Type (M.CA.CDT.01117)</w:t>
            </w:r>
          </w:p>
          <w:bookmarkEnd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6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 Наименование субъекта</w:t>
            </w:r>
          </w:p>
          <w:bookmarkEnd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 Краткое наименование субъекта</w:t>
            </w:r>
          </w:p>
          <w:bookmarkEnd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4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*.4.3.3. Уникальный идентификационный таможенный номер</w:t>
            </w:r>
          </w:p>
          <w:bookmarkEnd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5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8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1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5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*.4.3.4. Идентификатор налогоплательщика</w:t>
            </w:r>
          </w:p>
          <w:bookmarkEnd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6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9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</w:t>
            </w:r>
          </w:p>
          <w:bookmarkEnd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номера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*.4.3.5. Код причины постановки на учет</w:t>
            </w:r>
          </w:p>
          <w:bookmarkEnd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1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*.4.3.6. Идентификатор физического лица</w:t>
            </w:r>
          </w:p>
          <w:bookmarkEnd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4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7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 Адрес</w:t>
            </w:r>
          </w:p>
          <w:bookmarkEnd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8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9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  <w:bookmarkEnd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0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*.4.3.7.1. Код вида адреса</w:t>
            </w:r>
          </w:p>
          <w:bookmarkEnd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1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4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*.4.3.7.2. Код страны</w:t>
            </w:r>
          </w:p>
          <w:bookmarkEnd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5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7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8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1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*.4.3.7.3. Код территории</w:t>
            </w:r>
          </w:p>
          <w:bookmarkEnd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2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кода в соответствии с Общероссийским классификатором объектов административно-территориального деления (ОКАТО)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5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*.4.3.7.4. Регион</w:t>
            </w:r>
          </w:p>
          <w:bookmarkEnd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6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*.4.3.7.5. Район</w:t>
            </w:r>
          </w:p>
          <w:bookmarkEnd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0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*.4.3.7.6. Город</w:t>
            </w:r>
          </w:p>
          <w:bookmarkEnd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4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7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*.4.3.7.7. Населенный пункт</w:t>
            </w:r>
          </w:p>
          <w:bookmarkEnd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8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*.4.3.7.8. Улица</w:t>
            </w:r>
          </w:p>
          <w:bookmarkEnd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2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*.4.3.7.9. Номер дома</w:t>
            </w:r>
          </w:p>
          <w:bookmarkEnd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*.4.3.7.10. Номер помещения</w:t>
            </w:r>
          </w:p>
          <w:bookmarkEnd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*.4.3.7.11. Почтовый индекс</w:t>
            </w:r>
          </w:p>
          <w:bookmarkEnd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6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*.4.3.7.12. Номер абонентского ящика</w:t>
            </w:r>
          </w:p>
          <w:bookmarkEnd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7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Габаритные размеры объекта</w:t>
            </w:r>
          </w:p>
          <w:bookmarkEnd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(ccdo:‌Unified‌Overall‌Dimension‌Details)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размеры объекта (длина, ширина и высота)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1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2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*.4.4.1. Длина</w:t>
            </w:r>
          </w:p>
          <w:bookmarkEnd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3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6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7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0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одно из следующих значений:</w:t>
            </w:r>
          </w:p>
          <w:bookmarkEnd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 Ширина</w:t>
            </w:r>
          </w:p>
          <w:bookmarkEnd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6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одно из следующих значений:</w:t>
            </w:r>
          </w:p>
          <w:bookmarkEnd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 Высота</w:t>
            </w:r>
          </w:p>
          <w:bookmarkEnd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9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одно из следующих значений:</w:t>
            </w:r>
          </w:p>
          <w:bookmarkEnd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Сведения о лесоматериалах</w:t>
            </w:r>
          </w:p>
          <w:bookmarkEnd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(cacdo:‌Wood‌Description‌Details)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лесоматериалах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cacdo:‌Wood‌Description‌Details‌Type (M.CA.CDT.00420)</w:t>
            </w:r>
          </w:p>
          <w:bookmarkEnd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Республике Казахстан и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3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*.4.5.1. Сортимент товара</w:t>
            </w:r>
          </w:p>
          <w:bookmarkEnd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(casdo:‌Wood‌Sortiment‌Name)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сортимента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*.4.5.2. Наименование породы древесины</w:t>
            </w:r>
          </w:p>
          <w:bookmarkEnd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(casdo:‌Wood‌Kind‌Name)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породы древесины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csdo:‌Name20‌Type (M.SDT.00067)</w:t>
            </w:r>
          </w:p>
          <w:bookmarkEnd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1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*.4.5.3. Наименование сорта</w:t>
            </w:r>
          </w:p>
          <w:bookmarkEnd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(csdo:‌Product‌Sort‌Name)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 Величина припуска</w:t>
            </w:r>
          </w:p>
          <w:bookmarkEnd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(cacdo:‌Allowance‌Details)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припуска по длине, ширине и высоте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*.4.5.4.1. Длина</w:t>
            </w:r>
          </w:p>
          <w:bookmarkEnd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8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5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*.4.5.4.2. Ширина</w:t>
            </w:r>
          </w:p>
          <w:bookmarkEnd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2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3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5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6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9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*.4.5.4.3. Высота</w:t>
            </w:r>
          </w:p>
          <w:bookmarkEnd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0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3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6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7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0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 Величина отклонений</w:t>
            </w:r>
          </w:p>
          <w:bookmarkEnd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(cacdo:‌Deviation‌Details)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отклонений по длине, ширине и высоте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1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2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*.4.5.5.1. Длина</w:t>
            </w:r>
          </w:p>
          <w:bookmarkEnd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3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6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7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0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3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*.4.5.5.2. Ширина</w:t>
            </w:r>
          </w:p>
          <w:bookmarkEnd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4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7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8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0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1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"Ширина (csdo:‌Unified‌Width‌Measure)" атрибут должен содержать значение "2064"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4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*.4.5.5.3. Высота</w:t>
            </w:r>
          </w:p>
          <w:bookmarkEnd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5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8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9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1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2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5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 Диапазон диаметров</w:t>
            </w:r>
          </w:p>
          <w:bookmarkEnd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(cacdo:‌Diameter‌Range‌Details)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диаметров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6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cacdo:‌Range‌Details‌Type (M.CA.CDT.00287)</w:t>
            </w:r>
          </w:p>
          <w:bookmarkEnd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7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*.4.5.6.1. Минимальная величина диапазона</w:t>
            </w:r>
          </w:p>
          <w:bookmarkEnd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(casdo:‌Min‌Range‌Measure)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величина диапазона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8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1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2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"Минимальная величина диапазона (casdo:‌Min‌Range‌Measure)" атрибут должен содержать значение "004"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4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5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(casdo:‌Min‌Range‌Measure)"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8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*.4.5.6.2. Максимальная величина диапазона</w:t>
            </w:r>
          </w:p>
          <w:bookmarkEnd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(casdo:‌Max‌Range‌Measure)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величина диапазона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9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2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3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(casdo:‌Max‌Range‌Measure)" атрибут должен содержать значение "004"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5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6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(casdo:‌Max‌Range‌Measure)"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9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*.4.5.7. Объем</w:t>
            </w:r>
          </w:p>
          <w:bookmarkEnd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(casdo:‌Volume‌Measure)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номинальный объем товара (в соответствии с договором (контрактом), без учета коры, припусков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0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3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4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(casdo:‌Volume‌Measure)" атрибут должен содержать значение "113"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6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7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(casdo:‌Volume‌Measure)"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0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*.4.5.8. Фактический объем</w:t>
            </w:r>
          </w:p>
          <w:bookmarkEnd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(casdo:‌Fact‌Volume‌Measure)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товара (c учетом коры, отклонений, припусков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1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4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5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"Фактический объем (casdo:‌Fact‌Volume‌Measure)" атрибут должен содержать значение "113"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7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8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(casdo:‌Fact‌Volume‌Measure)"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1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Количество товара</w:t>
            </w:r>
          </w:p>
          <w:bookmarkEnd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2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3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*.4.6.1. Количество товара с указанием единицы измерения</w:t>
            </w:r>
          </w:p>
          <w:bookmarkEnd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4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7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8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0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1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4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6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*.4.6.2. Условное обозначение единицы измерения</w:t>
            </w:r>
          </w:p>
          <w:bookmarkEnd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7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0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19.18.22. Сведения об автомобиле</w:t>
            </w:r>
          </w:p>
          <w:bookmarkEnd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(cacdo:‌DTAutomobile‌Details)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автомобиле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1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cacdo:‌DTAutomobile‌Details‌Type (M.CA.CDT.00443)</w:t>
            </w:r>
          </w:p>
          <w:bookmarkEnd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2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Идентификационный номер транспортного средства</w:t>
            </w:r>
          </w:p>
          <w:bookmarkEnd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csdo:‌Vehicle‌Id‌Type (M.SDT.00161)</w:t>
            </w:r>
          </w:p>
          <w:bookmarkEnd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6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Идентификационный номер шасси (рамы) транспортного средства</w:t>
            </w:r>
          </w:p>
          <w:bookmarkEnd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(csdo:‌Vehicle‌Chassis‌Id)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шасси (рамы) транспортного средства, присвоенный изготовителем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7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0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Идентификационный номер кузова транспортного средства</w:t>
            </w:r>
          </w:p>
          <w:bookmarkEnd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(csdo:‌Vehicle‌Body‌Id)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кузова (кабины)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1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4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Марка (модель) транспортного средства</w:t>
            </w:r>
          </w:p>
          <w:bookmarkEnd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(cacdo:‌Vehicle‌Model‌Details)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марке и модели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5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cacdo:‌Vehicle‌Model‌Details‌Type (M.CA.CDT.00082)</w:t>
            </w:r>
          </w:p>
          <w:bookmarkEnd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6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марки транспортного средства</w:t>
            </w:r>
          </w:p>
          <w:bookmarkEnd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7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csdo:‌Vehicle‌Make‌Code‌Type (M.SDT.00203)</w:t>
            </w:r>
          </w:p>
          <w:bookmarkEnd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в случае формирования реквизита "Марка (модель) транспортного средства (cacdo:‌Vehicle‌Model‌Details)"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0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марки транспортного средства (csdo:‌Vehicle‌Make‌Code)" атрибут должен содержать значение "2025"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3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марки транспортного средства</w:t>
            </w:r>
          </w:p>
          <w:bookmarkEnd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транспортного средства (шасси транспортного средства, самоходной машины)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4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7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Наименование модели транспортного средства</w:t>
            </w:r>
          </w:p>
          <w:bookmarkEnd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(casdo:‌Vehicle‌Model‌Name)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8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1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производства</w:t>
            </w:r>
          </w:p>
          <w:bookmarkEnd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(csdo:‌Manufacture‌Date)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 (момент выпуска)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2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3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Идентификационный номер двигателя</w:t>
            </w:r>
          </w:p>
          <w:bookmarkEnd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(csdo:‌Engine‌Id)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двигателя, присвоенный изготовителем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4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7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Рабочий объем двигателя</w:t>
            </w:r>
          </w:p>
          <w:bookmarkEnd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(casdo:‌Engine‌Volume‌Measure)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объем цилиндров двигателя внутреннего сгорания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8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1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2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"Рабочий объем двигателя (casdo:‌Engine‌Volume‌Measure)" атрибут должен содержать значение "111"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4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5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"Рабочий объем двигателя (casdo:‌Engine‌Volume‌Measure)" атрибут должен содержать значение "2020"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8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Максимальная мощность двигателя</w:t>
            </w:r>
          </w:p>
          <w:bookmarkEnd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(csdo:‌Engine‌Max‌Power‌Measure)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мощность двигателя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9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2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3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5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мощность двигателя (csdo:‌Engine‌Max‌Power‌Measure)" и указания мощности двигателя в киловаттах атрибут должен содержать значение "214".</w:t>
            </w:r>
          </w:p>
          <w:bookmarkEnd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мощность двигателя (csdo:‌Engine‌Max‌Power‌Measure)" и указания мощности двигателя в лошадиных силах атрибут должен содержать значение "251"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6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7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мощность двигателя (csdo:‌Engine‌Max‌Power‌Measure)" атрибут должен содержать значение "2020"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0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Грузоподъемность транспортного средства</w:t>
            </w:r>
          </w:p>
          <w:bookmarkEnd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(casdo:‌Transport‌Carrying‌Capacity‌Measure)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груза, на перевозку которого рассчитано данное транспортное средство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1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4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5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"Грузоподъемность транспортного средства (casdo:‌Transport‌Carrying‌Capacity‌Measure)"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7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8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1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"Грузоподъемность транспортного средства (casdo:‌Transport‌Carrying‌Capacity‌Measure)" атрибут должен содержать одно из следующих значений: </w:t>
            </w:r>
          </w:p>
          <w:bookmarkEnd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3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Пробег</w:t>
            </w:r>
          </w:p>
          <w:bookmarkEnd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(casdo:‌Vehicle‌Mileage‌Measure)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4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7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8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"Пробег (casdo:‌Vehicle‌Mileage‌Measure)"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0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1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"Пробег (casdo:‌Vehicle‌Mileage‌Measure)"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4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Стоимость</w:t>
            </w:r>
          </w:p>
          <w:bookmarkEnd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5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8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9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(casdo:‌CAValue‌Amount)"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1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2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5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Идентификационный номер устройства вызова экстренных служб</w:t>
            </w:r>
          </w:p>
          <w:bookmarkEnd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(casdo:‌Emergency‌Device‌Id)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устройства или системы вызова экстренных оперативных служб, которыми оборудовано транспортное средство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6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9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19.18.23. Регистрационный номер объекта интеллектуальной собственности</w:t>
            </w:r>
          </w:p>
          <w:bookmarkEnd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(cacdo:‌IPObject‌Registry‌Id‌Details)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объекта интеллектуальной собственности по реестру объектов интеллектуальной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0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cacdo:‌IPObject‌Registry‌Id‌Details‌Type (M.CA.CDT.00430)</w:t>
            </w:r>
          </w:p>
          <w:bookmarkEnd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1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типа реестра</w:t>
            </w:r>
          </w:p>
          <w:bookmarkEnd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(casdo:‌Registry‌Owner‌Code)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реестра объектов интеллектуальной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2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4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дожен принимать одно из следующих значений: </w:t>
            </w:r>
          </w:p>
          <w:bookmarkEnd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единый таможенный реестр объектов интеллектуальной собственности государств-членов, который ведется Евразийской экономической комиссией;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национальный таможенный реестр объектов интеллектуальной собственности, который ведется таможенным органом государства-члена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6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7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реквизит "Код типа реестра (casdo:‌Registry‌Owner‌Code)" содержит значение "2", и должен содержать кодовое обозначение государства-члена, таможенным органом которого объект интеллектуальной собственности включен в реестр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9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0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(csdo:‌Unified‌Country‌Code)"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3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по реестру</w:t>
            </w:r>
          </w:p>
          <w:bookmarkEnd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(casdo:‌IPObject‌Id)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по реестру объектов интеллектуальной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4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casdo:‌IPObject‌Id‌Type (M.CA.SDT.00180)</w:t>
            </w:r>
          </w:p>
          <w:bookmarkEnd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(\d{1,4})|(\d{5}/[А-Я]{2}-\d{6})|(\d{5}/\d{6}/\d{2}-[А-Я]{2}-\d{6})|(\d{5}/\d{5}-\d{3}/[А-Я]{2}-\d{6})|(\d{5}/[А-Я]{2}-\d{4}-\d{6})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6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19.18.24. Груз, грузовые места, поддоны и упаковка товаров</w:t>
            </w:r>
          </w:p>
          <w:bookmarkEnd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(cacdo:‌Cargo‌Package‌Pallet‌Details)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грузе, грузовых местах, поддонах и упаковке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7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cacdo:‌Cargo‌Package‌Pallet‌Details‌Type (M.CA.CDT.00119)</w:t>
            </w:r>
          </w:p>
          <w:bookmarkEnd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8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информации об упаковке товара</w:t>
            </w:r>
          </w:p>
          <w:bookmarkEnd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(casdo:‌Package‌Availability‌Code)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 об упаковке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9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1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без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 упаковкой;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без упаковки, в оборудованных емкостях транспортного средства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4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грузовых мест</w:t>
            </w:r>
          </w:p>
          <w:bookmarkEnd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мест, занятых товаром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5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7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грузовых мест, частично занятых товаром</w:t>
            </w:r>
          </w:p>
          <w:bookmarkEnd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(casdo:‌Cargo‌Part‌Quantity)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мест, частично занятых товаром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8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0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Вид грузовых мест</w:t>
            </w:r>
          </w:p>
          <w:bookmarkEnd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грузовых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1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csdo:‌Name20‌Type (M.SDT.00067)</w:t>
            </w:r>
          </w:p>
          <w:bookmarkEnd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4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Сведения о грузе, таре, упаковке, поддоне</w:t>
            </w:r>
          </w:p>
          <w:bookmarkEnd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(cacdo:‌Package‌Pallet‌Details)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грузе, таре, упаковке, поддоне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5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cacdo:‌Package‌Pallet‌Details‌Type (M.CA.CDT.00388)</w:t>
            </w:r>
          </w:p>
          <w:bookmarkEnd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6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вида информации</w:t>
            </w:r>
          </w:p>
          <w:bookmarkEnd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7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csdo:‌Code20‌Type (M.SDT.00160)</w:t>
            </w:r>
          </w:p>
          <w:bookmarkEnd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0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содержать одно из следующих значений: </w:t>
            </w:r>
          </w:p>
          <w:bookmarkEnd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сведения об упаковке;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сведения о потребительской и (или) индивидуальной таре или индивидуальной упаковке;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сведения о грузе;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сведения о поддонах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4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Код вида упаковки</w:t>
            </w:r>
          </w:p>
          <w:bookmarkEnd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груза, упаковки или упаковочного материала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5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csdo:‌Package‌Kind‌Code‌Type (M.SDT.00104)</w:t>
            </w:r>
          </w:p>
          <w:bookmarkEnd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упаковки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7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8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1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Количество упаковок</w:t>
            </w:r>
          </w:p>
          <w:bookmarkEnd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упаковок, поддонов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2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4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Описание грузового места</w:t>
            </w:r>
          </w:p>
          <w:bookmarkEnd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(casdo:‌Cargo‌Description‌Text)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груза, поддона, грузового места или маркировки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5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8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19.18.25. Вес товара нетто без учета упаковки</w:t>
            </w:r>
          </w:p>
          <w:bookmarkEnd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(casdo:‌Clean‌Net‌Mass‌Measure)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нетто без учета упаковки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M.CA.SDE.00679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9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2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3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"Вес товара нетто без учета упаковки (casdo:‌Clean‌Net‌Mass‌Measure)"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5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6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"Вес товара нетто без учета упаковки (casdo:‌Clean‌Net‌Mass‌Measure)"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9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19.18.26. Перечень контейнеров</w:t>
            </w:r>
          </w:p>
          <w:bookmarkEnd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(cacdo:‌Container‌List‌Details)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перечне контейнеров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0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cacdo:‌Container‌List‌Details‌Type (M.CA.CDT.00354)</w:t>
            </w:r>
          </w:p>
          <w:bookmarkEnd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1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упаковки</w:t>
            </w:r>
          </w:p>
          <w:bookmarkEnd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контейнера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2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csdo:‌Package‌Kind‌Code‌Type (M.SDT.00104)</w:t>
            </w:r>
          </w:p>
          <w:bookmarkEnd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упаковки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4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5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упаковки (csdo:PackageKindCode)" атрибут должен содержать значение "2013"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Контейнер</w:t>
            </w:r>
          </w:p>
          <w:bookmarkEnd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(cacdo:‌Container‌Details)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контейнере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9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cacdo:‌Container‌Details‌Type (M.CA.CDT.00126)</w:t>
            </w:r>
          </w:p>
          <w:bookmarkEnd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0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 Идентификатор контейнера</w:t>
            </w:r>
          </w:p>
          <w:bookmarkEnd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контейнера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1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casdo:‌Container‌Id‌Type (M.CA.SDT.00145)</w:t>
            </w:r>
          </w:p>
          <w:bookmarkEnd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4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Код загрузки объекта</w:t>
            </w:r>
          </w:p>
          <w:bookmarkEnd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(casdo:‌Full‌Item‌Code)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полноты загрузки контейнера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5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7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принимать одно из следующих значений: </w:t>
            </w:r>
          </w:p>
          <w:bookmarkEnd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товар занимает весь контейнер;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товар занимает часть контейнера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9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контейнеров</w:t>
            </w:r>
          </w:p>
          <w:bookmarkEnd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контейнеров одного вида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0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</w:p>
          <w:bookmarkEnd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2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19.18.27. Акцизные или специальные марки</w:t>
            </w:r>
          </w:p>
          <w:bookmarkEnd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(cacdo:‌Excise‌Stamp‌Details)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акцизных или специальных марках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3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cacdo:‌Excise‌Stamp‌Details‌Type (M.CA.CDT.00421)</w:t>
            </w:r>
          </w:p>
          <w:bookmarkEnd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4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акцизных или специальных марок</w:t>
            </w:r>
          </w:p>
          <w:bookmarkEnd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(casdo:‌Excise‌Stamp‌Quantity)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акцизных или специальных марок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5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7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Серия акцизных или специальных марок</w:t>
            </w:r>
          </w:p>
          <w:bookmarkEnd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(casdo:‌Excise‌Stamp‌Series‌Id)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серии акцизных или специальных марок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8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casdo:‌Id8‌Type (M.CA.SDT.00176)</w:t>
            </w:r>
          </w:p>
          <w:bookmarkEnd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1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Перечень номеров (идентификаторов)</w:t>
            </w:r>
          </w:p>
          <w:bookmarkEnd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(cacdo:‌Excise‌Stamp‌Id‌List‌Details)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номеров (идентификаторов) акцизных или специальных марок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2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cacdo:‌Excise‌Stamp‌Id‌List‌Details‌Type (M.CA.CDT.00423)</w:t>
            </w:r>
          </w:p>
          <w:bookmarkEnd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3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Номер (идентификатор) акцизной или специальной марки</w:t>
            </w:r>
          </w:p>
          <w:bookmarkEnd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(casdo:‌Excise‌Stamp‌Id)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акцизной или специальной марки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4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casdo:‌Id10‌Type (M.CA.SDT.00179)</w:t>
            </w:r>
          </w:p>
          <w:bookmarkEnd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7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Диапазон номеров</w:t>
            </w:r>
          </w:p>
          <w:bookmarkEnd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(cacdo:‌Excise‌Stamp‌Range‌Details)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номеров акцизных или специальных марок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8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cacdo:‌Excise‌Stamp‌Range‌Details‌Type (M.CA.CDT.00422)</w:t>
            </w:r>
          </w:p>
          <w:bookmarkEnd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9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Первый номер диапазона номеров (идентификаторов) акцизных или специальных марок</w:t>
            </w:r>
          </w:p>
          <w:bookmarkEnd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(casdo:‌Excise‌First‌Stamp‌Id)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(идентификатор) диапазона номеров акцизных или специальных марок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0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casdo:‌Id10‌Type (M.CA.SDT.00179)</w:t>
            </w:r>
          </w:p>
          <w:bookmarkEnd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3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Последний номер диапазона номеров (идентификаторов) акцизных или специальных марок</w:t>
            </w:r>
          </w:p>
          <w:bookmarkEnd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(casdo:‌Excise‌Last‌Stamp‌Id)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(идентификатор) диапазона номеров акцизных или специальных марок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4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casdo:‌Id10‌Type (M.CA.SDT.00179)</w:t>
            </w:r>
          </w:p>
          <w:bookmarkEnd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7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19.18.28. Сведения об идентификации маркированных товаров</w:t>
            </w:r>
          </w:p>
          <w:bookmarkEnd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(cacdo:‌DTIdentification‌Means‌Details)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идентификации маркированных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8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cacdo:‌DTIdentification‌Means‌Details‌Type (M.CA.CDT.00397)</w:t>
            </w:r>
          </w:p>
          <w:bookmarkEnd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9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 для указания сведений о контрольных (идентификационных знаках).</w:t>
            </w:r>
          </w:p>
          <w:bookmarkEnd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Республике Казахстан, Кыргызской Республике и Российской Федерации для указания сведений об идентификации маркированных товаров, включая сведения о контрольных (идентификационных) знаках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0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информации</w:t>
            </w:r>
          </w:p>
          <w:bookmarkEnd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1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csdo:‌Code20‌Type (M.SDT.00160)</w:t>
            </w:r>
          </w:p>
          <w:bookmarkEnd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4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сведения о маркировке товаров контрольными (идентификационными) знаками;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– сведения о макрировке товаров средствами идентификации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6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Признак маркировки товаров после выпуска товаров</w:t>
            </w:r>
          </w:p>
          <w:bookmarkEnd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(casdo:‌CIMMarking‌Code)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нанесения контрольных (идентификационных) знаков или средств идентификации после выпуска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7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csdo:‌Code2‌Type (M.SDT.00170)</w:t>
            </w:r>
          </w:p>
          <w:bookmarkEnd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9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"ПВ" – если маркировка товаров осуществляется после выпуска товаров.</w:t>
            </w:r>
          </w:p>
          <w:bookmarkEnd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0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контрольных (идентификационных) знаков или средств идентификации</w:t>
            </w:r>
          </w:p>
          <w:bookmarkEnd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контрольных (идентификационных) знаков или кодов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1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casdo:‌Quantity10‌Type (M.CA.SDT.00209)</w:t>
            </w:r>
          </w:p>
          <w:bookmarkEnd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3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 Республике Казахстан, Кыргызской Республике и Российской Федерации если реквизит "Признак маркировки товаров после выпуска товаров (casdo:‌CIMMarking‌Code)" заполнен, то реквизит "Количество контрольных (идентификационных) знаков или средств идентификации (casdo:‌CIMQuantity)" не должен быть заполнен, иначе реквизит "Количество контрольных (идентификационных) знаков или средств идентификации (casdo:‌CIMQuantity)" должен быть заполнен.</w:t>
            </w:r>
          </w:p>
          <w:bookmarkEnd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 если реквизит "Признак маркировки товаров после выпуска товаров (casdo:‌CIMMarking‌Code)" заполнен, то реквизит "Количество контрольных (идентификационных) знаков или средств идентификации (casdo:‌CIMQuantity)" не должен быть заполнен, иначе реквизит "Количество контрольных (идентификационных) знаков или средств идентификации (casdo:‌CIMQuantity)" может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4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Сведения об идентификации маркированного товара</w:t>
            </w:r>
          </w:p>
          <w:bookmarkEnd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идентификации маркированного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5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cacdo:‌Identification‌Means‌Details‌Type (M.CA.CDT.00396)</w:t>
            </w:r>
          </w:p>
          <w:bookmarkEnd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маркировки товаров после выпуска товаров (casdo:‌CIMMarking‌Code)" заполнен, то реквизит "Сведения об идентификации маркированного товара (cacdo:‌Identification‌Means‌Details)" не должен быть заполнен, иначе реквизит "Сведения об идентификации маркированного товара (cacdo:‌Identification‌Means‌Details)"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6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вида уровня маркировки</w:t>
            </w:r>
          </w:p>
          <w:bookmarkEnd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(casdo:‌Aggregation‌Kind‌Code)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уровня маркировки товаров средствами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7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9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(casdo:‌Information‌Kind‌Code)" содержит значение "10", то реквизит "Код вида уровня маркировки (casdo:‌Aggregation‌Kind‌Code)" не должен быть заполнен.</w:t>
            </w:r>
          </w:p>
          <w:bookmarkEnd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реквизит "Код вида информации (casdo:‌Information‌Kind‌Code)" содержит значение "13" и реквизит "Агрегированный таможенный идентификатор кодов идентификации (casdo:‌Identifacation‌Means‌Customs‌Id)" заполнен, то реквизит "Код вида уровня маркировки (casdo:‌Aggregation‌Kind‌Code)" не должен быть заполнен.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реквизит "Код вида информации (casdo:‌Information‌Kind‌Code)" содержит значение "13" и реквизит "Агрегированный таможенный идентификатор кодов идентификации (casdo:‌Identifacation‌Means‌Customs‌Id)" не заполнен, то реквизит "Код вида уровня маркировки (casdo:‌Aggregation‌Kind‌Code)" должен быть заполнен.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уровня маркировки (casdo:‌Aggregation‌Kind‌Code)" заполнен, то должно быть заполнено не менее одного из реквизитов: "Перечень средств идентификации (cacdo:‌Identification‌Means‌List‌Details)", "Диапазон значений средств идентификации (cacdo:‌Identification‌Means‌Range‌Details)", иначе реквизиты "Перечень средств идентификации (cacdo:‌Identification‌Means‌List‌Details)", "Диапазон значений средств идентификации (cacdo:‌Identification‌Means‌Range‌Details)" могут быть заполнены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2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Перечень средств идентификации</w:t>
            </w:r>
          </w:p>
          <w:bookmarkEnd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(cacdo:‌Identification‌Means‌List‌Details)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идентификационных номеров (идентификаторов) или кодов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3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cacdo:‌Identification‌Means‌List‌Details‌Type (M.CA.CDT.00395)</w:t>
            </w:r>
          </w:p>
          <w:bookmarkEnd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"Агрегированный таможенный идентификатор кодов идентификации (casdo:‌Identifacation‌Means‌Customs‌Id)" заполнен, то реквизит "Перечень контрольных (идентификационных) знаков или средств (cacdo:‌Identification‌Means‌List‌Details)" не должен быть заполнен, иначе реквизит "Перечень контрольных (идентификационных) знаков или средств (cacdo:‌Identification‌Means‌List‌Details)"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4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 Средство идентификации</w:t>
            </w:r>
          </w:p>
          <w:bookmarkEnd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(cacdo:‌Identification‌Means‌Item‌Details)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номере (идентификаторе) или коде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5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cacdo:‌Identification‌Means‌Item‌Details‌Type (M.CA.CDT.00393)</w:t>
            </w:r>
          </w:p>
          <w:bookmarkEnd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экземпляр реквизита "Средство идентификации (cacdo:‌Identification‌Means‌Item‌Details)" должен содержать сведения об одном идентификационном номере (идентификаторе) или коде идентификации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6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*.4.2.1.1. Код вида средства идентификации</w:t>
            </w:r>
          </w:p>
          <w:bookmarkEnd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(casdo:‌Identification‌Means‌Kind‌Code)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идентификации, содержащего код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7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csdo:‌Code3‌Type (M.SDT.00180)</w:t>
            </w:r>
          </w:p>
          <w:bookmarkEnd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9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*.4.2.1.2. Элемент данных средства идентификации</w:t>
            </w:r>
          </w:p>
          <w:bookmarkEnd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(cacdo:‌Identification‌Means‌Data‌Unit‌Details)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 представление идентификационного номера (идентификатора) или блока информации, содержащейся в коде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0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cacdo:‌Identification‌Means‌Data‌Unit‌Details‌Type (M.CA.CDT.00392)</w:t>
            </w:r>
          </w:p>
          <w:bookmarkEnd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(casdo:‌Information‌Kind‌Code)" содержит значение "10", то должен быть сформирован строго один экземпляр реквизита "Элемент данных средства идентификации (cacdo:‌Identification‌Means‌Data‌Unit‌Details)"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1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*.4.2.1.2.1. Идентификатор применения</w:t>
            </w:r>
          </w:p>
          <w:bookmarkEnd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(casdo:‌AIId)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идентификатор блока информации, содержащейся в коде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2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casdo:‌AIId‌Type (M.CA.SDT.00208)</w:t>
            </w:r>
          </w:p>
          <w:bookmarkEnd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(casdo:‌Information‌Kind‌Code)" содержит значение "10", то реквизит "Идентификатор применения (casdo:‌AIId)" не должен быть заполнен, иначе реквизит "Идентификатор применения (casdo:‌AIId)" может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4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*.4.2.1.2.2. Символьное значение элемента данных средства идентификации</w:t>
            </w:r>
          </w:p>
          <w:bookmarkEnd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(casdo:‌Identifacation‌Means‌Unit‌Character‌Value‌Id)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идентификационного номера (идентификатора) или блока информации, содержащейся в коде идентификации, представленное в виде последовательности символов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5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casdo:‌Id100‌Type (M.CA.SDT.00206)</w:t>
            </w:r>
          </w:p>
          <w:bookmarkEnd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(casdo:‌Information‌Kind‌Code)" содержит значение "10", то значение реквизита должно соответствовать шаблону: [A-Z]{2}[-]{1}[A-Z0-9]{6}[-]{1}[A-Z0-9]{10}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8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Диапазон значений средств идентификации</w:t>
            </w:r>
          </w:p>
          <w:bookmarkEnd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(cacdo:‌Identification‌Means‌Range‌Details)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значений идентификационных номеров (идентификаторов) или кодов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9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cacdo:‌Identification‌Means‌Range‌Details‌Type (M.CA.CDT.00394)</w:t>
            </w:r>
          </w:p>
          <w:bookmarkEnd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"Агрегированный таможенный идентификатор кодов идентификации (casdo:‌Identifacation‌Means‌Customs‌Id)" заполнен, то реквизит "Диапазон значений средств идентификации (cacdo:‌Identification‌Means‌Range‌Details)" не должен быть заполнен, иначе реквизит "Диапазон значений средств идентификации (cacdo:‌Identification‌Means‌Range‌Details)"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0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 Первый номер диапазона значений средств идентификации</w:t>
            </w:r>
          </w:p>
          <w:bookmarkEnd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(cacdo:‌First‌Identification‌Means‌Item‌Details)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диапазона значений идентификационных номеров (идентификаторов) или кодов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1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cacdo:‌Identification‌Means‌Item‌Details‌Type (M.CA.CDT.00393)</w:t>
            </w:r>
          </w:p>
          <w:bookmarkEnd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реквизита "Первый номер диапазона значений средств идентификации (cacdo:‌First‌Identification‌Means‌Item‌Details)" должен содержать значение идентификационного номера (идентификатора) или кода идентификации, который является первым в диапазоне значений идентификационных номеров (идентификаторов) или кодов идентификации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2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*.4.3.1.1. Код вида средства идентификации</w:t>
            </w:r>
          </w:p>
          <w:bookmarkEnd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(casdo:‌Identification‌Means‌Kind‌Code)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идентификации, содержащего код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3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csdo:‌Code3‌Type (M.SDT.00180)</w:t>
            </w:r>
          </w:p>
          <w:bookmarkEnd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5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*.4.3.1.2. Элемент данных средства идентификации</w:t>
            </w:r>
          </w:p>
          <w:bookmarkEnd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(cacdo:‌Identification‌Means‌Data‌Unit‌Details)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 представление идентификационного номера (идентификатора) или блока информации, содержащейся в коде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6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cacdo:‌Identification‌Means‌Data‌Unit‌Details‌Type (M.CA.CDT.00392)</w:t>
            </w:r>
          </w:p>
          <w:bookmarkEnd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(casdo:‌Information‌Kind‌Code)" содержит значение "10", то должен быть сформирован строго один экземпляр реквизита "Элемент данных средства идентификации (cacdo:‌Identification‌Means‌Data‌Unit‌Details)"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7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*.4.3.1.2.1. Идентификатор применения</w:t>
            </w:r>
          </w:p>
          <w:bookmarkEnd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(casdo:‌AIId)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идентификатор блока информации, содержащейся в коде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8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casdo:‌AIId‌Type (M.CA.SDT.00208)</w:t>
            </w:r>
          </w:p>
          <w:bookmarkEnd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(casdo:‌Information‌Kind‌Code)" содержит значение "10", то реквизит "Идентификатор применения (casdo:‌AIId)" не должен быть заполнен, иначе реквизит "Идентификатор применения (casdo:‌AIId)" может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0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*.4.3.1.2.2. Символьное значение элемента данных средства идентификации</w:t>
            </w:r>
          </w:p>
          <w:bookmarkEnd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(casdo:‌Identifacation‌Means‌Unit‌Character‌Value‌Id)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идентификационного номера (идентификатора) или блока информации, содержащейся в коде идентификации, представленное в виде последовательности символов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1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casdo:‌Id100‌Type (M.CA.SDT.00206)</w:t>
            </w:r>
          </w:p>
          <w:bookmarkEnd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(casdo:‌Information‌Kind‌Code)" содержит значение "10", то значение реквизита должно соответствовать шаблону: [A-Z]{2}[-]{1}[A-Z0-9]{6}[-]{1}[A-Z0-9]{10}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4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 Последний номер диапазона значений средств идентификации</w:t>
            </w:r>
          </w:p>
          <w:bookmarkEnd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(cacdo:‌Last‌Identification‌Means‌Item‌Details)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диапазона значений идентификационных номеров (идентификаторов) или кодов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5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cacdo:‌Identification‌Means‌Item‌Details‌Type (M.CA.CDT.00393)</w:t>
            </w:r>
          </w:p>
          <w:bookmarkEnd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реквизита "Последний номер диапазона значений средств идентификации (cacdo:‌Last‌Identification‌Means‌Item‌Details)" должен содержать значение идентификационного номера (идентификатора) или кода идентификации, который является последним в диапазоне значений идентификационных номеров (идентификаторов) или кодов идентификации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6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*.4.3.2.1. Код вида средства идентификации</w:t>
            </w:r>
          </w:p>
          <w:bookmarkEnd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(casdo:‌Identification‌Means‌Kind‌Code)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идентификации, содержащего код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7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csdo:‌Code3‌Type (M.SDT.00180)</w:t>
            </w:r>
          </w:p>
          <w:bookmarkEnd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9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*.4.3.2.2. Элемент данных средства идентификации</w:t>
            </w:r>
          </w:p>
          <w:bookmarkEnd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(cacdo:‌Identification‌Means‌Data‌Unit‌Details)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 представление идентификационного номера (идентификатора) или блока информации, содержащейся в коде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0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cacdo:‌Identification‌Means‌Data‌Unit‌Details‌Type (M.CA.CDT.00392)</w:t>
            </w:r>
          </w:p>
          <w:bookmarkEnd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(casdo:‌Information‌Kind‌Code)" содержит значение "10", то должен быть сформирован строго один экземпляр реквизита "Элемент данных средства идентификации (cacdo:‌Identification‌Means‌Data‌Unit‌Details)"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1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*.4.3.2.2.1. Идентификатор применения</w:t>
            </w:r>
          </w:p>
          <w:bookmarkEnd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(casdo:‌AIId)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идентификатор блока информации, содержащейся в коде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2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casdo:‌AIId‌Type (M.CA.SDT.00208)</w:t>
            </w:r>
          </w:p>
          <w:bookmarkEnd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(casdo:‌Information‌Kind‌Code)" содержит значение "10", то реквизит "Идентификатор применения (casdo:‌AIId)" не должен быть заполнен, иначе реквизит "Идентификатор применения (casdo:‌AIId)" может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4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*.4.3.2.2.2. Символьное значение элемента данных средства идентификации</w:t>
            </w:r>
          </w:p>
          <w:bookmarkEnd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(casdo:‌Identifacation‌Means‌Unit‌Character‌Value‌Id)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идентификационного номера (идентификатора) или блока информации, содержащейся в коде идентификации, представленное в виде последовательности символов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5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casdo:‌Id100‌Type (M.CA.SDT.00206)</w:t>
            </w:r>
          </w:p>
          <w:bookmarkEnd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(casdo:‌Information‌Kind‌Code)" содержит значение "10", то значение реквизита должно соответствовать шаблону: [A-Z]{2}[-]{1}[A-Z0-9]{6}[-]{1}[A-Z0-9]{10}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8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Агрегированный таможенный идентификатор кодов идентификации</w:t>
            </w:r>
          </w:p>
          <w:bookmarkEnd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(casdo:‌Identifacation‌Means‌Customs‌Id)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агрегированный таможенный код (код агрегации)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9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casdo:‌Id100‌Type (M.CA.SDT.00206)</w:t>
            </w:r>
          </w:p>
          <w:bookmarkEnd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2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(casdo:‌Information‌Kind‌Code)" содержит значение "10", то реквизит "Агрегированный таможенный идентификатор кодов идентификации (casdo:‌Identifacation‌Means‌Customs‌Id)" не должен быть заполнен.</w:t>
            </w:r>
          </w:p>
          <w:bookmarkEnd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реквизит "Код вида информации (casdo:‌Information‌Kind‌Code)" содержит значение "13" и реквизит "Код вида уровня маркировки (casdo:‌Aggregation‌Kind‌Code)" заполнен, то реквизит "Агрегированный таможенный идентификатор кодов идентификации (casdo:‌Identifacation‌Means‌Customs‌Id)" не должен быть заполнен.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(casdo:‌Information‌Kind‌Code)" содержит значение "13" и реквизит "Код вида уровня маркировки (casdo:‌Aggregation‌Kind‌Code)" не заполнен, то реквизит "Агрегированный таможенный идентификатор кодов идентификации (casdo:‌Identifacation‌Means‌Customs‌Id)"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4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19.18.29. Количество товара, подлежащего прослеживаемости</w:t>
            </w:r>
          </w:p>
          <w:bookmarkEnd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(cacdo:‌Goods‌Traceability‌Measure‌Details)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товара, подлежащего прослеживаемости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M.CA.CDE.00598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5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6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"Признак товара, подлежащего прослеживаемости (casdo: GoodsTraceabilityCode)" содержит значение "П", то реквизит должен быть заполнен. </w:t>
            </w:r>
          </w:p>
          <w:bookmarkEnd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7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8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1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2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4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5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8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при использовании классификатора дополнительных характеристик и параметров, используемых при исчислении таможенных пошлин, налогов;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1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2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5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19.18.30. Код сведений о лесоматериалах</w:t>
            </w:r>
          </w:p>
          <w:bookmarkEnd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(cacdo:‌Wood‌Code‌Details)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сведений о лесоматериалах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6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cacdo:‌Wood‌Code‌Details‌Type (M.CA.CDT.00655)</w:t>
            </w:r>
          </w:p>
          <w:bookmarkEnd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 для указания сведений о лесоматериалах, подлежащих учету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7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товара</w:t>
            </w:r>
          </w:p>
          <w:bookmarkEnd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(casdo:‌National‌Commodity‌Code)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продукции в соответствии с классификатором государства-члена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M.CA.SDE.00947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8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csdo:‌Code20‌Type (M.SDT.00160)</w:t>
            </w:r>
          </w:p>
          <w:bookmarkEnd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кодовое обозначение товара в соответствии с Общероссийским классификатором продукции по видам экономической деятельности (ОКПД 2)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1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Объем</w:t>
            </w:r>
          </w:p>
          <w:bookmarkEnd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(casdo:‌Volume‌Measure)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товара без учета коры и припусков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2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5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6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"113"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8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9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2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Фактический объем</w:t>
            </w:r>
          </w:p>
          <w:bookmarkEnd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(casdo:‌Fact‌Volume‌Measure)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товара c учетом коры и припусков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3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6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7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"113"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9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0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3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Влажность</w:t>
            </w:r>
          </w:p>
          <w:bookmarkEnd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(casdo:‌Humidity‌Measure)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4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7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8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"9095"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0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1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значение "2064"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4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Количество</w:t>
            </w:r>
          </w:p>
          <w:bookmarkEnd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(casdo:‌Item‌Quantity)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бирок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5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csdo:‌Quantity4‌Type (M.SDT.00097)</w:t>
            </w:r>
          </w:p>
          <w:bookmarkEnd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7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Номер (идентификатор) этикетки</w:t>
            </w:r>
          </w:p>
          <w:bookmarkEnd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(casdo:‌Label‌Id)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бирки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8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1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Диапазон номеров (идентификаторов) этикеток</w:t>
            </w:r>
          </w:p>
          <w:bookmarkEnd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(cacdo:‌Label‌Range‌Details)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номеров бирок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M.CA.CDE.00701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2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cacdo:‌Label‌Range‌Details‌Type (M.CA.CDT.00624)</w:t>
            </w:r>
          </w:p>
          <w:bookmarkEnd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3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Первый номер (идентификатор) диапазона</w:t>
            </w:r>
          </w:p>
          <w:bookmarkEnd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(casdo:‌First‌Label‌Id)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(идентификатор) диапазона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M.CA.SDE.00949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4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7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Последний номер (идентификатор) диапазона</w:t>
            </w:r>
          </w:p>
          <w:bookmarkEnd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(casdo:‌Last‌Label‌Id)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(идентификатор) диапазона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M.CA.SDE.00948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8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1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19.18.31. Период</w:t>
            </w:r>
          </w:p>
          <w:bookmarkEnd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(cacdo:‌Period‌Date‌Details)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поставки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2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cacdo:‌Period‌Date‌Details‌Type (M.CA.CDT.00424)</w:t>
            </w:r>
          </w:p>
          <w:bookmarkEnd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3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Начальная дата</w:t>
            </w:r>
          </w:p>
          <w:bookmarkEnd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дата периода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4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5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Конечная дата</w:t>
            </w:r>
          </w:p>
          <w:bookmarkEnd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(csdo:‌End‌Date)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дата периода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6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7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19.18.32. Дополнительные сведения о товарах, перемещаемых трубопроводным транспортом</w:t>
            </w:r>
          </w:p>
          <w:bookmarkEnd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(cacdo:‌Pipeline‌Goods‌Details)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товарах, перемещаемых трубопроводным транспортом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8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cacdo:‌Pipeline‌Details‌Type (M.CA.CDT.00425)</w:t>
            </w:r>
          </w:p>
          <w:bookmarkEnd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9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переданной нефти или нефтепродуктов</w:t>
            </w:r>
          </w:p>
          <w:bookmarkEnd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(casdo:‌Oil‌Transfer‌Measure)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фактически переданной нефти или нефтепродуктов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0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3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4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переданной нефти или нефтепродуктов (casdo:‌Oil‌Transfer‌Measure)"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6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7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0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2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(название) места</w:t>
            </w:r>
          </w:p>
          <w:bookmarkEnd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месторождения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3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6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товара по ТН ВЭД ЕАЭС</w:t>
            </w:r>
          </w:p>
          <w:bookmarkEnd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ЕАЭС, действующее на дату заключения контракта с недропользователем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7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9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19.18.33. Количество электроэнергии</w:t>
            </w:r>
          </w:p>
          <w:bookmarkEnd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(cacdo:‌Electric‌Power‌Transfer‌Details)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принятой и переданной электроэнергии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0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cacdo:‌Electric‌Power‌Transfer‌Details‌Type (M.CA.CDT.00426)</w:t>
            </w:r>
          </w:p>
          <w:bookmarkEnd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1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переданной электроэнергии</w:t>
            </w:r>
          </w:p>
          <w:bookmarkEnd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(casdo:‌Export‌Electric‌Power‌Measure)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переданной электроэнергии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M.CA.SDE.00282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2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5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6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переданной электроэнергии (casdo:‌Export‌Electric‌Power‌Measure)"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8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9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переданной электроэнергии (casdo:‌Export‌Electric‌Power‌Measure)"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2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принятой электроэнергии</w:t>
            </w:r>
          </w:p>
          <w:bookmarkEnd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(casdo:‌Import‌Electric‌Power‌Measure)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принятой электроэнергии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3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6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7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принятой электроэнергии (casdo:‌Import‌Electric‌Power‌Measure)"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9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0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принятой электроэнергии (casdo:‌Import‌Electric‌Power‌Measure)"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3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19.18.34. Регистрационный номер товара, ввозимого для реализации инвестиционного проекта</w:t>
            </w:r>
          </w:p>
          <w:bookmarkEnd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(cacdo:‌Investment‌Goods‌Id‌Details)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регистрационном номере товара (технологического оборудования, комплектующих и запасных частей к нему, сырья и материалов), указанном в перечне товаров, ввозимых для реализации инвестиционного проекта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4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cacdo:‌Investment‌Goods‌Id‌Details‌Type (M.CA.CDT.01182)</w:t>
            </w:r>
          </w:p>
          <w:bookmarkEnd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5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6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8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9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2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Порядковый номер инвестиционного проекта</w:t>
            </w:r>
          </w:p>
          <w:bookmarkEnd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(casdo:‌Investment‌Project‌Seq‌Id)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инвестиционного проекта по реестру инвестиционных 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3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casdo:‌Digital‌Id4‌Type (M.CA.SDT.01107)</w:t>
            </w:r>
          </w:p>
          <w:bookmarkEnd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5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Год включения инвестиционного проекта</w:t>
            </w:r>
          </w:p>
          <w:bookmarkEnd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(casdo:‌Investment‌Project‌Year)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включения инвестиционного проекта в реестр инвестиционных 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6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bdt:‌Year‌Type (M.BDT.00025)</w:t>
            </w:r>
          </w:p>
          <w:bookmarkEnd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года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7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Вид перечня товаров</w:t>
            </w:r>
          </w:p>
          <w:bookmarkEnd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(casdo:‌Investment‌Goods‌List‌Kind‌Code)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(признака) перечня товаров, ввозимых для реализации инвестиционного проекта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8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0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значений:</w:t>
            </w:r>
          </w:p>
          <w:bookmarkEnd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– для перечня технологического оборудования, комплектующих и запасных частей к нему;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– для перечня сырья и материалов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2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Порядковый номер товара в пределах инвестиционного проекта</w:t>
            </w:r>
          </w:p>
          <w:bookmarkEnd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(casdo:‌Investment‌Project‌Goods‌Seq‌Id)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пределах одного инвестиционного проекта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3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casdo:‌Digital‌Id9‌Type (M.CA.SDT.01108)</w:t>
            </w:r>
          </w:p>
          <w:bookmarkEnd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5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19.18.35. Страна назначения</w:t>
            </w:r>
          </w:p>
          <w:bookmarkEnd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(cacdo:‌Destination‌Country‌Details)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назначения при временном периодическом декларировании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6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7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</w:t>
            </w:r>
          </w:p>
          <w:bookmarkEnd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реквизит "Код особенности таможенного декларирования (casdo:‌Declaration‌Feature‌Code)" содержит значение "ВТД" и реквизит "Код страны (casdo:CACountryCode)" в составе реквизита "Страна назначения (cacdo:‌Destination‌Country‌Details)" в составе реквизита "Товарная партия (cacdo:‌GDGoods‌Shipment‌Details)" содержит значение "99", то реквизит "Страна назначения (cacdo:‌Destination‌Country‌Details)" должен быть заполнен.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9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0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2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3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6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bookmarkEnd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7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0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1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4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19.18.36. Товары, помещенные под таможенную процедуру свободной таможенной зоны или свободного склада</w:t>
            </w:r>
          </w:p>
          <w:bookmarkEnd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(cacdo:‌Warehousing‌Goods‌Item‌Details)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товаре, помещенном под таможенную процедуру свободной таможенной зоны или свободного склада и использованном при изготовлении декларируемого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5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cacdo:‌Warehousing‌Goods‌Item‌Details‌Type (M.CA.CDT.00444)</w:t>
            </w:r>
          </w:p>
          <w:bookmarkEnd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6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Ссылочный идентификатор записи</w:t>
            </w:r>
          </w:p>
          <w:bookmarkEnd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 (номер строки) сведений о предшествующих документах, в которой указаны сведения о предшествующей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7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0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товара</w:t>
            </w:r>
          </w:p>
          <w:bookmarkEnd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1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4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товара</w:t>
            </w:r>
          </w:p>
          <w:bookmarkEnd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5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6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Количество товара с указанием единицы измерения</w:t>
            </w:r>
          </w:p>
          <w:bookmarkEnd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7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0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1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3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4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7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9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Условное обозначение единицы измерения</w:t>
            </w:r>
          </w:p>
          <w:bookmarkEnd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0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3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Группа товаров</w:t>
            </w:r>
          </w:p>
          <w:bookmarkEnd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(cacdo:‌Goods‌Item‌Group‌Details)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группе товаров одного наименования с отличающимися от других групп характеристиками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4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cacdo:‌Goods‌Item‌Group‌Details‌Type (M.CA.CDT.00047)</w:t>
            </w:r>
          </w:p>
          <w:bookmarkEnd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5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Идентификатор записи</w:t>
            </w:r>
          </w:p>
          <w:bookmarkEnd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6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9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товара</w:t>
            </w:r>
          </w:p>
          <w:bookmarkEnd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группы товаров с учетом дополнительных характеристик (качественных, количественных, технических, коммерческих), необходимых для исчисления и взимания таможенных и иных платежей, применения мер защиты внутреннего рынка, обеспечения соблюдения запретов и ограничений, принятия таможенными органами мер по защите прав на объекты интеллектуальной собственности, идентификации, отнесения к одному десятизначному классификационному коду в соответствии с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0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3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Порядковый номер</w:t>
            </w:r>
          </w:p>
          <w:bookmarkEnd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(позиция) компонента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виде, в соответствии с решением таможенного органа о классификации товара в соответствии с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4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6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Характеристики товара в группе товаров</w:t>
            </w:r>
          </w:p>
          <w:bookmarkEnd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(cacdo:‌Commodity‌Group‌Item‌Details)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характеристиках товара в группе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7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cacdo:‌Commodity‌Group‌Item‌Details‌Type (M.CA.CDT.00273)</w:t>
            </w:r>
          </w:p>
          <w:bookmarkEnd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8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*.4.4.1. Идентификатор записи</w:t>
            </w:r>
          </w:p>
          <w:bookmarkEnd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9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2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 Сведения о товаре</w:t>
            </w:r>
          </w:p>
          <w:bookmarkEnd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(cacdo:‌Commodity‌Description‌Details)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M.CA.CDE.00802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3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cacdo:‌CACommodity‌Description‌Details‌Type (M.CA.CDT.00479)</w:t>
            </w:r>
          </w:p>
          <w:bookmarkEnd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4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*.4.4.2.1. Наименование товарного знака</w:t>
            </w:r>
          </w:p>
          <w:bookmarkEnd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(casdo:‌Trade‌Mark‌Name)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знака, объекта авторского права, смежных прав, патента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5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8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*.4.4.2.2. Наименование места происхождения</w:t>
            </w:r>
          </w:p>
          <w:bookmarkEnd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(casdo:‌Production‌Place‌Name)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происхождения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9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2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*.4.4.2.3. Наименование марки</w:t>
            </w:r>
          </w:p>
          <w:bookmarkEnd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(csdo:‌Product‌Mark‌Name)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3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6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*.4.4.2.4. Наименование модели</w:t>
            </w:r>
          </w:p>
          <w:bookmarkEnd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(csdo:‌Product‌Model‌Name)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продукта (товара)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7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0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*.4.4.2.5. Идентификатор продукта</w:t>
            </w:r>
          </w:p>
          <w:bookmarkEnd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вида продукта (товара) или артикул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1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4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*.4.4.2.6. Наименование сорта</w:t>
            </w:r>
          </w:p>
          <w:bookmarkEnd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(csdo:‌Product‌Sort‌Name)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5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8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*.4.4.2.7. Наименование стандарта</w:t>
            </w:r>
          </w:p>
          <w:bookmarkEnd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(casdo:‌Standard‌Name)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 (международного, межгосударственного, государственного, отраслевого или организации) или технических условий на товар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9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2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*.4.4.2.8. Идентификатор единицы продукта</w:t>
            </w:r>
          </w:p>
          <w:bookmarkEnd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(csdo:‌Product‌Instance‌Id)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(серийный номер, код) экземпляра продукта (товара)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3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6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*.4.4.2.9. Дата производства</w:t>
            </w:r>
          </w:p>
          <w:bookmarkEnd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(csdo:‌Manufacture‌Date)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 (изготовления)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7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8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 Производитель</w:t>
            </w:r>
          </w:p>
          <w:bookmarkEnd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(изготовителе)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9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cacdo:‌CASubject‌Details‌V2‌Type (M.CA.CDT.01117)</w:t>
            </w:r>
          </w:p>
          <w:bookmarkEnd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0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*.4.4.3.1. Наименование субъекта</w:t>
            </w:r>
          </w:p>
          <w:bookmarkEnd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1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4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*.4.4.3.2. Краткое наименование субъекта</w:t>
            </w:r>
          </w:p>
          <w:bookmarkEnd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5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8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*.4.4.3.3. Уникальный идентификационный таможенный номер</w:t>
            </w:r>
          </w:p>
          <w:bookmarkEnd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9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2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3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5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6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9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*.4.4.3.4. Идентификатор налогоплательщика</w:t>
            </w:r>
          </w:p>
          <w:bookmarkEnd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0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3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</w:t>
            </w:r>
          </w:p>
          <w:bookmarkEnd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номера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4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*.4.4.3.5. Код причины постановки на учет</w:t>
            </w:r>
          </w:p>
          <w:bookmarkEnd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5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7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*.4.4.3.6. Идентификатор физического лица</w:t>
            </w:r>
          </w:p>
          <w:bookmarkEnd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8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1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 Адрес</w:t>
            </w:r>
          </w:p>
          <w:bookmarkEnd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2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3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  <w:bookmarkEnd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4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*.4.4.3.7.1. Код вида адреса</w:t>
            </w:r>
          </w:p>
          <w:bookmarkEnd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5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8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*.4.4.3.7.2. Код страны</w:t>
            </w:r>
          </w:p>
          <w:bookmarkEnd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9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1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2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5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*.4.4.3.7.3. Код территории</w:t>
            </w:r>
          </w:p>
          <w:bookmarkEnd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6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кода в соответствии с Общероссийским классификатором объектов административно-территориального деления (ОКАТО)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9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*.4.4.3.7.4. Регион</w:t>
            </w:r>
          </w:p>
          <w:bookmarkEnd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0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3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*.4.4.3.7.5. Район</w:t>
            </w:r>
          </w:p>
          <w:bookmarkEnd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4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7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*.4.4.3.7.6. Город</w:t>
            </w:r>
          </w:p>
          <w:bookmarkEnd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8"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1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*.4.4.3.7.7. Населенный пункт</w:t>
            </w:r>
          </w:p>
          <w:bookmarkEnd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2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5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*.4.4.3.7.8. Улица</w:t>
            </w:r>
          </w:p>
          <w:bookmarkEnd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6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9"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*.4.4.3.7.9. Номер дома</w:t>
            </w:r>
          </w:p>
          <w:bookmarkEnd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0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3"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*.4.4.3.7.10. Номер помещения</w:t>
            </w:r>
          </w:p>
          <w:bookmarkEnd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4"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7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*.4.4.3.7.11. Почтовый индекс</w:t>
            </w:r>
          </w:p>
          <w:bookmarkEnd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8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0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*.4.4.3.7.12. Номер абонентского ящика</w:t>
            </w:r>
          </w:p>
          <w:bookmarkEnd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1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4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 Габаритные размеры объекта</w:t>
            </w:r>
          </w:p>
          <w:bookmarkEnd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(ccdo:‌Unified‌Overall‌Dimension‌Details)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размеры объекта (длина, ширина и высота)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5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6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*.4.4.4.1. Длина</w:t>
            </w:r>
          </w:p>
          <w:bookmarkEnd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7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0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1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3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4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7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одно из следующих значений:</w:t>
            </w:r>
          </w:p>
          <w:bookmarkEnd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9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*.4.4.4.2. Ширина</w:t>
            </w:r>
          </w:p>
          <w:bookmarkEnd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0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3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4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6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7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0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одно из следующих значений:</w:t>
            </w:r>
          </w:p>
          <w:bookmarkEnd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2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*.4.4.4.3. Высота</w:t>
            </w:r>
          </w:p>
          <w:bookmarkEnd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3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6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7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9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0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3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одно из следующих значений:</w:t>
            </w:r>
          </w:p>
          <w:bookmarkEnd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5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 Сведения о лесоматериалах</w:t>
            </w:r>
          </w:p>
          <w:bookmarkEnd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(cacdo:‌Wood‌Description‌Details)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лесоматериалах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6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cacdo:‌Wood‌Description‌Details‌Type (M.CA.CDT.00420)</w:t>
            </w:r>
          </w:p>
          <w:bookmarkEnd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Республике Казахстан и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7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*.4.4.5.1. Сортимент товара</w:t>
            </w:r>
          </w:p>
          <w:bookmarkEnd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(casdo:‌Wood‌Sortiment‌Name)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сортимента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8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1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*.4.4.5.2. Наименование породы древесины</w:t>
            </w:r>
          </w:p>
          <w:bookmarkEnd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(casdo:‌Wood‌Kind‌Name)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породы древесины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2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csdo:‌Name20‌Type (M.SDT.00067)</w:t>
            </w:r>
          </w:p>
          <w:bookmarkEnd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5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*.4.4.5.3. Наименование сорта</w:t>
            </w:r>
          </w:p>
          <w:bookmarkEnd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(csdo:‌Product‌Sort‌Name)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6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9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*.4.4.5.4. Величина припуска</w:t>
            </w:r>
          </w:p>
          <w:bookmarkEnd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(cacdo:‌Allowance‌Details)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припуска по длине, ширине и высоте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0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1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*.4.4.5.4.1. Длина</w:t>
            </w:r>
          </w:p>
          <w:bookmarkEnd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2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5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6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8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9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2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*.4.4.5.4.2. Ширина</w:t>
            </w:r>
          </w:p>
          <w:bookmarkEnd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3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6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7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9"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0"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3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*.4.4.5.4.3. Высота</w:t>
            </w:r>
          </w:p>
          <w:bookmarkEnd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4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7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8"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(csdo:‌Unified‌Height‌Measure)"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0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1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(csdo:‌Unified‌Height‌Measure)"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4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*.4.4.5.5. Величина отклонений</w:t>
            </w:r>
          </w:p>
          <w:bookmarkEnd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(cacdo:‌Deviation‌Details)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отклонений по длине, ширине и высоте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5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6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*.4.4.5.5.1. Длина</w:t>
            </w:r>
          </w:p>
          <w:bookmarkEnd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7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0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1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3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4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7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*.4.4.5.5.2. Ширина</w:t>
            </w:r>
          </w:p>
          <w:bookmarkEnd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8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1"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2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4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5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"Ширина (csdo:‌Unified‌Width‌Measure)" атрибут должен содержать значение "2064"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8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*.4.4.5.5.3. Высота</w:t>
            </w:r>
          </w:p>
          <w:bookmarkEnd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9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2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3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(csdo:‌Unified‌Height‌Measure)" атрибут должен содержать значение "003"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5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6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"Высота (csdo:‌Unified‌Height‌Measure)" атрибут должен содержать значение "2064"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9"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*.4.4.5.6. Диапазон диаметров</w:t>
            </w:r>
          </w:p>
          <w:bookmarkEnd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(cacdo:‌Diameter‌Range‌Details)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диаметров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0"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cacdo:‌Range‌Details‌Type (M.CA.CDT.00287)</w:t>
            </w:r>
          </w:p>
          <w:bookmarkEnd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1"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*.4.4.5.6.1. Минимальная величина диапазона</w:t>
            </w:r>
          </w:p>
          <w:bookmarkEnd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(casdo:‌Min‌Range‌Measure)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величина диапазона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2"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5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6"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"Минимальная величина диапазона (casdo:‌Min‌Range‌Measure)" атрибут должен содержать значение "004"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8"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9"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(casdo:‌Min‌Range‌Measure)"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2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*.4.4.5.6.2. Максимальная величина диапазона</w:t>
            </w:r>
          </w:p>
          <w:bookmarkEnd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(casdo:‌Max‌Range‌Measure)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величина диапазона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3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6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7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"Максимальная величина диапазона (casdo:‌Max‌Range‌Measure)" атрибут должен содержать значение "004"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9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0"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(casdo:‌Max‌Range‌Measure)" атрибут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3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*.4.4.5.7. Объем</w:t>
            </w:r>
          </w:p>
          <w:bookmarkEnd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(casdo:‌Volume‌Measure)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номинальный объем товара (в соответствии с договором (контрактом), без учета коры, припусков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4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7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8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(casdo:‌Volume‌Measure)" атрибут должен содержать значение "113"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0"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1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(casdo:‌Volume‌Measure)"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4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*.4.4.5.8. Фактический объем</w:t>
            </w:r>
          </w:p>
          <w:bookmarkEnd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(casdo:‌Fact‌Volume‌Measure)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товара (c учетом коры, отклонений, припусков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5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8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9"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"Фактический объем (casdo:‌Fact‌Volume‌Measure)" атрибут должен содержать значение "113"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1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2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(casdo:‌Fact‌Volume‌Measure)"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5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*.4.4.6. Количество товара</w:t>
            </w:r>
          </w:p>
          <w:bookmarkEnd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6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7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*.4.4.6.1. Количество товара с указанием единицы измерения</w:t>
            </w:r>
          </w:p>
          <w:bookmarkEnd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8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1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2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4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5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8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0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*.4.4.6.2. Условное обозначение единицы измерения</w:t>
            </w:r>
          </w:p>
          <w:bookmarkEnd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1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4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19.18.37. Сведения о переработке товаров</w:t>
            </w:r>
          </w:p>
          <w:bookmarkEnd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(cacdo:‌Goods‌Item‌Processing‌Details)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указываемые при использовании декларации на товары в качестве документа об условиях переработки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5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cacdo:‌Processing‌Details‌Type (M.CA.CDT.00447)</w:t>
            </w:r>
          </w:p>
          <w:bookmarkEnd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6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Норма выхода продукции</w:t>
            </w:r>
          </w:p>
          <w:bookmarkEnd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(casdo:‌Rate‌Of‌Yield‌Text)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нормы выхода продуктов переработки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7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</w:p>
          <w:bookmarkEnd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0"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Способ идентификации</w:t>
            </w:r>
          </w:p>
          <w:bookmarkEnd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(casdo:‌Goods‌Identification‌Method‌Text)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способа идентификации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1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</w:p>
          <w:bookmarkEnd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4"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Сведения о замене товаров</w:t>
            </w:r>
          </w:p>
          <w:bookmarkEnd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(casdo:‌Goods‌Substitute‌Text)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замене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5"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</w:p>
          <w:bookmarkEnd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8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Операция по переработке и способ ее совершения</w:t>
            </w:r>
          </w:p>
          <w:bookmarkEnd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(cacdo:‌Processing‌Operation‌Details)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операции по переработке товаров и способе ее совершения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9"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cacdo:‌Processing‌Operation‌Details‌Type (M.CA.CDT.00680)</w:t>
            </w:r>
          </w:p>
          <w:bookmarkEnd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0"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Наименование операции по переработке</w:t>
            </w:r>
          </w:p>
          <w:bookmarkEnd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(casdo:‌Processing‌Operation‌Name)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 по переработке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1"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4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Cпособ совершения операции по переработке</w:t>
            </w:r>
          </w:p>
          <w:bookmarkEnd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(casdo:‌Processing‌Operation‌Method‌Text)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способа совершения операции по переработке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5"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</w:p>
          <w:bookmarkEnd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8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Документ об условиях переработки</w:t>
            </w:r>
          </w:p>
          <w:bookmarkEnd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(cacdo:‌Processing‌Document‌Details)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предыдущем документе об условиях переработки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9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0"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вида документа</w:t>
            </w:r>
          </w:p>
          <w:bookmarkEnd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1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4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5"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8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Наименование документа</w:t>
            </w:r>
          </w:p>
          <w:bookmarkEnd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9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2"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Номер документа</w:t>
            </w:r>
          </w:p>
          <w:bookmarkEnd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3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6"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Дата документа</w:t>
            </w:r>
          </w:p>
          <w:bookmarkEnd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7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8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*.5.5. Дата начала срока действия документа</w:t>
            </w:r>
          </w:p>
          <w:bookmarkEnd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9"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0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*.5.6. Дата истечения срока действия документа</w:t>
            </w:r>
          </w:p>
          <w:bookmarkEnd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1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2"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Лицо, осуществляющее переработку</w:t>
            </w:r>
          </w:p>
          <w:bookmarkEnd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(cacdo:‌Processing‌Subject‌Details)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осуществляющем операции по переработке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3"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cacdo:‌CASubject‌Details‌Type (M.CA.CDT.00442)</w:t>
            </w:r>
          </w:p>
          <w:bookmarkEnd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4"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заполнен. </w:t>
            </w:r>
          </w:p>
          <w:bookmarkEnd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5"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Код страны</w:t>
            </w:r>
          </w:p>
          <w:bookmarkEnd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6"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8"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9"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2"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Наименование субъекта</w:t>
            </w:r>
          </w:p>
          <w:bookmarkEnd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3"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6"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 Краткое наименование субъекта</w:t>
            </w:r>
          </w:p>
          <w:bookmarkEnd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7"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0"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*.6.4. Код организационно-правовой формы</w:t>
            </w:r>
          </w:p>
          <w:bookmarkEnd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1"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4"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5"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8"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*.6.5. Наименование организационно-правовой формы</w:t>
            </w:r>
          </w:p>
          <w:bookmarkEnd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9"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2"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*.6.6. Идентификатор хозяйствующего субъекта</w:t>
            </w:r>
          </w:p>
          <w:bookmarkEnd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3"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6"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9"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0"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из справочника методов идентификации хозяйствующих субъектов.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(csdo:BusinessEntityId)"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3"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*.6.7. Уникальный идентификационный таможенный номер</w:t>
            </w:r>
          </w:p>
          <w:bookmarkEnd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4"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7"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8"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9"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1"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2"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5"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*.6.8. Идентификатор налогоплательщика</w:t>
            </w:r>
          </w:p>
          <w:bookmarkEnd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6"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9"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4"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*.6.9. Код причины постановки на учет</w:t>
            </w:r>
          </w:p>
          <w:bookmarkEnd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5"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7"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*.6.10. Идентификатор физического лица</w:t>
            </w:r>
          </w:p>
          <w:bookmarkEnd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8"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1"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5"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*.6.11. Удостоверение личности</w:t>
            </w:r>
          </w:p>
          <w:bookmarkEnd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6"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7"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*.6.11.1. Код страны</w:t>
            </w:r>
          </w:p>
          <w:bookmarkEnd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8"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0"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1"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4"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*.6.11.2. Код вида документа, удостоверяющего личность</w:t>
            </w:r>
          </w:p>
          <w:bookmarkEnd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5"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8"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9"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2"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*.6.11.3. Наименование вида документа</w:t>
            </w:r>
          </w:p>
          <w:bookmarkEnd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3"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6"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*.6.11.4. Серия документа</w:t>
            </w:r>
          </w:p>
          <w:bookmarkEnd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7"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0"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*.6.11.5. Номер документа</w:t>
            </w:r>
          </w:p>
          <w:bookmarkEnd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1"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4"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*.6.11.6. Дата документа</w:t>
            </w:r>
          </w:p>
          <w:bookmarkEnd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5"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6"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*.6.11.7. Дата истечения срока действия документа</w:t>
            </w:r>
          </w:p>
          <w:bookmarkEnd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7"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8"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*.6.11.8. Идентификатор уполномоченного органа</w:t>
            </w:r>
          </w:p>
          <w:bookmarkEnd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9"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2"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*.6.11.9. Наименование уполномоченного органа</w:t>
            </w:r>
          </w:p>
          <w:bookmarkEnd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3"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6"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 Адрес</w:t>
            </w:r>
          </w:p>
          <w:bookmarkEnd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7"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(ccdo:‌Subject‌Address‌Details)" должен формироваться строго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8"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*.6.12.1. Код вида адреса</w:t>
            </w:r>
          </w:p>
          <w:bookmarkEnd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9"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2"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*.6.12.2. Код страны</w:t>
            </w:r>
          </w:p>
          <w:bookmarkEnd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3"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5"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6"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9"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*.6.12.3. Код территории</w:t>
            </w:r>
          </w:p>
          <w:bookmarkEnd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0"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3"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*.6.12.4. Регион</w:t>
            </w:r>
          </w:p>
          <w:bookmarkEnd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4"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7"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*.6.12.5. Район</w:t>
            </w:r>
          </w:p>
          <w:bookmarkEnd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8"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1"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*.6.12.6. Город</w:t>
            </w:r>
          </w:p>
          <w:bookmarkEnd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2"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5"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*.6.12.7. Населенный пункт</w:t>
            </w:r>
          </w:p>
          <w:bookmarkEnd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6"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9"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*.6.12.8. Улица</w:t>
            </w:r>
          </w:p>
          <w:bookmarkEnd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0"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3"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*.6.12.9. Номер дома</w:t>
            </w:r>
          </w:p>
          <w:bookmarkEnd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4"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7"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*.6.12.10. Номер помещения</w:t>
            </w:r>
          </w:p>
          <w:bookmarkEnd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8"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1"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*.6.12.11. Почтовый индекс</w:t>
            </w:r>
          </w:p>
          <w:bookmarkEnd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2"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4"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*.6.12.12. Номер абонентского ящика</w:t>
            </w:r>
          </w:p>
          <w:bookmarkEnd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5"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8"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*.6.13. Контактный реквизит</w:t>
            </w:r>
          </w:p>
          <w:bookmarkEnd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9"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0"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*.6.13.1. Код вида связи</w:t>
            </w:r>
          </w:p>
          <w:bookmarkEnd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1"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средств (каналов)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4"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*.6.13.2. Наименование вида связи</w:t>
            </w:r>
          </w:p>
          <w:bookmarkEnd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5"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8"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*.6.13.3. Идентификатор канала связи</w:t>
            </w:r>
          </w:p>
          <w:bookmarkEnd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9"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2"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Место переработки товаров</w:t>
            </w:r>
          </w:p>
          <w:bookmarkEnd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(cacdo:‌Processing‌Place‌Details)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совершения операций по переработке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3"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cacdo:‌Processing‌Place‌Details‌Type (M.CA.CDT.00445)</w:t>
            </w:r>
          </w:p>
          <w:bookmarkEnd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4"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Наименование (название) места</w:t>
            </w:r>
          </w:p>
          <w:bookmarkEnd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(название) места (географического пункта)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5"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8"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Адрес</w:t>
            </w:r>
          </w:p>
          <w:bookmarkEnd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совершения операций по переработке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9"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0"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*.7.2.1. Код вида адреса</w:t>
            </w:r>
          </w:p>
          <w:bookmarkEnd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1"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"2" – фактический адрес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4"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*.7.2.2. Код страны</w:t>
            </w:r>
          </w:p>
          <w:bookmarkEnd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5"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7"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8"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1"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*.7.2.3. Код территории</w:t>
            </w:r>
          </w:p>
          <w:bookmarkEnd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2"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5"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*.7.2.4. Регион</w:t>
            </w:r>
          </w:p>
          <w:bookmarkEnd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6"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9"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*.7.2.5. Район</w:t>
            </w:r>
          </w:p>
          <w:bookmarkEnd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0"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3"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*.7.2.6. Город</w:t>
            </w:r>
          </w:p>
          <w:bookmarkEnd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4"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7"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*.7.2.7. Населенный пункт</w:t>
            </w:r>
          </w:p>
          <w:bookmarkEnd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8"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1"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*.7.2.8. Улица</w:t>
            </w:r>
          </w:p>
          <w:bookmarkEnd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2"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5"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*.7.2.9. Номер дома</w:t>
            </w:r>
          </w:p>
          <w:bookmarkEnd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6"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9"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*.7.2.10. Номер помещения</w:t>
            </w:r>
          </w:p>
          <w:bookmarkEnd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0"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3"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*.7.2.11. Почтовый индекс</w:t>
            </w:r>
          </w:p>
          <w:bookmarkEnd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4"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6"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*.7.2.12. Номер абонентского ящика</w:t>
            </w:r>
          </w:p>
          <w:bookmarkEnd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7"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0"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Товар, полученный (образовавшийся) в результате операций по переработке</w:t>
            </w:r>
          </w:p>
          <w:bookmarkEnd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(cacdo:‌Processing‌Product‌Details)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товарах, полученных (образовавшихся) в результате операций по переработке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1"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cacdo:‌Processing‌Product‌Details‌Type (M.CA.CDT.00446)</w:t>
            </w:r>
          </w:p>
          <w:bookmarkEnd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2"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*.8.1. Код вида информации</w:t>
            </w:r>
          </w:p>
          <w:bookmarkEnd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3"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csdo:‌Code20‌Type (M.SDT.00160)</w:t>
            </w:r>
          </w:p>
          <w:bookmarkEnd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6"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сведения о продуктах переработки;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сведения об остатках;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сведения об отходах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9"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*.8.2. Код товара по ТН ВЭД ЕАЭС</w:t>
            </w:r>
          </w:p>
          <w:bookmarkEnd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0"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2"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*.8.3. Наименование товара</w:t>
            </w:r>
          </w:p>
          <w:bookmarkEnd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3"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6"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*.8.4. Количество товара</w:t>
            </w:r>
          </w:p>
          <w:bookmarkEnd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7"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8"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*.8.4.1. Количество товара с указанием единицы измерения</w:t>
            </w:r>
          </w:p>
          <w:bookmarkEnd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9"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2"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3"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5"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6"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9"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1"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*.8.4.2. Условное обозначение единицы измерения</w:t>
            </w:r>
          </w:p>
          <w:bookmarkEnd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2"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5"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19.18.38. Дополнительные сведения по договору (контракту)</w:t>
            </w:r>
          </w:p>
          <w:bookmarkEnd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(cacdo:‌Foreign‌Trade‌Contract‌Details)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по договору (контракту)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6"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cacdo:‌Foreign‌Trade‌Contract‌Details‌Type (M.CA.CDT.00203)</w:t>
            </w:r>
          </w:p>
          <w:bookmarkEnd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7"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Получатель</w:t>
            </w:r>
          </w:p>
          <w:bookmarkEnd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(cacdo:‌Foreign‌Trade‌Consignee‌Details)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 товара по договору (контракту)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8"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cacdo:‌CASubject‌Base‌Details‌Type (M.CA.CDT.00174)</w:t>
            </w:r>
          </w:p>
          <w:bookmarkEnd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9"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Код страны</w:t>
            </w:r>
          </w:p>
          <w:bookmarkEnd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0"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2"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3"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6"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Наименование субъекта</w:t>
            </w:r>
          </w:p>
          <w:bookmarkEnd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7"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0"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Краткое наименование субъекта</w:t>
            </w:r>
          </w:p>
          <w:bookmarkEnd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1"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4"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*.1.4. Код организационно-правовой формы</w:t>
            </w:r>
          </w:p>
          <w:bookmarkEnd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5"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8"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9"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2"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*.1.5. Наименование организационно-правовой формы</w:t>
            </w:r>
          </w:p>
          <w:bookmarkEnd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3"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6"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*.1.6. Идентификатор хозяйствующего субъекта</w:t>
            </w:r>
          </w:p>
          <w:bookmarkEnd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7"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основного государственного регистрационного номера (ОГРН) или основного государственного регистрационного номера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0"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1"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из справочника методов идентификации хозяйствующих субъектов.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(csdo:BusinessEntityId)"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4"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*.1.7. Уникальный идентификационный таможенный номер</w:t>
            </w:r>
          </w:p>
          <w:bookmarkEnd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5"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8"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9"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1"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2"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5"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*.1.8. Идентификатор налогоплательщика</w:t>
            </w:r>
          </w:p>
          <w:bookmarkEnd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6"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номера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9"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*.1.9. Код причины постановки на учет</w:t>
            </w:r>
          </w:p>
          <w:bookmarkEnd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0"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2"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Уникальный номер договора (контракта)</w:t>
            </w:r>
          </w:p>
          <w:bookmarkEnd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(casdo:‌Transaction‌Passport‌Id)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 договора (контракта), присвоенный уполномоченным банком при постановке договора (контракта) на учет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3"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6"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Договор (контракт)</w:t>
            </w:r>
          </w:p>
          <w:bookmarkEnd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(cacdo:‌Foreign‌Main‌Contract‌Details)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реквизитах договора (контракта)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7"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ccdo:‌Doc‌Details‌V4‌Type (M.CDT.00081)</w:t>
            </w:r>
          </w:p>
          <w:bookmarkEnd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8"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вида документа</w:t>
            </w:r>
          </w:p>
          <w:bookmarkEnd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9"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2"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3"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6"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Наименование документа</w:t>
            </w:r>
          </w:p>
          <w:bookmarkEnd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7"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0"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Номер документа</w:t>
            </w:r>
          </w:p>
          <w:bookmarkEnd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1"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4"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 Дата документа</w:t>
            </w:r>
          </w:p>
          <w:bookmarkEnd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5"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6"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Дополнение к договору (контракту)</w:t>
            </w:r>
          </w:p>
          <w:bookmarkEnd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(cacdo:‌Foreign‌Add‌Contract‌Details)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реквизитах дополнения к договору (контракту)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7"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ccdo:‌Doc‌Details‌V4‌Type (M.CDT.00081)</w:t>
            </w:r>
          </w:p>
          <w:bookmarkEnd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8"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вида документа</w:t>
            </w:r>
          </w:p>
          <w:bookmarkEnd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9"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2"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3"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6"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документа</w:t>
            </w:r>
          </w:p>
          <w:bookmarkEnd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7"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0"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документа</w:t>
            </w:r>
          </w:p>
          <w:bookmarkEnd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1"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4"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Дата документа</w:t>
            </w:r>
          </w:p>
          <w:bookmarkEnd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5"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6"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Условия поставки</w:t>
            </w:r>
          </w:p>
          <w:bookmarkEnd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(cacdo:‌Delivery‌Terms‌Details)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7"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cacdo:‌Delivery‌Terms‌Details‌Type (M.CA.CDT.00375)</w:t>
            </w:r>
          </w:p>
          <w:bookmarkEnd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8"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условий поставки</w:t>
            </w:r>
          </w:p>
          <w:bookmarkEnd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(casdo:‌Delivery‌Terms‌Code)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условий поставки (базис поставки)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9"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casdo:‌Delivery‌Terms‌Code‌Type (M.CA.SDT.00161)</w:t>
            </w:r>
          </w:p>
          <w:bookmarkEnd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условий поставки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1"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2"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условий поставки (casdo:‌Delivery‌Terms‌Code)" атрибут должен содержать значение "2014"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5"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Наименование (название) места</w:t>
            </w:r>
          </w:p>
          <w:bookmarkEnd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географического пункта (согласованного места поставки)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6"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9"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Код вида поставки товаров</w:t>
            </w:r>
          </w:p>
          <w:bookmarkEnd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поставки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0"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casdo:‌National‌Delivery‌Kind‌Code‌Type (M.CA.SDT.00158)</w:t>
            </w:r>
          </w:p>
          <w:bookmarkEnd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2"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Страна происхождения</w:t>
            </w:r>
          </w:p>
          <w:bookmarkEnd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(cacdo:‌Origin‌Country‌Details)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3"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4"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Код страны</w:t>
            </w:r>
          </w:p>
          <w:bookmarkEnd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5"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7"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8"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1"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Краткое название страны</w:t>
            </w:r>
          </w:p>
          <w:bookmarkEnd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2"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(casdo:‌CACountry‌Code)",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5"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 Код территории</w:t>
            </w:r>
          </w:p>
          <w:bookmarkEnd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6"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9"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Таможенная стоимость</w:t>
            </w:r>
          </w:p>
          <w:bookmarkEnd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таможенная стоимость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0"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3"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4"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6"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7"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0"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Количество товара</w:t>
            </w:r>
          </w:p>
          <w:bookmarkEnd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1"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2"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*.8.1. Количество товара с указанием единицы измерения</w:t>
            </w:r>
          </w:p>
          <w:bookmarkEnd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3"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6"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7"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9"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0"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3"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5"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*.8.2. Условное обозначение единицы измерения</w:t>
            </w:r>
          </w:p>
          <w:bookmarkEnd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6"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9"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19.18.39. Условия поставки</w:t>
            </w:r>
          </w:p>
          <w:bookmarkEnd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(cacdo:‌Delivery‌Terms‌Details)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0"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cacdo:‌Delivery‌Terms‌Details‌Type (M.CA.CDT.00375)</w:t>
            </w:r>
          </w:p>
          <w:bookmarkEnd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1"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условий поставки</w:t>
            </w:r>
          </w:p>
          <w:bookmarkEnd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(casdo:‌Delivery‌Terms‌Code)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условий поставки (базис поставки)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2"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casdo:‌Delivery‌Terms‌Code‌Type (M.CA.SDT.00161)</w:t>
            </w:r>
          </w:p>
          <w:bookmarkEnd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условий поставки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4"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5"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условий поставки (casdo:‌Delivery‌Terms‌Code)" атрибут должен содержать значение "2014"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8"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(название) места</w:t>
            </w:r>
          </w:p>
          <w:bookmarkEnd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географического пункта (согласованного места поставки)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9"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2"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вида поставки товаров</w:t>
            </w:r>
          </w:p>
          <w:bookmarkEnd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поставки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3"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casdo:‌National‌Delivery‌Kind‌Code‌Type (M.CA.SDT.00158)</w:t>
            </w:r>
          </w:p>
          <w:bookmarkEnd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5"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19.18.40. Страна происхождения</w:t>
            </w:r>
          </w:p>
          <w:bookmarkEnd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(cacdo:‌Origin‌Country‌Details)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6"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7"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8"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0"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буквенный код страны происхождения, либо одно из следующих значений:</w:t>
            </w:r>
          </w:p>
          <w:bookmarkEnd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 – Евросоюз;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– неизвестно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2"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3"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6"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bookmarkEnd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7"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0"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1"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4"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19.18.41. Страна происхождения в целях предоставления тарифных преференций</w:t>
            </w:r>
          </w:p>
          <w:bookmarkEnd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(cacdo:‌Pref‌Origin‌Country‌Details)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происхождения, определенной в соответствии с правилами определения происхождения товаров, применяемыми при предоставлении тарифных преференций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5"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6"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7"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буквенный код страны происхождения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9"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0"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3"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bookmarkEnd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4"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7"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8"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1"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19.18.42. Преференции</w:t>
            </w:r>
          </w:p>
          <w:bookmarkEnd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(cacdo:‌Preference‌Details)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преференциях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2"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cacdo:‌Preference‌Details‌Type (M.CA.CDT.00427)</w:t>
            </w:r>
          </w:p>
          <w:bookmarkEnd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3"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преференции по уплате таможенных сборов</w:t>
            </w:r>
          </w:p>
          <w:bookmarkEnd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(casdo:‌Customs‌Clearance‌Charges‌Pref‌Code)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таможенных сборов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4"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casdo:‌Customs‌Tax‌Pref‌Code‌Type (M.CA.SDT.00150)</w:t>
            </w:r>
          </w:p>
          <w:bookmarkEnd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7"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8"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1"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преференции по уплате таможенной пошлины</w:t>
            </w:r>
          </w:p>
          <w:bookmarkEnd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(casdo:‌Customs‌Duty‌Pref‌Code)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таможенной пошлины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2"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casdo:‌Customs‌Tax‌Pref‌Code‌Type (M.CA.SDT.00150)</w:t>
            </w:r>
          </w:p>
          <w:bookmarkEnd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код льготы в соответствии с классификатором льгот по уплате таможенных платежей или значение "ПВ" – если декларант планирует восстановить тарифные преференции после выпуска товаров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5"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6"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9"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преференции по уплате акциза</w:t>
            </w:r>
          </w:p>
          <w:bookmarkEnd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(casdo:‌Excise‌Pref‌Code)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акциза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0"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casdo:‌Customs‌Tax‌Pref‌Code‌Type (M.CA.SDT.00150)</w:t>
            </w:r>
          </w:p>
          <w:bookmarkEnd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3"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4"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7"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преференции по уплате налога на добавленную стоимость</w:t>
            </w:r>
          </w:p>
          <w:bookmarkEnd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(casdo:‌VATPref‌Code)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налога на добавленную стоимость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8"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casdo:‌Customs‌Tax‌Pref‌Code‌Type (M.CA.SDT.00150)</w:t>
            </w:r>
          </w:p>
          <w:bookmarkEnd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1"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2"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5"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19.18.43. Таможенная процедура</w:t>
            </w:r>
          </w:p>
          <w:bookmarkEnd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(cacdo:‌Customs‌Procedure‌Details)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таможенной процедуре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6"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cacdo:‌Customs‌Procedure‌Details‌Type (M.CA.CDT.00127)</w:t>
            </w:r>
          </w:p>
          <w:bookmarkEnd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7"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таможенной процедуры</w:t>
            </w:r>
          </w:p>
          <w:bookmarkEnd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(casdo:‌Customs‌Procedure‌Code)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таможенной процедуры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8"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casdo:‌Customs‌Procedure‌Code‌Type (M.CA.SDT.00043)</w:t>
            </w:r>
          </w:p>
          <w:bookmarkEnd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таможенной процедуры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код заявляемой таможенной процедуры в соответствии с классификатором видов таможенных процедур или значение "00" – при таможенном декларировании припасов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0"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1"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4"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предшествующей таможенной процедуры</w:t>
            </w:r>
          </w:p>
          <w:bookmarkEnd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(casdo:‌Previous‌Customs‌Procedure‌Mode‌Code)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предшествующей таможенной процедуры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5"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casdo:‌Customs‌Procedure‌Code‌Type (M.CA.SDT.00043)</w:t>
            </w:r>
          </w:p>
          <w:bookmarkEnd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таможенной процедуры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7"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8"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1"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особенности перемещения товаров</w:t>
            </w:r>
          </w:p>
          <w:bookmarkEnd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(casdo:‌Goods‌Move‌Feature‌Code)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перемещения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2"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casdo:‌Goods‌Move‌Feature‌Code‌Type (M.CA.SDT.00044)</w:t>
            </w:r>
          </w:p>
          <w:bookmarkEnd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особенностей перемещения товаров.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4"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5"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8"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19.18.44. Стоимость</w:t>
            </w:r>
          </w:p>
          <w:bookmarkEnd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(цена)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9"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2"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3"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(casdo:‌CA‌Value‌Amount)" атрибут должен содержать буквенный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5"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6"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9"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19.18.45. Курс валюты</w:t>
            </w:r>
          </w:p>
          <w:bookmarkEnd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стоимости (цены)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0"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casdo:‌Exchange‌Rate‌Type (M.CA.SDT.00071)</w:t>
            </w:r>
          </w:p>
          <w:bookmarkEnd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4"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5"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7"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8"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1"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масштаб</w:t>
            </w:r>
          </w:p>
          <w:bookmarkEnd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scale‌Number)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2"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csdo:‌Number2‌Type (M.SDT.00096)</w:t>
            </w:r>
          </w:p>
          <w:bookmarkEnd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6"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должно содержать количество иностранных денежных единиц, котируемых за одну единицу национальной валюты.</w:t>
            </w:r>
          </w:p>
          <w:bookmarkEnd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быть указано в виде степени числа 10 (значение "0" соответствует 1 единице, значение "1" – 10 единицам, значение "2" – 100 единицам и т.д.)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7"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19.18.46. Таможенная стоимость</w:t>
            </w:r>
          </w:p>
          <w:bookmarkEnd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декларируемого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8"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1"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2"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4"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5"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8"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19.18.47. Предыдущее значение таможенной стоимости</w:t>
            </w:r>
          </w:p>
          <w:bookmarkEnd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(casdo:‌Customs‌Value‌Previous‌Amount)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предыдущее значение таможенной стоимости декларируемого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9"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2"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3"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"Предыдущее значение таможенной стоимости (casdo:‌Customs‌Value‌Previous‌Amount)"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5"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6"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"Предыдущее значение таможенной стоимости (casdo:‌Customs‌Value‌Previous‌Amount)"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9"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19.18.48. Статистическая стоимость</w:t>
            </w:r>
          </w:p>
          <w:bookmarkEnd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(casdo:‌Statistic‌Value‌Amount)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 декларируемого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0"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3"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4"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"Статистическая стоимость (casdo:‌Statistic‌Value‌Amount)"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6"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7"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"Статистическая стоимость (casdo:‌Statistic‌Value‌Amount)"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0"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19.18.49. Общая статистическая стоимость</w:t>
            </w:r>
          </w:p>
          <w:bookmarkEnd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(casdo:‌Total‌Statistic‌Value‌Amount)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статистическая стоимость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1"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4"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5"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статистическая стоимость (casdo:‌Total‌Statistic‌Value‌Amount)"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7"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8"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статистическая стоимость (casdo:‌Total‌Statistic‌Value‌Amount)"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1"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19.18.50. Код метода определения таможенной стоимости</w:t>
            </w:r>
          </w:p>
          <w:bookmarkEnd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(casdo:‌Valuation‌Method‌Code)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метода определения таможенной стоимости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2"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casdo:‌Valuation‌Method‌Code‌Type (M.CA.SDT.00185)</w:t>
            </w:r>
          </w:p>
          <w:bookmarkEnd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метода определения таможенной стоимости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4"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при его заполнении должен содержать код метода в соответствии с классификатором методов определения таможенной стоимости. </w:t>
            </w:r>
          </w:p>
          <w:bookmarkEnd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 реквизит может содержать значение "7" – при декларировании валюты государств-членов, иностранной валюты (кроме используемой для нумизматических целей), ценных бумаг, выпущенных в обращение, а также при помещении товаров под таможенные процедуры таможенного склада, уничтожения, отказа в пользу государства, специальной таможенной процедуры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5"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6"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метода определения таможенной стоимости (casdo:ValuationMethodCode)" атрибут должен содержать значение "2005"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9"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19.18.51. Квота</w:t>
            </w:r>
          </w:p>
          <w:bookmarkEnd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(cacdo:‌Quota‌Details)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квоте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0"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cacdo:‌Quota‌Details‌Type (M.CA.CDT.00122)</w:t>
            </w:r>
          </w:p>
          <w:bookmarkEnd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1"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Остаток квоты в количественном выражении</w:t>
            </w:r>
          </w:p>
          <w:bookmarkEnd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(cacdo:‌Quota‌Measure‌Reminder‌Details)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остатке квоты в количественном выражении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2"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3"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Количество товара с указанием единицы измерения</w:t>
            </w:r>
          </w:p>
          <w:bookmarkEnd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4"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7"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8"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0"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1"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4"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6"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Условное обозначение единицы измерения</w:t>
            </w:r>
          </w:p>
          <w:bookmarkEnd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7"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0"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Остаток квоты в стоимостном выражении</w:t>
            </w:r>
          </w:p>
          <w:bookmarkEnd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(casdo:‌Quota‌Remainder‌Amount)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остатке квоты в стоимостном выражении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1"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casdo:‌Payment‌Amount‌With‌NCurrency‌Type (M.CA.SDT.00147)</w:t>
            </w:r>
          </w:p>
          <w:bookmarkEnd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4"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5"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</w:p>
          <w:bookmarkEnd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"Остаток квоты в стоимостном выражении (casdo:‌Quota‌Remainder‌Amount)" 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7"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8"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"Остаток квоты в стоимостном выражении (casdo:‌Quota‌Remainder‌Amount)"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1"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товара для списания квоты</w:t>
            </w:r>
          </w:p>
          <w:bookmarkEnd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(cacdo:‌Quota‌Write‌Off‌Measure‌Details)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необходимое для списания квоты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2"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3"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Количество товара с указанием единицы измерения</w:t>
            </w:r>
          </w:p>
          <w:bookmarkEnd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4"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7"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8"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0"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1"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4"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6"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Условное обозначение единицы измерения</w:t>
            </w:r>
          </w:p>
          <w:bookmarkEnd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7"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0"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19.18.52. Предшествующий документ</w:t>
            </w:r>
          </w:p>
          <w:bookmarkEnd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(cacdo:‌Preceding‌Doc‌Details)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1"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cacdo:‌Preceding‌Doc‌Details‌Type (M.CA.CDT.00177)</w:t>
            </w:r>
          </w:p>
          <w:bookmarkEnd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2"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</w:p>
          <w:bookmarkEnd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 о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3"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порядковый номер записи о предшествующем документе. Нумерация начинается с 1 отдельно для каждого товара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6"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</w:t>
            </w:r>
          </w:p>
          <w:bookmarkEnd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7"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0"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1"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документа (csdo:‌Doc‌Kind‌Code)" 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4"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документа</w:t>
            </w:r>
          </w:p>
          <w:bookmarkEnd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5"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8"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Регистрационный номер таможенного документа</w:t>
            </w:r>
          </w:p>
          <w:bookmarkEnd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9"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cacdo:‌Customs‌Document‌Id‌WOrdinal‌Details‌Type (M.CA.CDT.00433)</w:t>
            </w:r>
          </w:p>
          <w:bookmarkEnd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указываются сведения о номере таможенного документа, соответствующем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0"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таможенного органа</w:t>
            </w:r>
          </w:p>
          <w:bookmarkEnd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1"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3"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Дата документа</w:t>
            </w:r>
          </w:p>
          <w:bookmarkEnd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4"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5"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таможенного документа по журналу регистрации</w:t>
            </w:r>
          </w:p>
          <w:bookmarkEnd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6"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9"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Порядковый номер</w:t>
            </w:r>
          </w:p>
          <w:bookmarkEnd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0"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casdo:‌Id2‌Type (M.CA.SDT.00183)</w:t>
            </w:r>
          </w:p>
          <w:bookmarkEnd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3"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Регистрационный номер декларации на транспортное средство</w:t>
            </w:r>
          </w:p>
          <w:bookmarkEnd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4"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cacdo:‌DTMDoc‌Details‌Type (M.CA.CDT.00240)</w:t>
            </w:r>
          </w:p>
          <w:bookmarkEnd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5"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таможенного органа</w:t>
            </w:r>
          </w:p>
          <w:bookmarkEnd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6"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8"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Дата документа</w:t>
            </w:r>
          </w:p>
          <w:bookmarkEnd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9"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0"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Номер таможенного документа по журналу регистрации</w:t>
            </w:r>
          </w:p>
          <w:bookmarkEnd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1"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4"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Код вида транспорта</w:t>
            </w:r>
          </w:p>
          <w:bookmarkEnd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5"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8"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9"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2"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Регистрационный номер предварительной информации</w:t>
            </w:r>
          </w:p>
          <w:bookmarkEnd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(cacdo:‌Preliminary‌Information‌Id‌Details)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предварительной информации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3"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cacdo:‌Preliminary‌Information‌Id‌Details‌Type (M.CA.CDT.01183)</w:t>
            </w:r>
          </w:p>
          <w:bookmarkEnd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4"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Код страны</w:t>
            </w:r>
          </w:p>
          <w:bookmarkEnd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5"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7"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8"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1"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Дата</w:t>
            </w:r>
          </w:p>
          <w:bookmarkEnd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предварительной информации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2"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3"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 Порядковый номер предварительной информации</w:t>
            </w:r>
          </w:p>
          <w:bookmarkEnd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(casdo:‌Preliminary‌Information‌Seq‌Id)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идентификатор предварительной информации, присваиваемый при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4"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casdo:‌Preliminary‌Information‌Seq‌Id‌Type (M.CA.SDT.01129)</w:t>
            </w:r>
          </w:p>
          <w:bookmarkEnd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6"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Регистрационный номер книжки МДП</w:t>
            </w:r>
          </w:p>
          <w:bookmarkEnd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книжки МДП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7"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cacdo:‌TIRBase‌Id‌Details‌Type (M.CA.CDT.00701)</w:t>
            </w:r>
          </w:p>
          <w:bookmarkEnd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8"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Серия книжки МДП</w:t>
            </w:r>
          </w:p>
          <w:bookmarkEnd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9"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casdo:‌TIRSeries‌Id‌Type (M.CA.SDT.00094)</w:t>
            </w:r>
          </w:p>
          <w:bookmarkEnd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1"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Идентификационный номер книжки МДП</w:t>
            </w:r>
          </w:p>
          <w:bookmarkEnd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2"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casdo:‌TIRId‌Type (M.CA.SDT.00095)</w:t>
            </w:r>
          </w:p>
          <w:bookmarkEnd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4"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Номер документа</w:t>
            </w:r>
          </w:p>
          <w:bookmarkEnd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предшествующего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5"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указывается номер таможенного документа, не являющегося предварительной информацией, книжкой МДП, декларацией на транспортное средство, или номер которого не соответствует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8"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Дата документа</w:t>
            </w:r>
          </w:p>
          <w:bookmarkEnd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иного предшествующего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9"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"Номер документа (csdo:‌Doc‌Id)" реквизит должен быть заполнен и содержать значение, приводимое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0"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Порядковый номер товара</w:t>
            </w:r>
          </w:p>
          <w:bookmarkEnd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1"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3"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Сведения о товаре, заявленные в предшествующем документе</w:t>
            </w:r>
          </w:p>
          <w:bookmarkEnd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(cacdo:‌Preceding‌Goods‌Details)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товаре, заявленные в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4"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cacdo:‌Preceding‌Goods‌Detais‌Type (M.CA.CDT.00176)</w:t>
            </w:r>
          </w:p>
          <w:bookmarkEnd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5"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товара по ТН ВЭД ЕАЭС</w:t>
            </w:r>
          </w:p>
          <w:bookmarkEnd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ЕАЭС, указанное в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6"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8"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Масса брутто</w:t>
            </w:r>
          </w:p>
          <w:bookmarkEnd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брутто декларируемого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9"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2"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3"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5"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6"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9"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Масса нетто</w:t>
            </w:r>
          </w:p>
          <w:bookmarkEnd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 декларируемого товара либо товара, использованного при изготовлении или вошедшего в состав декларируемого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0"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3"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4"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(csdo:‌Unified‌Net‌Mass‌Measure)"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6"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7" w:id="2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(csdo:‌Unified‌Net‌Mass‌Measure)"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0" w:id="2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 Масса нетто, указанная в предшествующем документе</w:t>
            </w:r>
          </w:p>
          <w:bookmarkEnd w:id="2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(casdo:‌Pre‌Declaration‌Net‌Mass‌Measure)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 товара, указанная в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1" w:id="2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4" w:id="2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5" w:id="2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нетто, указанная в предшествующем документе (casdo:‌Pre‌Declaration‌Net‌Mass‌Measure)"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7" w:id="2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8" w:id="2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нетто, указанная в предшествующем документе (casdo:‌Pre‌Declaration‌Net‌Mass‌Measure)"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1" w:id="2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 Таможенная стоимость</w:t>
            </w:r>
          </w:p>
          <w:bookmarkEnd w:id="2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товара, указанная в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2" w:id="2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5" w:id="2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6" w:id="2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8"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9"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2"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*.11.6. Количество товара</w:t>
            </w:r>
          </w:p>
          <w:bookmarkEnd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декларируемого товара либо товара, использованного при изготовлении или вошедшего в состав декларируемого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3"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4"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*.11.6.1. Количество товара с указанием единицы измерения</w:t>
            </w:r>
          </w:p>
          <w:bookmarkEnd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5"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8"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9"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1" w:id="2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2"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5"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7"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*.11.6.2. Условное обозначение единицы измерения</w:t>
            </w:r>
          </w:p>
          <w:bookmarkEnd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8"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1"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19.18.53. Представленный документ (сведения)</w:t>
            </w:r>
          </w:p>
          <w:bookmarkEnd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(cacdo:‌Presented‌Doc‌Details)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и (или) представленные документы (сведения)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2"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cacdo:‌Presented‌Doc‌Details‌Type (M.CA.CDT.00291)</w:t>
            </w:r>
          </w:p>
          <w:bookmarkEnd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3"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4"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7"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8"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1"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2"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5"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6"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9"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0"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1"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2"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3"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4"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5"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страны</w:t>
            </w:r>
          </w:p>
          <w:bookmarkEnd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6"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8"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9"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(csdo:‌Unified‌Country‌Code)"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2"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уполномоченного органа</w:t>
            </w:r>
          </w:p>
          <w:bookmarkEnd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либо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3"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6"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Идентификатор уполномоченного органа</w:t>
            </w:r>
          </w:p>
          <w:bookmarkEnd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идентифицирующая государственный или межгосударственный орган (организацию), выдавший или утвердивший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7"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0"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Информационный ресурс</w:t>
            </w:r>
          </w:p>
          <w:bookmarkEnd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(cacdo:‌Information‌Source‌Details)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информационном ресурсе в информационно-телекоммуникационной сети "Интернет"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1"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cacdo:‌Information‌Source‌Details‌Type (M.CA.CDT.00295)</w:t>
            </w:r>
          </w:p>
          <w:bookmarkEnd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2"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Наименование информационного источника или ресурса</w:t>
            </w:r>
          </w:p>
          <w:bookmarkEnd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(casdo:‌Information‌Source‌Name)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информационного ресурса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3"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6"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Ссылка на детализированные сведения</w:t>
            </w:r>
          </w:p>
          <w:bookmarkEnd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(csdo:‌Details‌Resource‌Id)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информационный ресурс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7"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csdo:‌Resource‌Id‌Type (M.SDT.00197)</w:t>
            </w:r>
          </w:p>
          <w:bookmarkEnd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0"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Дата</w:t>
            </w:r>
          </w:p>
          <w:bookmarkEnd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 к информационному ресурсу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1"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2"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Идентификатор записи</w:t>
            </w:r>
          </w:p>
          <w:bookmarkEnd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идентификатор, используемый для целей однозначной ссылки на запись, или порядковый номер записи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3"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6"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Код вида налогов, сборов или иного платежа</w:t>
            </w:r>
          </w:p>
          <w:bookmarkEnd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7"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casdo:‌Customs‌Tax‌Mode‌Code‌Type (M.CA.SDT.00053)</w:t>
            </w:r>
          </w:p>
          <w:bookmarkEnd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9"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0"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налогов, сборов или иного платежа (casdo:‌Customs‌Tax‌Mode‌Code)" 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3" w:id="2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 Дата</w:t>
            </w:r>
          </w:p>
          <w:bookmarkEnd w:id="2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заявляемый срок совершения таможенной операции (процедуры) или ее окончания (срок временного ввоза (вывоза), хранения товаров, переработки, действия специальной таможенной процедуры и т.д.)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4" w:id="2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5" w:id="2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 Код вида срока временного ввоза (вывоза)</w:t>
            </w:r>
          </w:p>
          <w:bookmarkEnd w:id="2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(casdo:‌Temporary‌Import‌Kind‌Code)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срока временного ввоза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6" w:id="2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8" w:id="2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принимать одно из следующих значений:</w:t>
            </w:r>
          </w:p>
          <w:bookmarkEnd w:id="2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если срок временного ввоз/вывоза менее 1 года;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если срок временного ввоз/вывоза более 1 года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0" w:id="2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 Код вида дополнительной информации</w:t>
            </w:r>
          </w:p>
          <w:bookmarkEnd w:id="2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(casdo:‌Doc‌Add‌Info‌Code)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дополнительной информации о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1" w:id="2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casdo:‌Doc‌Add‌Info‌Code‌Type (M.CA.SDT.00187)</w:t>
            </w:r>
          </w:p>
          <w:bookmarkEnd w:id="2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кодов дополнительной информации о документах, применяемом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4" w:id="2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 Код таможенного органа</w:t>
            </w:r>
          </w:p>
          <w:bookmarkEnd w:id="2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зарегистрировавшего документ или в регионе деятельности которого будут храниться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5" w:id="2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7" w:id="2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 Номер (идентификатор) зоны таможенного контроля</w:t>
            </w:r>
          </w:p>
          <w:bookmarkEnd w:id="2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(casdo:‌Customs‌Control‌Zone‌Id)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(регистрационный номер) зоны таможенного контроля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8" w:id="2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1" w:id="2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 Признак опережающей поставки</w:t>
            </w:r>
          </w:p>
          <w:bookmarkEnd w:id="2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(casdo:‌Supply‌Status‌Indicator)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опережающей поставки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2" w:id="2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2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принимать значение "11" – опережающая поставка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3" w:id="2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*.19. Общее количество документов</w:t>
            </w:r>
          </w:p>
          <w:bookmarkEnd w:id="2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(casdo:‌Document‌Quantity)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документов, в соответствии с которыми перемещаются товары, согласно списку договоров (контрактов)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4" w:id="2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2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6" w:id="2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*.20. Стоимость</w:t>
            </w:r>
          </w:p>
          <w:bookmarkEnd w:id="2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операций по переработке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7" w:id="2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0" w:id="2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1" w:id="2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(casdo:‌CAValue‌Amount)"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3" w:id="2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4" w:id="2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7" w:id="2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*.21. Товар лицензии</w:t>
            </w:r>
          </w:p>
          <w:bookmarkEnd w:id="2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(cacdo:‌Licensed‌Goods‌Details)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 в лицензии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8" w:id="2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cacdo:‌Licensed‌Goods‌Details‌Type (M.CA.CDT.00439)</w:t>
            </w:r>
          </w:p>
          <w:bookmarkEnd w:id="2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9" w:id="2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*.21.1. Порядковый номер товара</w:t>
            </w:r>
          </w:p>
          <w:bookmarkEnd w:id="2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0" w:id="2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2" w:id="2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*.21.2. Порядковый номер перечня товаров</w:t>
            </w:r>
          </w:p>
          <w:bookmarkEnd w:id="2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(casdo:‌License‌Annex‌Ordinal)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перечня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3" w:id="2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5" w:id="2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*.22. Порядковый номер товара</w:t>
            </w:r>
          </w:p>
          <w:bookmarkEnd w:id="2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представленном документе (сведениях)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6" w:id="2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8" w:id="2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*.23. Код электронного документа (сведений)</w:t>
            </w:r>
          </w:p>
          <w:bookmarkEnd w:id="2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электронного документа (сведений)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9" w:id="2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csdo:‌Code10‌Type (M.SDT.00179)</w:t>
            </w:r>
          </w:p>
          <w:bookmarkEnd w:id="2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2" w:id="2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*.24. Идентификатор электронного документа в хранилище</w:t>
            </w:r>
          </w:p>
          <w:bookmarkEnd w:id="2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(cacdo:‌Doc‌Arch‌Id‌Details)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идентификаторы, присвоенные документу (сведениям) при размещении в хранилище электронных документов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3" w:id="2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cacdo:‌Doc‌Arch‌Id‌Details‌Type (M.CA.CDT.00462)</w:t>
            </w:r>
          </w:p>
          <w:bookmarkEnd w:id="2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4" w:id="2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*.24.1. Идентификатор хранилища электронных документов</w:t>
            </w:r>
          </w:p>
          <w:bookmarkEnd w:id="2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(casdo:‌EArch‌Id)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хранилища электронных документов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5" w:id="2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2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7" w:id="2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*.24.2. Идентификатор электронного документа (сведений) в хранилище</w:t>
            </w:r>
          </w:p>
          <w:bookmarkEnd w:id="2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(casdo:‌EDoc‌Arch‌Id)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 в хранилище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8" w:id="2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2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0" w:id="2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 Сведения о фактическом представлении документа</w:t>
            </w:r>
          </w:p>
          <w:bookmarkEnd w:id="2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(cacdo:‌Document‌Presenting‌Details)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фактическом представлении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1" w:id="2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cacdo:‌Document‌Presenting‌Details‌Type (M.CA.CDT.00185)</w:t>
            </w:r>
          </w:p>
          <w:bookmarkEnd w:id="2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2" w:id="2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*.25.1. Код представления документа</w:t>
            </w:r>
          </w:p>
          <w:bookmarkEnd w:id="2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представления документа при подаче таможенной декларации (заявления)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3" w:id="2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casdo:‌Doc‌Present‌Kind‌Code‌Type (M.CA.SDT.00165)</w:t>
            </w:r>
          </w:p>
          <w:bookmarkEnd w:id="2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представления документов в соответствии с перечнем признаков представления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5" w:id="2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2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документ не представлен при подаче декларации на товары;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документ представлен при подаче декларации на товары;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документ не представлен в соответствии с пунктом 10 статьи 109 Кодекса;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документ представлен (будет представлен) после выпуска товаров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9" w:id="2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*.25.2. Код вида документа</w:t>
            </w:r>
          </w:p>
          <w:bookmarkEnd w:id="2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0" w:id="2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3" w:id="2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4" w:id="2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документа (csdo:‌Doc‌Kind‌Code)" 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7"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*.25.3. Дата представления документа</w:t>
            </w:r>
          </w:p>
          <w:bookmarkEnd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до которой должны быть выполнены обязательства по представлению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8"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9"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*.25.4. Регистрационный номер таможенного документа</w:t>
            </w:r>
          </w:p>
          <w:bookmarkEnd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(допуска), к которой (которому) был приложен представленный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0"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cacdo:‌Customs‌Document‌Id‌WOrdinal‌Details‌Type (M.CA.CDT.00433)</w:t>
            </w:r>
          </w:p>
          <w:bookmarkEnd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указываются сведения о номере таможенного документа, соответствующем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1"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*.25.4.1. Код таможенного органа</w:t>
            </w:r>
          </w:p>
          <w:bookmarkEnd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2"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4"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*.25.4.2. Дата документа</w:t>
            </w:r>
          </w:p>
          <w:bookmarkEnd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5"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6"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*.25.4.3. Номер таможенного документа по журналу регистрации</w:t>
            </w:r>
          </w:p>
          <w:bookmarkEnd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7"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0"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*.25.4.4. Порядковый номер</w:t>
            </w:r>
          </w:p>
          <w:bookmarkEnd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1"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casdo:‌Id2‌Type (M.CA.SDT.00183)</w:t>
            </w:r>
          </w:p>
          <w:bookmarkEnd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4"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*.25.5. Регистрационный номер декларации на транспортное средство</w:t>
            </w:r>
          </w:p>
          <w:bookmarkEnd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средство, к которой был приложен представленный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5"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cacdo:‌DTMDoc‌Details‌Type (M.CA.CDT.00240)</w:t>
            </w:r>
          </w:p>
          <w:bookmarkEnd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6"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*.25.5.1. Код таможенного органа</w:t>
            </w:r>
          </w:p>
          <w:bookmarkEnd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7"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9"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*.25.5.2. Дата документа</w:t>
            </w:r>
          </w:p>
          <w:bookmarkEnd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0"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1"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*.25.5.3. Номер таможенного документа по журналу регистрации</w:t>
            </w:r>
          </w:p>
          <w:bookmarkEnd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2"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5"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*.25.5.4. Код вида транспорта</w:t>
            </w:r>
          </w:p>
          <w:bookmarkEnd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6"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9"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0"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3"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*.25.6. Регистрационный номер книжки МДП</w:t>
            </w:r>
          </w:p>
          <w:bookmarkEnd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МДП, которая использовалась в качестве транзитной декларации и к которой был приложен представленный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4"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cacdo:‌TIRBase‌Id‌Details‌Type (M.CA.CDT.00701)</w:t>
            </w:r>
          </w:p>
          <w:bookmarkEnd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5"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*.25.6.1. Серия книжки МДП</w:t>
            </w:r>
          </w:p>
          <w:bookmarkEnd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6"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casdo:‌TIRSeries‌Id‌Type (M.CA.SDT.00094)</w:t>
            </w:r>
          </w:p>
          <w:bookmarkEnd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8"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*.25.6.2. Идентификационный номер книжки МДП</w:t>
            </w:r>
          </w:p>
          <w:bookmarkEnd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9"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casdo:‌TIRId‌Type (M.CA.SDT.00095)</w:t>
            </w:r>
          </w:p>
          <w:bookmarkEnd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1"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*.25.7. Номер предшествующего документа</w:t>
            </w:r>
          </w:p>
          <w:bookmarkEnd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(casdo:‌Preceding‌Doc‌Id)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документа, к которому был приложен представляемый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2"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указывается номер таможенного документа, не являющегося предварительной информацией, книжкой МДП, декларацией на транспортное средство или структура номера которого не соответствует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5"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*.25.8. Дата документа</w:t>
            </w:r>
          </w:p>
          <w:bookmarkEnd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иного документа, к которому был приложен представляемый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6"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"Номер предшествующего документа (casdo:‌Preceding‌Doc‌Id)" реквизит должен быть заполнен и содержать значение, приводимое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7"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19.18.54. Исчисление таможенного платежа</w:t>
            </w:r>
          </w:p>
          <w:bookmarkEnd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(cacdo:‌Customs‌Payment‌Details)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исчислении таможенного и иного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8"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cacdo:‌Goods‌Item‌Payment‌Details‌Type (M.CA.CDT.00429)</w:t>
            </w:r>
          </w:p>
          <w:bookmarkEnd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9"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налогов, сборов или иного платежа</w:t>
            </w:r>
          </w:p>
          <w:bookmarkEnd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0"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casdo:‌Customs‌Tax‌Mode‌Code‌Type (M.CA.SDT.00053)</w:t>
            </w:r>
          </w:p>
          <w:bookmarkEnd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2"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3"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6"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Основа начисления платежа</w:t>
            </w:r>
          </w:p>
          <w:bookmarkEnd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(casdo:‌Tax‌Base‌Measure)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для исчисления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7"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casdo:‌Fraction‌Number246‌Measure‌Type (M.CA.SDT.00800)</w:t>
            </w:r>
          </w:p>
          <w:bookmarkEnd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Числовая величина, определенная в результате измерения.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0"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Цифровой код валюты</w:t>
            </w:r>
          </w:p>
          <w:bookmarkEnd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кодовое обозначение валюты основы начисления (адвалорная ставка)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1"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csdo:‌Unified‌Currency‌N3‌Code‌Type (M.SDT.00125)</w:t>
            </w:r>
          </w:p>
          <w:bookmarkEnd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3"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4" w:id="2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"Цифровой код валюты (csdo:‌Unified‌Currency‌N3‌Code)"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7" w:id="2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Единица измерения</w:t>
            </w:r>
          </w:p>
          <w:bookmarkEnd w:id="2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основы начисления (специфическая ставка)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8" w:id="2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1" w:id="2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2" w:id="2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5" w:id="2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"Единица измерения (csdo:‌Unified‌Measurement‌Unit‌Code)" атрибут должен содержать одно из следующих значений: </w:t>
            </w:r>
          </w:p>
          <w:bookmarkEnd w:id="2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7" w:id="2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Используемая ставка платежа</w:t>
            </w:r>
          </w:p>
          <w:bookmarkEnd w:id="2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(cacdo:‌Effective‌Customs‌Rate‌Details)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ставке платежа, используемой при расчете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8" w:id="2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cacdo:‌Duty‌Tax‌Fee‌Rate‌Details‌Type (M.CA.CDT.00115)</w:t>
            </w:r>
          </w:p>
          <w:bookmarkEnd w:id="2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9" w:id="2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Вид ставки таможенного платежа</w:t>
            </w:r>
          </w:p>
          <w:bookmarkEnd w:id="2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ставки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0" w:id="2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casdo:‌Duty‌Tax‌Fee‌Rate‌Kind‌Code‌Type (M.CA.SDT.00159)</w:t>
            </w:r>
          </w:p>
          <w:bookmarkEnd w:id="2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ставок таможенного платежа.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2" w:id="2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2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– ставка, выраженная в процентах (адвалорная ставка (адвалорная составляющая комбинированной ставки), ставка рефинансирования (ключевая ставка, учетная ставка), процентная ставка);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– специфическая ставка (специфическая составляющая комбинированной ставки);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– признак сборов для Республики Казахстан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5" w:id="2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Ставка таможенного платежа</w:t>
            </w:r>
          </w:p>
          <w:bookmarkEnd w:id="2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(casdo:‌Duty‌Tax‌Fee‌Rate‌Value)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ставки таможенного платежа или ставки рефинансирования (ключевой ставки, учетной ставки)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6" w:id="2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casdo:‌Rate‌Value‌Type (M.CA.SDT.00121)</w:t>
            </w:r>
          </w:p>
          <w:bookmarkEnd w:id="2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9" w:id="2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Единица измерения</w:t>
            </w:r>
          </w:p>
          <w:bookmarkEnd w:id="2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(специфическая ставка)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0"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3"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4"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7"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"Единица измерения (csdo:‌Unified‌Measurement‌Unit‌Code)" атрибут должен содержать одно из следующих значений: </w:t>
            </w:r>
          </w:p>
          <w:bookmarkEnd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9"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Цифровой код валюты</w:t>
            </w:r>
          </w:p>
          <w:bookmarkEnd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кодовое обозначение валюты ставки (специфическая ставка)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0"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csdo:‌Unified‌Currency‌N3‌Code‌Type (M.SDT.00125)</w:t>
            </w:r>
          </w:p>
          <w:bookmarkEnd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2"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3"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"Цифровой код валюты (csdo:‌Unified‌Currency‌N3‌Code)"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6"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*.5.5. Количество дней</w:t>
            </w:r>
          </w:p>
          <w:bookmarkEnd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(csdo:‌Day‌Quantity)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календарных дней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7"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</w:p>
          <w:bookmarkEnd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9"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*.5.6. Количество этапов (периодов)</w:t>
            </w:r>
          </w:p>
          <w:bookmarkEnd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периодов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0" w:id="2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</w:p>
          <w:bookmarkEnd w:id="2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2" w:id="2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*.5.7. Количество месяцев</w:t>
            </w:r>
          </w:p>
          <w:bookmarkEnd w:id="2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(csdo:‌Month‌Quantity)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полных и неполных календарных месяцев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3" w:id="2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</w:p>
          <w:bookmarkEnd w:id="2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5" w:id="2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*.5.8. Весовой коэффициент</w:t>
            </w:r>
          </w:p>
          <w:bookmarkEnd w:id="2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(casdo:‌Weight‌Ratio‌Number)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 (специфическая ставка)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6" w:id="2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casdo:‌Fraction‌Number9.3‌Number‌Type (M.CA.SDT.00146)</w:t>
            </w:r>
          </w:p>
          <w:bookmarkEnd w:id="2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9" w:id="2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применения ставки</w:t>
            </w:r>
          </w:p>
          <w:bookmarkEnd w:id="2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применения ставки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0" w:id="2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1" w:id="2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особенности уплаты</w:t>
            </w:r>
          </w:p>
          <w:bookmarkEnd w:id="2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(casdo:‌Customs‌Tax‌Payment‌Feature‌Code)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уплаты таможенных и иных платежей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2" w:id="2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casdo:‌Customs‌Tax‌Payment‌Feature‌Code‌Type (M.CA.SDT.00050)</w:t>
            </w:r>
          </w:p>
          <w:bookmarkEnd w:id="2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особенности уплаты таможенных и иных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4" w:id="2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5" w:id="2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особенности уплаты (casdo:CustomsTaxPaymentFeatureCode)" атрибут должен содержать значение "2011"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8" w:id="2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Сумма</w:t>
            </w:r>
          </w:p>
          <w:bookmarkEnd w:id="2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9" w:id="2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casdo:‌Payment‌Amount‌With‌NCurrency‌Type (M.CA.SDT.00147)</w:t>
            </w:r>
          </w:p>
          <w:bookmarkEnd w:id="2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2" w:id="2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3" w:id="2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</w:p>
          <w:bookmarkEnd w:id="2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"Сумма (casdo:‌CAPayment‌NAmount)" 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5" w:id="2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6" w:id="2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"Сумма (casdo:‌CAPayment‌NAmount)"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9"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товара по ТН ВЭД ЕАЭС</w:t>
            </w:r>
          </w:p>
          <w:bookmarkEnd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в соответствии с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0"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2"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Ссылочный идентификатор записи</w:t>
            </w:r>
          </w:p>
          <w:bookmarkEnd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идентификатор записи в сведениях о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3"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6"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Ссылочный идентификатор записи в предшествующем документе (сведениях)</w:t>
            </w:r>
          </w:p>
          <w:bookmarkEnd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(casdo:‌Ref‌Reference‌Line‌Id)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идентификатор записи в предшествующем документе или сведениях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7"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0"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Ссылочный номер товара</w:t>
            </w:r>
          </w:p>
          <w:bookmarkEnd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1" w:id="2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3" w:id="2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19.18.55. Количество товара для включения в реестр автоматизированного контроля сроков действия таможенных процедур</w:t>
            </w:r>
          </w:p>
          <w:bookmarkEnd w:id="2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(cacdo:‌Goods‌Control‌Measure‌Details)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товара, предназначенные для включения в реестр автоматизированного контроля сроков действия таможенных процедур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4" w:id="2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5" w:id="2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2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6" w:id="2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9" w:id="2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0" w:id="2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2" w:id="2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3" w:id="2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6" w:id="2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8" w:id="2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2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9" w:id="2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2" w:id="2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19.18.56. Код изменений</w:t>
            </w:r>
          </w:p>
          <w:bookmarkEnd w:id="2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(cacdo:‌GDCChange‌Details)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внесенных изменениях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3" w:id="2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cacdo:‌GDCChange‌Details‌Type (M.CA.CDT.00162)</w:t>
            </w:r>
          </w:p>
          <w:bookmarkEnd w:id="2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4" w:id="2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этапа внесения изменений</w:t>
            </w:r>
          </w:p>
          <w:bookmarkEnd w:id="2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этапа внесения изменений и (или) дополнений в сведения, указанных в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5" w:id="2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7"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основания для внесения изменений</w:t>
            </w:r>
          </w:p>
          <w:bookmarkEnd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обстоятельств, послуживших основанием для внесения изменений и (или) дополнений в сведения, указанных в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8"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0"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изменения количества (веса) товаров</w:t>
            </w:r>
          </w:p>
          <w:bookmarkEnd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в сведениях, указанные в декларации на товары, в отношении количества (веса)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1"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3"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изменения страны происхождения товаров (преференций)</w:t>
            </w:r>
          </w:p>
          <w:bookmarkEnd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(casdo:‌Country‌Change‌Code)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в сведения, указанные в декларации на товары, о стране происхождения товаров и (или) тарифных преференциях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4"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6"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Изменение кода товара по ТН ВЭД ЕАЭС</w:t>
            </w:r>
          </w:p>
          <w:bookmarkEnd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сведений, указанных в декларации на товары, в отношении классификационного кода товара по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7" w:id="2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9" w:id="2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Код изменения сведений о таможенной стоимости товаров</w:t>
            </w:r>
          </w:p>
          <w:bookmarkEnd w:id="2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и (или) дополнения сведений, указанных в декларации на товары, в отношении таможенной стоимости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0" w:id="2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2" w:id="2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изменения сведений об исчисленных (уплаченных) платежах</w:t>
            </w:r>
          </w:p>
          <w:bookmarkEnd w:id="2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и (или) дополнения сведений, указанных в декларации на товары, в отношении исчисленных (уплаченных) таможенных, иных платежей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3" w:id="2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5" w:id="2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Код изменения иных сведений декларации</w:t>
            </w:r>
          </w:p>
          <w:bookmarkEnd w:id="2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сведений, указанных в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6" w:id="2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8" w:id="2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 Сведения об уплате платежа</w:t>
            </w:r>
          </w:p>
          <w:bookmarkEnd w:id="2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(cacdo:‌GDFact‌Payment‌Details)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фактически уплаченных (взысканных) или возвращаемых суммах таможенных и иных платежей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9" w:id="2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cacdo:‌GDFact‌Payment‌Details‌Type (M.CA.CDT.00350)</w:t>
            </w:r>
          </w:p>
          <w:bookmarkEnd w:id="2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0" w:id="2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19.19.1. Код вида налогов, сборов или иного платежа</w:t>
            </w:r>
          </w:p>
          <w:bookmarkEnd w:id="2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1" w:id="2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casdo:‌Customs‌Tax‌Mode‌Code‌Type (M.CA.SDT.00053)</w:t>
            </w:r>
          </w:p>
          <w:bookmarkEnd w:id="2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3" w:id="2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4" w:id="2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7" w:id="2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19.19.2. Сумма</w:t>
            </w:r>
          </w:p>
          <w:bookmarkEnd w:id="2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8" w:id="2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casdo:‌Payment‌Amount‌With‌NCurrency‌Type (M.CA.SDT.00147)</w:t>
            </w:r>
          </w:p>
          <w:bookmarkEnd w:id="2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1" w:id="2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2" w:id="2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</w:p>
          <w:bookmarkEnd w:id="2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4" w:id="2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5" w:id="2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8" w:id="2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19.19.3. Курс валюты</w:t>
            </w:r>
          </w:p>
          <w:bookmarkEnd w:id="2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9" w:id="2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casdo:‌Exchange‌Rate‌Type (M.CA.SDT.00071)</w:t>
            </w:r>
          </w:p>
          <w:bookmarkEnd w:id="2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3" w:id="2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4" w:id="2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6" w:id="2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7" w:id="2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0" w:id="2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масштаб</w:t>
            </w:r>
          </w:p>
          <w:bookmarkEnd w:id="2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scale‌Number)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1" w:id="2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csdo:‌Number2‌Type (M.SDT.00096)</w:t>
            </w:r>
          </w:p>
          <w:bookmarkEnd w:id="2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5" w:id="2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должно содержать количество иностранных денежных единиц, котируемых за одну единицу национальной валюты.</w:t>
            </w:r>
          </w:p>
          <w:bookmarkEnd w:id="2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быть указано в виде степени числа 10 (значение "0" соответствует 1 единице, значение "1" – 10 единицам, значение "2" – 100 единицам и т.д.)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6" w:id="2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19.19.4. Предыдущая сумма платежа</w:t>
            </w:r>
          </w:p>
          <w:bookmarkEnd w:id="2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(casdo:‌Previous‌CAPayment‌NAmount)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предыдущая сумма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7" w:id="2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casdo:‌Payment‌Amount‌With‌NCurrency‌Type (M.CA.SDT.00147)</w:t>
            </w:r>
          </w:p>
          <w:bookmarkEnd w:id="2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таможенного документа (cacdo:‌Customs‌Declaration‌Id‌Details)" заполнен, то реквизит "Предыдущая сумма платежа (casdo:‌Previous‌CAPayment‌NAmount)" может быть заполнен, иначе реквизит "Предыдущая сумма платежа (casdo:‌Previous‌CAPayment‌NAmount)"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0" w:id="2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1" w:id="2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</w:p>
          <w:bookmarkEnd w:id="2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"Предыдущая сумма платежа (casdo:‌Previous‌CAPayment‌NAmount)" атрибут должен содержать цифровой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3" w:id="2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4" w:id="2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"Предыдущая сумма платежа (casdo:‌Previous‌CAPayment‌NAmount)"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7" w:id="2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19.19.5. Изменение суммы платежа</w:t>
            </w:r>
          </w:p>
          <w:bookmarkEnd w:id="2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(casdo:‌Difference‌CAPayment‌NAmount)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суммы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8" w:id="2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casdo:‌Payment‌Amount‌With‌NCurrency‌Type (M.CA.SDT.00147)</w:t>
            </w:r>
          </w:p>
          <w:bookmarkEnd w:id="2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таможенного документа (cacdo:‌Customs‌Declaration‌Id‌Details)" заполнен, то реквизит "Изменение суммы платежа (casdo:‌Difference‌CAPayment‌NAmount)" может быть заполнен, иначе реквизит "Изменение суммы платежа (casdo:‌Difference‌CAPayment‌NAmount)"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1" w:id="2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2" w:id="2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</w:p>
          <w:bookmarkEnd w:id="2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"Изменение суммы платежа (casdo:‌Difference‌CAPayment‌NAmount)" атрибут должен содержать цифровой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4" w:id="2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5" w:id="2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"Изменение суммы платежа (casdo:‌Difference‌CAPayment‌NAmount)"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8" w:id="2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19.19.6. Сведения о документе, подтверждающем уплату платежа</w:t>
            </w:r>
          </w:p>
          <w:bookmarkEnd w:id="2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(cacdo:‌GDPayment‌Doc‌Details)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(отражающем) уплату таможенного и иного платежа, и иные сведения о платеже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9" w:id="2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cacdo:‌GDPayment‌Doc‌Details‌Type (M.CA.CDT.00207)</w:t>
            </w:r>
          </w:p>
          <w:bookmarkEnd w:id="2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таможенного документа (cacdo:‌Customs‌Declaration‌Id‌Details)" заполнен, то может быть заполнено более 1 экземпляра реквизита "Сведения о документе, подтверждающем уплату платежа (cacdo:‌GDPayment‌Doc‌Details)", иначе может быть заполнен строго 1 экземпляр реквизита "Сведения о документе, подтверждающем уплату платежа (cacdo:‌GDPayment‌Doc‌Details)"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0" w:id="2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1" w:id="2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4" w:id="2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5" w:id="2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8" w:id="2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2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9" w:id="2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2" w:id="2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2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3" w:id="2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 и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6" w:id="2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2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7" w:id="2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8"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Республике Армения. </w:t>
            </w:r>
          </w:p>
          <w:bookmarkEnd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9"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Идентификатор налогоплательщика</w:t>
            </w:r>
          </w:p>
          <w:bookmarkEnd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0"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3"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 и Российской Федерации. Реквизит предназначен для указания следующих сведений:</w:t>
            </w:r>
          </w:p>
          <w:bookmarkEnd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5" w:id="2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Код причины постановки на учет</w:t>
            </w:r>
          </w:p>
          <w:bookmarkEnd w:id="2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организации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6" w:id="2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2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8" w:id="2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Идентификатор физического лица</w:t>
            </w:r>
          </w:p>
          <w:bookmarkEnd w:id="2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9" w:id="2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2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2" w:id="2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Республике Беларусь. </w:t>
            </w:r>
          </w:p>
          <w:bookmarkEnd w:id="2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номера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3" w:id="2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Уникальный идентификационный таможенный номер</w:t>
            </w:r>
          </w:p>
          <w:bookmarkEnd w:id="2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4" w:id="2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2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7" w:id="2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Российской Федерации. </w:t>
            </w:r>
          </w:p>
          <w:bookmarkEnd w:id="2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сведений в соответствии с абзацами девятнадцатым и двадцатым (после таблицы) подпункта 46 пункта 15 Порядка заполнения декларации на товары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8" w:id="2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2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9" w:id="2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2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"RU"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1" w:id="2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2" w:id="2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5" w:id="2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Удостоверение личности</w:t>
            </w:r>
          </w:p>
          <w:bookmarkEnd w:id="2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6" w:id="2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2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предназначен для указания сведений в соответствии с абзацем двадцать первым (после таблицы) подпункта 46 пункта 15 Порядка заполнения декларации на товары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7" w:id="2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*.9.1. Код страны</w:t>
            </w:r>
          </w:p>
          <w:bookmarkEnd w:id="2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8" w:id="2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0" w:id="2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1" w:id="2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4" w:id="2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*.9.2. Код вида документа, удостоверяющего личность</w:t>
            </w:r>
          </w:p>
          <w:bookmarkEnd w:id="2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5" w:id="2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2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8" w:id="2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9" w:id="2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2" w:id="2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*.9.3. Наименование вида документа</w:t>
            </w:r>
          </w:p>
          <w:bookmarkEnd w:id="2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3" w:id="2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6" w:id="2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*.9.4. Серия документа</w:t>
            </w:r>
          </w:p>
          <w:bookmarkEnd w:id="2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7" w:id="2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0" w:id="2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*.9.5. Номер документа</w:t>
            </w:r>
          </w:p>
          <w:bookmarkEnd w:id="2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1" w:id="2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4" w:id="2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*.9.6. Дата документа</w:t>
            </w:r>
          </w:p>
          <w:bookmarkEnd w:id="2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5" w:id="2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6" w:id="2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*.9.7. Дата истечения срока действия документа</w:t>
            </w:r>
          </w:p>
          <w:bookmarkEnd w:id="2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7" w:id="2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8" w:id="2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*.9.8. Идентификатор уполномоченного органа</w:t>
            </w:r>
          </w:p>
          <w:bookmarkEnd w:id="2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9" w:id="2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2" w:id="2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*.9.9. Наименование уполномоченного органа</w:t>
            </w:r>
          </w:p>
          <w:bookmarkEnd w:id="2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3" w:id="2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6" w:id="2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Дата платежа</w:t>
            </w:r>
          </w:p>
          <w:bookmarkEnd w:id="2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(casdo:‌Payment‌Date)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 или взыскания (дата исполнения обязанности по уплате таможенных и иных платежей)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7" w:id="2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8"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Республике Беларусь. </w:t>
            </w:r>
          </w:p>
          <w:bookmarkEnd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9"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Код способа уплаты</w:t>
            </w:r>
          </w:p>
          <w:bookmarkEnd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(casdo:‌Customs‌Tax‌Payment‌Method‌Code)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уплаты таможенных или иных платежей, возложенных на таможенные органы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0" w:id="2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casdo:‌Customs‌Tax‌Payment‌Method‌Code‌Type (M.CA.SDT.00061)</w:t>
            </w:r>
          </w:p>
          <w:bookmarkEnd w:id="2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способа уплаты таможенных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 и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2" w:id="2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3" w:id="2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способа уплаты (casdo:‌Customs‌Tax‌Payment‌Method‌Code)" атрибут должен содержать значение "2012"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6" w:id="2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Сумма</w:t>
            </w:r>
          </w:p>
          <w:bookmarkEnd w:id="2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списания или возврата денежных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7" w:id="2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casdo:‌Payment‌Amount‌With‌NCurrency‌Type (M.CA.SDT.00147)</w:t>
            </w:r>
          </w:p>
          <w:bookmarkEnd w:id="2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таможенного документа (cacdo:‌Customs‌Declaration‌Id‌Details)" заполнен, то реквизит "Сумма (casdo:‌CAPayment‌NAmount)" должен быть заполнен, иначе реквизит "Сумма (casdo:‌CAPayment‌NAmount)"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0" w:id="2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1" w:id="2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</w:p>
          <w:bookmarkEnd w:id="2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"Сумма (casdo:‌CAPayment‌NAmount)" 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3" w:id="2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4" w:id="2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"Сумма (casdo:‌CAPayment‌NAmount)"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7" w:id="2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 Сведения об отсрочке по уплате платежа</w:t>
            </w:r>
          </w:p>
          <w:bookmarkEnd w:id="2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(cacdo:‌Deffered‌Payment‌Details)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отсрочке (рассрочке) по уплате таможенного и иного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8" w:id="2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cacdo:‌Deffered‌Payment‌Details‌Type (M.CA.CDT.00357)</w:t>
            </w:r>
          </w:p>
          <w:bookmarkEnd w:id="2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сведений о сроке, на который предоставлена отсрочка (рассрочка) платежа, должен быть заполнен один из реквизитов: "Конечная дата (csdo:EndDate)", "Этап уплаты платежа (cacdo:‌Payment‌Shedule‌Details)"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9" w:id="2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19.20.1. Код вида налогов, сборов или иного платежа</w:t>
            </w:r>
          </w:p>
          <w:bookmarkEnd w:id="2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0" w:id="2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casdo:‌Customs‌Tax‌Mode‌Code‌Type (M.CA.SDT.00053)</w:t>
            </w:r>
          </w:p>
          <w:bookmarkEnd w:id="2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2" w:id="2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3" w:id="2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6" w:id="2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19.20.2. Конечная дата</w:t>
            </w:r>
          </w:p>
          <w:bookmarkEnd w:id="2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(csdo:‌End‌Date)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день срока отсрочки уплаты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7" w:id="2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8" w:id="2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19.20.3. Этап уплаты платежа</w:t>
            </w:r>
          </w:p>
          <w:bookmarkEnd w:id="2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(cacdo:‌Payment‌Shedule‌Details)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этапе рассрочки уплаты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9" w:id="2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cacdo:‌Payment‌Shedule‌Details‌Type (M.CA.CDT.01178)</w:t>
            </w:r>
          </w:p>
          <w:bookmarkEnd w:id="2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0" w:id="2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Порядковый номер</w:t>
            </w:r>
          </w:p>
          <w:bookmarkEnd w:id="2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этапа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1" w:id="2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3" w:id="2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Конечная дата</w:t>
            </w:r>
          </w:p>
          <w:bookmarkEnd w:id="2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(csdo:‌End‌Date)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день этапа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4" w:id="2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5" w:id="2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 Предоставленное обеспечение исполнения обязанности по уплате таможенных и иных платежей</w:t>
            </w:r>
          </w:p>
          <w:bookmarkEnd w:id="2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(cacdo:‌Payment‌Guarantee‌Details)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предоставленном обеспечении исполнения обязанности по уплате таможенных и иных платежей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6" w:id="2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cacdo:‌Payment‌Guarantee‌Details‌Type (M.CA.CDT.00459)</w:t>
            </w:r>
          </w:p>
          <w:bookmarkEnd w:id="2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7" w:id="2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19.21.1. Код способа обеспечения исполнения обязанности по уплате таможенных пошлин, налогов</w:t>
            </w:r>
          </w:p>
          <w:bookmarkEnd w:id="2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(casdo:‌Payment‌Guarantee‌Method‌Code)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обеспечения исполнения обязанности по уплате таможенных пошлин, налогов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8" w:id="2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casdo:‌Payment‌Guarantee‌Method‌Code‌Type (M.CA.SDT.00164)</w:t>
            </w:r>
          </w:p>
          <w:bookmarkEnd w:id="2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способа обеспечения исполнения обязанности по уплате таможенных пошлин, налогов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0" w:id="2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1" w:id="2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"2018"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4" w:id="2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19.21.2. Сумма (размер) обеспечения</w:t>
            </w:r>
          </w:p>
          <w:bookmarkEnd w:id="2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обеспечения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5" w:id="2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8" w:id="2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9" w:id="2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1" w:id="2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2" w:id="2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5" w:id="2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19.21.3. Документ, подтверждающий предоставление (принятие) обеспечения исполнения обязанности по уплате таможенных и иных платежей</w:t>
            </w:r>
          </w:p>
          <w:bookmarkEnd w:id="2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(cacdo:‌Guarantee‌Doc‌Details)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предоставление обеспечения исполнения обязанности по уплате таможенных и иных платежей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M.CA.CDE.00082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6" w:id="2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2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7" w:id="2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8" w:id="2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1" w:id="2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2" w:id="2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5" w:id="2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2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6" w:id="2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9" w:id="2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2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0" w:id="2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3" w:id="2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2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4" w:id="2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5" w:id="2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2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6" w:id="2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7" w:id="2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2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8" w:id="2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9" w:id="2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19.21.4. Идентификатор налогоплательщика</w:t>
            </w:r>
          </w:p>
          <w:bookmarkEnd w:id="2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0" w:id="2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2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3" w:id="2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Беларусь.</w:t>
            </w:r>
          </w:p>
          <w:bookmarkEnd w:id="2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учетного номера плательщика (УНП)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5" w:id="2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19.21.5. Идентификатор банка</w:t>
            </w:r>
          </w:p>
          <w:bookmarkEnd w:id="2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(csdo:‌Bank‌Id)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банка, используемый в платежных документах (платежное поручение, аккредитив)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6" w:id="2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csdo:‌Bank‌Id‌Type (M.SDT.00026)</w:t>
            </w:r>
          </w:p>
          <w:bookmarkEnd w:id="2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банка.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[0-9]{9}|[A-Z]{6}[A-Z0-9]{2}|[A-Z]{6}[A-Z0-9]{5}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8" w:id="2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Таможенный представитель, ответственный за заполнение (подписание) таможенного документа</w:t>
            </w:r>
          </w:p>
          <w:bookmarkEnd w:id="2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(cacdo:‌Signatory‌Representative‌Details)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представителе, заполнившем (подписавшем) декларацию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9" w:id="2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cacdo:‌Signatory‌Representative‌Details‌Type (M.CA.CDT.00187)</w:t>
            </w:r>
          </w:p>
          <w:bookmarkEnd w:id="2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0" w:id="2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 Документ, подтверждающий включение лица в реестр</w:t>
            </w:r>
          </w:p>
          <w:bookmarkEnd w:id="2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 таможенных представителей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1" w:id="2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2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2" w:id="2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20.1.1. Код вида документа</w:t>
            </w:r>
          </w:p>
          <w:bookmarkEnd w:id="2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3" w:id="2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6" w:id="2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7" w:id="2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0" w:id="2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20.1.2. Код страны</w:t>
            </w:r>
          </w:p>
          <w:bookmarkEnd w:id="2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1" w:id="2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3" w:id="2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4" w:id="2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7" w:id="2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20.1.3. Регистрационный номер юридического лица при включении в реестр</w:t>
            </w:r>
          </w:p>
          <w:bookmarkEnd w:id="2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8" w:id="2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2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1" w:id="2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20.1.4. Код признака перерегистрации документа</w:t>
            </w:r>
          </w:p>
          <w:bookmarkEnd w:id="2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2" w:id="2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2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\d{1}|\d{2}|\d{3}|[А-ЯҢ]{1}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4" w:id="2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20.1.5. Код типа свидетельства</w:t>
            </w:r>
          </w:p>
          <w:bookmarkEnd w:id="2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5" w:id="2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7" w:id="2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 Договор таможенного представителя с декларантом (заявителем)</w:t>
            </w:r>
          </w:p>
          <w:bookmarkEnd w:id="2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(cacdo:‌Representative‌Contract‌Details)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таможенного представителя с декларантом (заявителем)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8" w:id="2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2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9" w:id="2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20.2.1. Код вида документа</w:t>
            </w:r>
          </w:p>
          <w:bookmarkEnd w:id="2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0" w:id="2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3" w:id="2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4" w:id="2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7" w:id="2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20.2.2. Наименование документа</w:t>
            </w:r>
          </w:p>
          <w:bookmarkEnd w:id="2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8" w:id="2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1" w:id="2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20.2.3. Номер документа</w:t>
            </w:r>
          </w:p>
          <w:bookmarkEnd w:id="2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2" w:id="2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5" w:id="2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20.2.4. Дата документа</w:t>
            </w:r>
          </w:p>
          <w:bookmarkEnd w:id="2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6" w:id="2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7" w:id="2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20.2.5. Дата начала срока действия документа</w:t>
            </w:r>
          </w:p>
          <w:bookmarkEnd w:id="2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8" w:id="2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9" w:id="2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20.2.6. Дата истечения срока действия документа</w:t>
            </w:r>
          </w:p>
          <w:bookmarkEnd w:id="2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0" w:id="2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1" w:id="2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Физическое лицо, заполнившее (подписавшее) таможенный документ</w:t>
            </w:r>
          </w:p>
          <w:bookmarkEnd w:id="2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(cacdo:‌Signatory‌Person‌V2‌Details)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физическом лице, заполнившем (подписавшем) декларацию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2" w:id="2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cacdo:‌Signatory‌Person‌Details‌V2‌Type (M.CA.CDT.01142)</w:t>
            </w:r>
          </w:p>
          <w:bookmarkEnd w:id="2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3" w:id="2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 Лицо, подписавшее документ</w:t>
            </w:r>
          </w:p>
          <w:bookmarkEnd w:id="2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(cacdo:‌Signing‌Details)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подписавшем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4" w:id="2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cacdo:‌Signing‌Details‌Type (M.CA.CDT.00155)</w:t>
            </w:r>
          </w:p>
          <w:bookmarkEnd w:id="2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5" w:id="2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21.1.1. ФИО</w:t>
            </w:r>
          </w:p>
          <w:bookmarkEnd w:id="2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6" w:id="2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ccdo:‌Full‌Name‌Details‌Type (M.CDT.00016)</w:t>
            </w:r>
          </w:p>
          <w:bookmarkEnd w:id="2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7" w:id="2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2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8" w:id="2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1" w:id="2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2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2"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5"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6"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9"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21.1.2. Наименование должности</w:t>
            </w:r>
          </w:p>
          <w:bookmarkEnd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0"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в Республике Беларусь и Российской Федерации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3" w:id="2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21.1.3. Контактный реквизит</w:t>
            </w:r>
          </w:p>
          <w:bookmarkEnd w:id="2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реквизитах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4"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5"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6"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средств (каналов)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9"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0"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3"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4"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7"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21.1.4. Дата подписания</w:t>
            </w:r>
          </w:p>
          <w:bookmarkEnd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(casdo:‌Signing‌Date)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8"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9"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 Удостоверение личности</w:t>
            </w:r>
          </w:p>
          <w:bookmarkEnd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лица, заполнившего (подписавшего) таможенный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0"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1"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21.2.1. Код страны</w:t>
            </w:r>
          </w:p>
          <w:bookmarkEnd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2"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4"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5"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8"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21.2.2. Код вида документа, удостоверяющего личность</w:t>
            </w:r>
          </w:p>
          <w:bookmarkEnd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9"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2"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3" w:id="2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6" w:id="2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21.2.3. Наименование вида документа</w:t>
            </w:r>
          </w:p>
          <w:bookmarkEnd w:id="2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7" w:id="2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0" w:id="2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21.2.4. Серия документа</w:t>
            </w:r>
          </w:p>
          <w:bookmarkEnd w:id="2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1" w:id="2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4" w:id="2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21.2.5. Номер документа</w:t>
            </w:r>
          </w:p>
          <w:bookmarkEnd w:id="2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5" w:id="2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8" w:id="2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21.2.6. Дата документа</w:t>
            </w:r>
          </w:p>
          <w:bookmarkEnd w:id="2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9" w:id="2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0" w:id="2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21.2.7. Дата истечения срока действия документа</w:t>
            </w:r>
          </w:p>
          <w:bookmarkEnd w:id="2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1" w:id="2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2" w:id="2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21.2.8. Идентификатор уполномоченного органа</w:t>
            </w:r>
          </w:p>
          <w:bookmarkEnd w:id="2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3" w:id="2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6" w:id="2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21.2.9. Наименование уполномоченного органа</w:t>
            </w:r>
          </w:p>
          <w:bookmarkEnd w:id="2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7" w:id="2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0" w:id="2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21.3. Номер квалификационного аттестата специалиста по таможенному оформлению</w:t>
            </w:r>
          </w:p>
          <w:bookmarkEnd w:id="2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(casdo:‌Qualification‌Certificate‌Id)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1" w:id="2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casdo:‌Id6‌Type (M.CA.SDT.00193)</w:t>
            </w:r>
          </w:p>
          <w:bookmarkEnd w:id="2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4" w:id="2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 Документ, удостоверяющий полномочия</w:t>
            </w:r>
          </w:p>
          <w:bookmarkEnd w:id="2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(cacdo:‌Power‌Of‌Attorney‌Details)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полномочия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5" w:id="2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2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6" w:id="2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21.4.1. Код вида документа</w:t>
            </w:r>
          </w:p>
          <w:bookmarkEnd w:id="2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7" w:id="2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0" w:id="2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1" w:id="2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4" w:id="2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21.4.2. Наименование документа</w:t>
            </w:r>
          </w:p>
          <w:bookmarkEnd w:id="2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5" w:id="2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8" w:id="2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21.4.3. Номер документа</w:t>
            </w:r>
          </w:p>
          <w:bookmarkEnd w:id="2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9" w:id="2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2" w:id="2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21.4.4. Дата документа</w:t>
            </w:r>
          </w:p>
          <w:bookmarkEnd w:id="2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3" w:id="2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4" w:id="2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21.4.5. Дата начала срока действия документа</w:t>
            </w:r>
          </w:p>
          <w:bookmarkEnd w:id="2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5" w:id="2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6" w:id="2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21.4.6. Дата истечения срока действия документа</w:t>
            </w:r>
          </w:p>
          <w:bookmarkEnd w:id="2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7" w:id="2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8" w:id="2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Таможенный представитель, ответственный за заполнение (подписание) корректировки декларации на товары</w:t>
            </w:r>
          </w:p>
          <w:bookmarkEnd w:id="2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(cacdo:‌GDCSignatory‌Representative‌Details)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представителе, заполнившем (подписавшем) корректировку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9" w:id="2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cacdo:‌Signatory‌Representative‌Details‌Type (M.CA.CDT.00187)</w:t>
            </w:r>
          </w:p>
          <w:bookmarkEnd w:id="2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0" w:id="2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 Документ, подтверждающий включение лица в реестр</w:t>
            </w:r>
          </w:p>
          <w:bookmarkEnd w:id="2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 таможенных представителей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1" w:id="2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2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2" w:id="2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22.1.1. Код вида документа</w:t>
            </w:r>
          </w:p>
          <w:bookmarkEnd w:id="2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3" w:id="2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6" w:id="2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7" w:id="2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0" w:id="2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22.1.2. Код страны</w:t>
            </w:r>
          </w:p>
          <w:bookmarkEnd w:id="2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1" w:id="2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3" w:id="2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4" w:id="2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7" w:id="2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22.1.3. Регистрационный номер юридического лица при включении в реестр</w:t>
            </w:r>
          </w:p>
          <w:bookmarkEnd w:id="2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8" w:id="2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2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1" w:id="2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22.1.4. Код признака перерегистрации документа</w:t>
            </w:r>
          </w:p>
          <w:bookmarkEnd w:id="2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2" w:id="2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2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\d{1}|\d{2}|\d{3}|[А-ЯҢ]{1}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4" w:id="2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22.1.5. Код типа свидетельства</w:t>
            </w:r>
          </w:p>
          <w:bookmarkEnd w:id="2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5" w:id="2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7" w:id="2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 Договор таможенного представителя с декларантом (заявителем)</w:t>
            </w:r>
          </w:p>
          <w:bookmarkEnd w:id="2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(cacdo:‌Representative‌Contract‌Details)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таможенного представителя с декларантом (заявителем)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8" w:id="2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2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9" w:id="2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22.2.1. Код вида документа</w:t>
            </w:r>
          </w:p>
          <w:bookmarkEnd w:id="2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0" w:id="2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3" w:id="2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4" w:id="2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7" w:id="2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22.2.2. Наименование документа</w:t>
            </w:r>
          </w:p>
          <w:bookmarkEnd w:id="2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8" w:id="2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1" w:id="2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22.2.3. Номер документа</w:t>
            </w:r>
          </w:p>
          <w:bookmarkEnd w:id="2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2" w:id="2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5" w:id="2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22.2.4. Дата документа</w:t>
            </w:r>
          </w:p>
          <w:bookmarkEnd w:id="2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6" w:id="2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7" w:id="2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22.2.5. Дата начала срока действия документа</w:t>
            </w:r>
          </w:p>
          <w:bookmarkEnd w:id="2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8" w:id="2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9" w:id="2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22.2.6. Дата истечения срока действия документа</w:t>
            </w:r>
          </w:p>
          <w:bookmarkEnd w:id="2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0" w:id="2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1" w:id="2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Физическое лицо, заполнившее (подписавшее) корректировку декларации на товары</w:t>
            </w:r>
          </w:p>
          <w:bookmarkEnd w:id="2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(cacdo:‌GDCSignatory‌Person‌Details)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физическом лице, заполнившем (подписавшем) корректировку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2" w:id="2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cacdo:‌Signatory‌Person‌Details‌V2‌Type (M.CA.CDT.01142)</w:t>
            </w:r>
          </w:p>
          <w:bookmarkEnd w:id="2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3" w:id="2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 Лицо, подписавшее документ</w:t>
            </w:r>
          </w:p>
          <w:bookmarkEnd w:id="2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(cacdo:‌Signing‌Details)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подписавшем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4" w:id="2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cacdo:‌Signing‌Details‌Type (M.CA.CDT.00155)</w:t>
            </w:r>
          </w:p>
          <w:bookmarkEnd w:id="2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5" w:id="2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23.1.1. ФИО</w:t>
            </w:r>
          </w:p>
          <w:bookmarkEnd w:id="2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6" w:id="2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ccdo:‌Full‌Name‌Details‌Type (M.CDT.00016)</w:t>
            </w:r>
          </w:p>
          <w:bookmarkEnd w:id="2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7" w:id="2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2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8" w:id="2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1" w:id="2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2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2" w:id="2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5" w:id="2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2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6" w:id="2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9" w:id="2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23.1.2. Наименование должности</w:t>
            </w:r>
          </w:p>
          <w:bookmarkEnd w:id="2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0" w:id="2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в Республике Беларусь и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3" w:id="2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23.1.3. Контактный реквизит</w:t>
            </w:r>
          </w:p>
          <w:bookmarkEnd w:id="2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реквизитах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4" w:id="2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2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5" w:id="2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6" w:id="2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2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средств (каналов)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9" w:id="2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0" w:id="2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3" w:id="2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4" w:id="2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2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"TE"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7" w:id="2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23.1.4. Дата подписания</w:t>
            </w:r>
          </w:p>
          <w:bookmarkEnd w:id="2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(casdo:‌Signing‌Date)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8" w:id="2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9" w:id="2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 Удостоверение личности</w:t>
            </w:r>
          </w:p>
          <w:bookmarkEnd w:id="2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лица, заполнившего (подписавшего) таможенный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0" w:id="2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2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1" w:id="2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23.2.1. Код страны</w:t>
            </w:r>
          </w:p>
          <w:bookmarkEnd w:id="2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2" w:id="2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4" w:id="2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5" w:id="2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8" w:id="2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23.2.2. Код вида документа, удостоверяющего личность</w:t>
            </w:r>
          </w:p>
          <w:bookmarkEnd w:id="2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9" w:id="2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2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2" w:id="2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3" w:id="2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6" w:id="2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23.2.3. Наименование вида документа</w:t>
            </w:r>
          </w:p>
          <w:bookmarkEnd w:id="2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7" w:id="2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0" w:id="2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23.2.4. Серия документа</w:t>
            </w:r>
          </w:p>
          <w:bookmarkEnd w:id="2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1" w:id="2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4" w:id="2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23.2.5. Номер документа</w:t>
            </w:r>
          </w:p>
          <w:bookmarkEnd w:id="2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5" w:id="2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8" w:id="2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23.2.6. Дата документа</w:t>
            </w:r>
          </w:p>
          <w:bookmarkEnd w:id="2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9" w:id="2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0" w:id="2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23.2.7. Дата истечения срока действия документа</w:t>
            </w:r>
          </w:p>
          <w:bookmarkEnd w:id="2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1" w:id="2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2" w:id="2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23.2.8. Идентификатор уполномоченного органа</w:t>
            </w:r>
          </w:p>
          <w:bookmarkEnd w:id="2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3" w:id="2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6" w:id="2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23.2.9. Наименование уполномоченного органа</w:t>
            </w:r>
          </w:p>
          <w:bookmarkEnd w:id="2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7" w:id="2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0" w:id="2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 Номер квалификационного аттестата специалиста по таможенному оформлению</w:t>
            </w:r>
          </w:p>
          <w:bookmarkEnd w:id="2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(casdo:‌Qualification‌Certificate‌Id)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1" w:id="2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casdo:‌Id6‌Type (M.CA.SDT.00193)</w:t>
            </w:r>
          </w:p>
          <w:bookmarkEnd w:id="2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4" w:id="2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 Документ, удостоверяющий полномочия</w:t>
            </w:r>
          </w:p>
          <w:bookmarkEnd w:id="2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(cacdo:‌Power‌Of‌Attorney‌Details)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полномочия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5" w:id="2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2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6" w:id="2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23.4.1. Код вида документа</w:t>
            </w:r>
          </w:p>
          <w:bookmarkEnd w:id="2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7" w:id="2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0" w:id="2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1" w:id="2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4" w:id="2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23.4.2. Наименование документа</w:t>
            </w:r>
          </w:p>
          <w:bookmarkEnd w:id="2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5" w:id="2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8" w:id="2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23.4.3. Номер документа</w:t>
            </w:r>
          </w:p>
          <w:bookmarkEnd w:id="2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9" w:id="2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2" w:id="2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23.4.4. Дата документа</w:t>
            </w:r>
          </w:p>
          <w:bookmarkEnd w:id="2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3" w:id="2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4" w:id="2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23.4.5. Дата начала срока действия документа</w:t>
            </w:r>
          </w:p>
          <w:bookmarkEnd w:id="2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5" w:id="2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6" w:id="2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23.4.6. Дата истечения срока действия документа</w:t>
            </w:r>
          </w:p>
          <w:bookmarkEnd w:id="2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7" w:id="2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8" w:id="2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Номер регистрации документа в системе учета исходящих документов декларанта или таможенного представителя</w:t>
            </w:r>
          </w:p>
          <w:bookmarkEnd w:id="2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(casdo:‌Internal‌Doc‌Id)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регистрации документов в соответствии с системой (регламентом) учета исходящих документов декларанта или таможенного представителя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9" w:id="2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2" w:id="2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Признак недропользователя</w:t>
            </w:r>
          </w:p>
          <w:bookmarkEnd w:id="2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(casdo:‌Subsoil‌User‌Code)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недропользователя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3" w:id="2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5" w:id="2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Код изменений</w:t>
            </w:r>
          </w:p>
          <w:bookmarkEnd w:id="2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(cacdo:‌GDCChange‌Details)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внесенных изменениях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6" w:id="2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cacdo:‌GDCChange‌Details‌Type (M.CA.CDT.00162)</w:t>
            </w:r>
          </w:p>
          <w:bookmarkEnd w:id="2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7" w:id="2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26.1. Код этапа внесения изменений</w:t>
            </w:r>
          </w:p>
          <w:bookmarkEnd w:id="2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этапа внесения изменений и (или) дополнений в сведения, указанных в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8" w:id="2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0" w:id="2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26.2. Код основания для внесения изменений</w:t>
            </w:r>
          </w:p>
          <w:bookmarkEnd w:id="2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обстоятельств, послуживших основанием для внесения изменений и (или) дополнений в сведения, указанных в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1" w:id="2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3" w:id="2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26.3. Код изменения количества (веса) товаров</w:t>
            </w:r>
          </w:p>
          <w:bookmarkEnd w:id="2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в сведениях, указанные в декларации на товары, в отношении количества (веса)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4" w:id="2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6" w:id="2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 Код изменения страны происхождения товаров (преференций)</w:t>
            </w:r>
          </w:p>
          <w:bookmarkEnd w:id="2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(casdo:‌Country‌Change‌Code)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в сведения, указанные в декларации на товары, о стране происхождения товаров и (или) тарифных преференциях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7" w:id="2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9" w:id="2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 Изменение кода товара по ТН ВЭД ЕАЭС</w:t>
            </w:r>
          </w:p>
          <w:bookmarkEnd w:id="2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сведений, указанных в декларации на товары, в отношении классификационного кода товара по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0" w:id="2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2" w:id="2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 Код изменения сведений о таможенной стоимости товаров</w:t>
            </w:r>
          </w:p>
          <w:bookmarkEnd w:id="2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и (или) дополнения сведений, указанных в декларации на товары, в отношении таможенной стоимости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3" w:id="2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5" w:id="2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 Код изменения сведений об исчисленных (уплаченных) платежах</w:t>
            </w:r>
          </w:p>
          <w:bookmarkEnd w:id="2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и (или) дополнения сведений, указанных в декларации на товары, в отношении исчисленных (уплаченных) таможенных, иных платежей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6" w:id="2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8" w:id="2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26.8. Код изменения иных сведений декларации</w:t>
            </w:r>
          </w:p>
          <w:bookmarkEnd w:id="2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сведений, указанных в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9" w:id="2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1" w:id="2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Номер выпуска товаров</w:t>
            </w:r>
          </w:p>
          <w:bookmarkEnd w:id="2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(cacdo:‌Goods‌Release‌Id‌Details)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выпуске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2" w:id="2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cacdo:‌Goods‌Release‌Id‌Details‌Type (M.CA.CDT.00286)</w:t>
            </w:r>
          </w:p>
          <w:bookmarkEnd w:id="2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3" w:id="2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27.1. Дата</w:t>
            </w:r>
          </w:p>
          <w:bookmarkEnd w:id="2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4" w:id="2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5" w:id="2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 Регистрационный номер выпуска товаров</w:t>
            </w:r>
          </w:p>
          <w:bookmarkEnd w:id="2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(cacdo:‌Release‌Id‌Details)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выпуска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6" w:id="2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cacdo:‌Release‌Id‌Details‌Type (M.CA.CDT.00411)</w:t>
            </w:r>
          </w:p>
          <w:bookmarkEnd w:id="2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7" w:id="2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27.2.1. Код таможенного органа</w:t>
            </w:r>
          </w:p>
          <w:bookmarkEnd w:id="2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8" w:id="2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0" w:id="2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27.2.2. Номер регистрации выпуска товаров</w:t>
            </w:r>
          </w:p>
          <w:bookmarkEnd w:id="2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(casdo:‌Release‌Id)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по журналу выпуска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1" w:id="2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casdo:‌Id8‌Type (M.CA.SDT.00176)</w:t>
            </w:r>
          </w:p>
          <w:bookmarkEnd w:id="2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054" w:id="2938"/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bookmarkEnd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 Применяется в случае, если сведения в соответствующих реквизитах подлежат указанию в декларации на товары и (или) корректировке декларации на товары в соответствии с правом Союза, законодательством государств-членов либо необходимы для автоматизированной обработки сведений.</w:t>
      </w:r>
    </w:p>
    <w:bookmarkStart w:name="z5055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</w:t>
      </w:r>
    </w:p>
    <w:bookmarkEnd w:id="29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