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95503" w14:textId="d6955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Коллегии Евразийской экономической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30 мая 2023 года № 77.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14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Евразийской экономической комиссии (приложение № 1 к Договору о Евразийском экономическом союзе от 29 мая 2014 года) и в целях оптимизации актов, входящих в право Евразийского экономического союза,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решения Коллегии Евразийской экономической комиссии по перечню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вступает в силу с 1 апреля 2025 г.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решениями Коллегии Евразийской экономической комиссии от 27.09.2023 </w:t>
      </w:r>
      <w:r>
        <w:rPr>
          <w:rFonts w:ascii="Times New Roman"/>
          <w:b w:val="false"/>
          <w:i w:val="false"/>
          <w:color w:val="000000"/>
          <w:sz w:val="28"/>
        </w:rPr>
        <w:t>№ 146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10 календарных дней с даты его официального опубликования); от 26.03.2024 </w:t>
      </w:r>
      <w:r>
        <w:rPr>
          <w:rFonts w:ascii="Times New Roman"/>
          <w:b w:val="false"/>
          <w:i w:val="false"/>
          <w:color w:val="000000"/>
          <w:sz w:val="28"/>
        </w:rPr>
        <w:t>№ 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Евразийской экономической комиссии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 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2023 г. № 77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</w:p>
    <w:bookmarkEnd w:id="3"/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решений Коллегии Евразийской экономической комиссии, признанных утратившими силу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Абзац четвертый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Коллегии Евразийской экономической комиссии от 12 ноября 2013 г. № 254 "О структурах и форматах электронных копий таможенных документов".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Пункты 2</w:t>
      </w:r>
      <w:r>
        <w:rPr>
          <w:rFonts w:asci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вносимых в Решение Коллегии Евразийской экономической комиссии от 12 ноября 2013 г. № 254 (приложение к Решению Коллегии Евразийской экономической комиссии от 6 марта 2014 г. № 34 "О внесении изменений в Решение Коллегии Евразийской экономической комиссии от 12 ноября 2013 г. № 254").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вносимых в решения Коллегии Евразийской экономической комиссии (приложение к Решению Коллегии Евразийской экономической комиссии от 18 декабря 2014 г. № 236 "О внесении изменений в некоторые решения Коллегии Евразийской экономической комиссии в отношении структур и форматов электронных копий таможенных документов").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вносимых в решения Коллегии Евразийской экономической комиссии (приложение к Решению Коллегии Евразийской экономической комиссии от 2 июня 2015 г. № 60 "О внесении изменений в некоторые решения Коллегии Евразийской экономической комиссии в отношении структур и форматов электронных копий таможенных документов").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вносимых в решения Коллегии Евразийской экономической комиссии (приложение к Решению Коллегии Евразийской экономической комиссии от 19 января 2016 г. № 2 "О внесении изменений в некоторые решения Коллегии Евразийской экономической комиссии в отношении структур и форматов электронных копий таможенных документов").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2 августа 2016 г. № 90 "О внесении изменений в Решение Коллегии Евразийской экономической комиссии от 12 ноября 2013 г. № 254".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16 января 2017 г. № 1 "О внесении изменений в Решение Коллегии Евразийской экономической комиссии от 12 ноября 2013 г. № 254".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Коллегии Евразийской экономической комиссии от 16 января 2018 г. № 2 "О структуре и формате декларации на товары и транзитной декларации".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Коллегии Евразийской экономической комиссии от 16 января 2018 г. № 3 "О структуре и формате корректировки декларации на товары".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19 марта 2019 г. № 33 "О внесении изменений в структуру и формат декларации на товары и транзитной декларации".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19 марта 2019 г. № 34 "О внесении изменений в структуру и формат корректировки декларации на товары".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2 сентября 2019 г. № 141 "О внесении изменений в структуру и формат декларации на товары и транзитной декларации".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2 сентября 2019 г. № 142 "О внесении изменений в структуру и формат корректировки декларации на товары".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21 апреля 2020 г. № 53 "О внесении изменений в структуру и формат корректировки декларации на товары".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21 апреля 2020 г. № 54 "О внесении изменений в структуру и формат декларации на товары и транзитной декларации".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27 октября 2020 г. № 133 "О внесении изменений в структуру и формат декларации на товары и транзитной декларации".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27 октября 2020 г. № 134 "О внесении изменений в структуру и формат корректировки декларации на товары".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 </w:t>
      </w:r>
      <w:r>
        <w:rPr>
          <w:rFonts w:ascii="Times New Roman"/>
          <w:b w:val="false"/>
          <w:i w:val="false"/>
          <w:color w:val="000000"/>
          <w:sz w:val="28"/>
        </w:rPr>
        <w:t>Пункты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вносимых в решения Коллегии Евразийской экономической комиссии (приложение к Решению Коллегии Евразийской экономической комиссии от 23 марта 2021 г. № 34 "О внесении изменений в некоторые решения Коллегии Евразийской экономической комиссии").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вносимых в решения Комиссии Таможенного союза и Коллегии Евразийской экономической комиссии (приложение к Решению Коллегии Евразийской экономической комиссии от 28 декабря 2021 г. № 196 "О внесении изменений в некоторые решения Комиссии Таможенного союза и Коллегии Евразийской экономической комиссии").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12 апреля 2022 г. № 59 "О внесении изменений в структуру и формат декларации на товары и транзитной декларации".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12 апреля 2022 г. № 60 "О внесении изменений в структуру и формат корректировки декларации на товары".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 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вносимых в решения Коллегии Евразийской экономической комиссии (приложение к Решению Коллегии Евразийской экономической комиссии от 16 августа 2022 г. № 115 "О внесении изменений в некоторые решения Коллегии Евразийской экономической комиссии в отношении структур таможенных документов").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1 ноября 2022 г. № 161 "О внесении изменений в структуру и формат декларации на товары и транзитной декларации".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1 ноября 2022 г. № 162 "О внесении изменений в структуру и формат корректировки декларации на товары".</w:t>
      </w:r>
    </w:p>
    <w:bookmarkEnd w:id="2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