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22a85c" w14:textId="422a85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реализации общего процесса "Регистрация, правовая охрана и использование наименований мест происхождения товаров Евразийского экономического союза"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20 июня 2023 года № 81.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Об утверждении Правил реализации общего процесса "Регистрация, правовая охрана и использование наименований мест происхождения товаров Евразийского экономического союза"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30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Протокола об информационно-коммуникационных технологиях и информационном взаимодействии в рамках Евразийского экономического союза (приложение № 3 к Договору о Евразийском экономическом союзе от 29 мая 2014 года) и 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Коллегии Евразийской экономической комиссии от 19 декабря 2016 г. № 169 "Об утверждении Порядка реализации общих процессов в рамках Евразийского экономического союза",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решила: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реализации общего процесса "Регистрация, правовая охрана и использование наименований мест происхождения товаров Евразийского экономического союза".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по истечении 30 календарных дней с даты его официального опубликования.</w:t>
      </w:r>
    </w:p>
    <w:bookmarkEnd w:id="3"/>
    <w:p>
      <w:pPr>
        <w:spacing w:after="0"/>
        <w:ind w:left="0"/>
        <w:jc w:val="both"/>
      </w:pPr>
      <w:bookmarkStart w:name="z7" w:id="4"/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Председатель Коллегии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Евразийской экономической комиссии 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/>
          <w:i w:val="false"/>
          <w:color w:val="000000"/>
          <w:sz w:val="28"/>
        </w:rPr>
        <w:t>М. Мясникович</w:t>
      </w:r>
    </w:p>
    <w:p>
      <w:pPr>
        <w:spacing w:after="0"/>
        <w:ind w:left="0"/>
        <w:jc w:val="both"/>
      </w:pPr>
      <w:bookmarkStart w:name="z8" w:id="5"/>
      <w:r>
        <w:rPr>
          <w:rFonts w:ascii="Times New Roman"/>
          <w:b w:val="false"/>
          <w:i w:val="false"/>
          <w:color w:val="000000"/>
          <w:sz w:val="28"/>
        </w:rPr>
        <w:t>
      УТВЕРЖДЕНЫ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Решением Коллегии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Евразийской экономической комиссии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 20 июня 2023 г. № 81</w:t>
      </w:r>
    </w:p>
    <w:bookmarkStart w:name="z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</w:t>
      </w:r>
    </w:p>
    <w:bookmarkEnd w:id="6"/>
    <w:bookmarkStart w:name="z10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реализации общего процесса "Регистрация, правовая охрана и использование наименований мест происхождения товаров Евразийского экономического союза"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I. Общие положения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Настоящие Правила разработаны в соответствии со следующими международными договорами и актами, входящими в право Евразийского экономического союза (далее – Союз):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Договор</w:t>
      </w:r>
      <w:r>
        <w:rPr>
          <w:rFonts w:ascii="Times New Roman"/>
          <w:b w:val="false"/>
          <w:i w:val="false"/>
          <w:color w:val="000000"/>
          <w:sz w:val="28"/>
        </w:rPr>
        <w:t xml:space="preserve"> о Евразийском экономическом союзе от 29 мая 2014 года;</w:t>
      </w:r>
    </w:p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Договор о товарных знаках, знаках обслуживания и наименованиях мест происхождения товаров Евразийского экономического союза от 3 февраля 2020 года (далее – Договор о товарных знаках);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Совета Евразийской экономической комиссии от 18 мая 2021 г. № 53 "О некоторых вопросах реализации Договора о товарных знаках, знаках обслуживания и наименованиях мест происхождения товаров Евразийского экономического союза от 3 февраля 2020 года";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Коллегии Евразийской экономической комиссии от 6 ноября 2014 г. № 200 "О технологических документах, регламентирующих информационное взаимодействие при реализации средствами интегрированной информационной системы внешней и взаимной торговли общих процессов";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Коллегии Евразийской экономической комиссии от 14 апреля 2015 г. № 29 "О перечне общих процессов в рамках Евразийского экономического союза и внесении изменения в Решение Коллегии Евразийской экономической комиссии от 19 августа 2014 г. № 132";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Коллегии Евразийской экономической комиссии от 9 июня 2015 г. № 63 "О Методике анализа, оптимизации, гармонизации и описания общих процессов в рамках Евразийского экономического союза";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Коллегии Евразийской экономической комиссии от 19 декабря 2016 г. № 169 "Об утверждении Порядка реализации общих процессов в рамках Евразийского экономического союза".</w:t>
      </w:r>
    </w:p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Настоящие Правила определяют требования к реализации общего процесса "Регистрация, правовая охрана и использование наименований мест происхождения товаров Евразийского экономического союза" (далее – общий процесс) и являются основанием для технологического проектирования общего процесса и планирования работ по его организационно-техническому обеспечению.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 Реализация общего процесса предусмотрена пунктом 23 перечня общих процессов в рамках Евразийского экономического союза, утвержденного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Коллегии Евразийской экономической комиссии от 14 апреля 2015 г. № 29.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Для целей настоящих Правил используются понятия, которые означают следующее: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"заявитель" – физическое или юридическое лицо, подавшее заявку на наименование места происхождения товара Союза в ведомство подачи, в том числе представитель указанного лица, включая патентного поверенного, зарегистрированного в ведомстве подачи, в соответствии с международными договорами и законодательством государства ведомства подачи;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"лицо, заинтересованное в получении сведений" – физическое или юридическое лицо, а также представитель органов государственной власти государств – членов Союза, заинтересованное в получении сведений из Единого реестра наименований мест происхождения товаров Союза, которое запрашивает и получает сведения на информационном портале Союза.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Иные понятия, используемые в настоящих Правилах, применяются в значениях, определенных Договором о Евразийском экономическом союзе от 29 мая 2014 года, Договором о товарных знаках, Инструкцией к Договору о товарных знаках, знаках обслуживания и наименованиях мест происхождения товаров Союза от 3 февраля 2020 года,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Совета Евразийской экономической комиссии от 18 мая 2021 г. № 53 (далее – Инструкция), и актами органов Союза, касающимися вопросов создания и развития интегрированной информационной системы Союза (далее – интегрированная система).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II. Цели и задачи реализации общего процесса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Целями реализации общего процесса являются обеспечение информационной поддержки процедур регистрации, правовой охраны и использования наименований мест происхождения товаров Союза, а также формирование и ведение с использованием информационных ресурсов Евразийской экономической комиссии (далее – Комиссия) в рамках интегрированной системы общего информационного ресурса национальных патентных ведомств государств – членов Союза (далее соответственно – национальные патентные ведомства, государства-члены) – Единого реестра наименований мест происхождения товаров Союза.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 В рамках реализации общего процесса необходимо решить следующие задачи: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 обеспечить информационное взаимодействие между участниками общего процесса, включая информационное взаимодействие между национальными патентными ведомствами и между национальными патентными ведомствами и Комиссией;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 обеспечить условия для формирования и прохождения заявок на наименования мест происхождения товаров Союза в соответствии с требованиями согласно Договору о товарных знаках и Инструкции;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в) обеспечить формирование, ведение и использование Единого реестра наименований мест происхождения товаров Союза;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г) обеспечить лицам, заинтересованным в получении сведений, доступ к информации, содержащейся в Едином реестре наименований мест происхождения товаров Союза.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III. Участники общего процесса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 Участниками общего процесса являются:</w:t>
      </w:r>
    </w:p>
    <w:bookmarkEnd w:id="25"/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 ведомство подачи;</w:t>
      </w:r>
    </w:p>
    <w:bookmarkEnd w:id="26"/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 национальное патентное ведомство;</w:t>
      </w:r>
    </w:p>
    <w:bookmarkEnd w:id="27"/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в) Комиссия;</w:t>
      </w:r>
    </w:p>
    <w:bookmarkEnd w:id="28"/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г) заявитель;</w:t>
      </w:r>
    </w:p>
    <w:bookmarkEnd w:id="29"/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д) лица, заинтересованные в получении сведений.</w:t>
      </w:r>
    </w:p>
    <w:bookmarkEnd w:id="30"/>
    <w:bookmarkStart w:name="z4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 В рамках реализации общего процесса ведомство подачи осуществляет следующие функции:</w:t>
      </w:r>
    </w:p>
    <w:bookmarkEnd w:id="31"/>
    <w:bookmarkStart w:name="z4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 представление в Комиссию и национальные патентные ведомства сведений о заявке на наименование места происхождения товара Союза, поданной заявителем;</w:t>
      </w:r>
    </w:p>
    <w:bookmarkEnd w:id="32"/>
    <w:bookmarkStart w:name="z4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 представление в Комиссию и национальные патентные ведомства сведений о внесении изменений в заявку на наименование места происхождения товара Союза по ходатайству заявителя;</w:t>
      </w:r>
    </w:p>
    <w:bookmarkEnd w:id="33"/>
    <w:bookmarkStart w:name="z4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в) запрос у национальных патентных ведомств сведений о сумме пошлины за регистрацию и (или) выдачу свидетельства о праве использования наименований мест происхождения товаров Союза и платежных реквизитов для уплаты этой пошлины;</w:t>
      </w:r>
    </w:p>
    <w:bookmarkEnd w:id="34"/>
    <w:bookmarkStart w:name="z4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г) запрос и получение от национальных патентных ведомств сведений о подтверждении уплаты пошлины за регистрацию и (или) выдачу свидетельства о праве использования наименования места происхождения товара Союза заявителем (об отсутствии таких сведений или о неполной уплате такой пошлины);</w:t>
      </w:r>
    </w:p>
    <w:bookmarkEnd w:id="35"/>
    <w:bookmarkStart w:name="z4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д) представление в Комиссию и в национальные патентные ведомства сведений о признании заявки на наименование места происхождения товара Союза отозванной в случае непредставления заявителем в установленный срок документа, подтверждающего уплату пошлины за регистрацию и (или) выдачу свидетельства о праве использования наименования места происхождения товара Союза;</w:t>
      </w:r>
    </w:p>
    <w:bookmarkEnd w:id="36"/>
    <w:bookmarkStart w:name="z4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е) представление в Комиссию и в национальные патентные ведомства следующих сведений о наименовании места происхождении товара Союза:</w:t>
      </w:r>
    </w:p>
    <w:bookmarkEnd w:id="37"/>
    <w:bookmarkStart w:name="z4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 регистрации наименования места происхождения товара Союза в Едином реестре наименований мест происхождения товаров Союза и (или) о выдаче свидетельства о праве использования наименования места происхождения товара Союза;</w:t>
      </w:r>
    </w:p>
    <w:bookmarkEnd w:id="38"/>
    <w:bookmarkStart w:name="z4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 внесении изменений в сведения о наименовании места происхождения товара Союза, в том числе на основании заявления о внесении изменений в сведения Единого реестра наименований мест происхождения товаров Союза, поданного заявителем;</w:t>
      </w:r>
    </w:p>
    <w:bookmarkEnd w:id="39"/>
    <w:bookmarkStart w:name="z4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 продлении срока действия свидетельства о праве использования наименования места происхождения товара Союза на основании заявления о продлении срока действия свидетельства о праве использования наименования места происхождения товара Союза, поданного заявителем;</w:t>
      </w:r>
    </w:p>
    <w:bookmarkEnd w:id="40"/>
    <w:bookmarkStart w:name="z5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 прекращении срока действия свидетельства о праве использования наименования места происхождения товара Союза;</w:t>
      </w:r>
    </w:p>
    <w:bookmarkEnd w:id="41"/>
    <w:bookmarkStart w:name="z5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ж) получение от национальных патентных ведомств сведений о сумме пошлины за регистрацию и (или) выдачу свидетельства о праве использования наименования места происхождения товара Союза и платежных реквизитов для уплаты этой пошлины;</w:t>
      </w:r>
    </w:p>
    <w:bookmarkEnd w:id="42"/>
    <w:bookmarkStart w:name="z5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з) формирование и ведение национального раздела Единого реестра наименований мест происхождения товаров Союза.</w:t>
      </w:r>
    </w:p>
    <w:bookmarkEnd w:id="43"/>
    <w:bookmarkStart w:name="z53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 В рамках реализации общего процесса национальное патентное ведомство осуществляет следующие функции:</w:t>
      </w:r>
    </w:p>
    <w:bookmarkEnd w:id="44"/>
    <w:bookmarkStart w:name="z54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 запрос и получение у Комиссии следующих сведений из Единого реестра наименований мест происхождения товаров Союза с целью синхронизации содержания национальных разделов Единого реестра наименований мест происхождения товаров Союза:</w:t>
      </w:r>
    </w:p>
    <w:bookmarkEnd w:id="45"/>
    <w:bookmarkStart w:name="z55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и время обновления Единого реестра наименований мест происхождения товаров Союза;</w:t>
      </w:r>
    </w:p>
    <w:bookmarkEnd w:id="46"/>
    <w:bookmarkStart w:name="z56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внесенных изменениях в Единый реестр наименований мест происхождения товаров Союза;</w:t>
      </w:r>
    </w:p>
    <w:bookmarkEnd w:id="47"/>
    <w:bookmarkStart w:name="z57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 представление в ведомство подачи сведений о сумме пошлины за регистрацию и (или) выдачу свидетельства о праве использования наименования места происхождения товара Союза и платежных реквизитов для уплаты этой пошлины;</w:t>
      </w:r>
    </w:p>
    <w:bookmarkEnd w:id="48"/>
    <w:bookmarkStart w:name="z58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в) представление в ведомство подачи сведений о подтверждении уплаты пошлины за регистрацию и (или) выдачу свидетельства о праве использования наименования места происхождения товара Союза заявителем (об отсутствии таких сведений или о неполной уплате пошлины);</w:t>
      </w:r>
    </w:p>
    <w:bookmarkEnd w:id="49"/>
    <w:bookmarkStart w:name="z59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г) получение от ведомства подачи сведений о заявке на наименование места происхождения товара Союза, поданной заявителем;</w:t>
      </w:r>
    </w:p>
    <w:bookmarkEnd w:id="50"/>
    <w:bookmarkStart w:name="z60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д) получение от ведомства подачи сведений о внесении изменений в заявку на наименование места происхождения товара Союза по ходатайству заявителя;</w:t>
      </w:r>
    </w:p>
    <w:bookmarkEnd w:id="51"/>
    <w:bookmarkStart w:name="z61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е) получение от ведомства подачи сведений о признании заявки на наименование места происхождение товара Союза отозванной из-за непредставления заявителем в установленный срок документа, подтверждающего уплату пошлины за регистрацию и (или) выдачу свидетельства о праве использования наименования места происхождения товара Союза;</w:t>
      </w:r>
    </w:p>
    <w:bookmarkEnd w:id="52"/>
    <w:bookmarkStart w:name="z62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ж) получение от ведомства подачи следующих сведений о наименовании места происхождения товара Союза:</w:t>
      </w:r>
    </w:p>
    <w:bookmarkEnd w:id="53"/>
    <w:bookmarkStart w:name="z63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 регистрации наименования места происхождения товара Союза в Едином реестре наименований мест происхождения товаров Союза и (или) о выдаче свидетельства о праве использования наименования места происхождения товара Союза;</w:t>
      </w:r>
    </w:p>
    <w:bookmarkEnd w:id="54"/>
    <w:bookmarkStart w:name="z64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 внесении изменений в сведения о наименовании места происхождения товара Союза, в том числе на основании заявления о внесении изменений в сведения Единого реестра наименований мест происхождения товаров Союза, поданного заявителем;</w:t>
      </w:r>
    </w:p>
    <w:bookmarkEnd w:id="55"/>
    <w:bookmarkStart w:name="z65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 продлении срока действия свидетельства о праве использования наименования места происхождения товара Союза на основании заявления о продлении срока действия свидетельства о праве использования наименования места происхождения товара Союза, поданного заявителем;</w:t>
      </w:r>
    </w:p>
    <w:bookmarkEnd w:id="56"/>
    <w:bookmarkStart w:name="z66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 прекращении срока действия свидетельства о праве использования наименования места происхождения товара Союза;</w:t>
      </w:r>
    </w:p>
    <w:bookmarkEnd w:id="57"/>
    <w:bookmarkStart w:name="z67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 В рамках реализации общего процесса Комиссия осуществляет следующие функции:</w:t>
      </w:r>
    </w:p>
    <w:bookmarkEnd w:id="58"/>
    <w:bookmarkStart w:name="z68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 формирование и ведение раздела в составе информационного портала Союза и размещение в его составе сведений о заявках на наименования мест происхождения товаров Союза и сведений Единого реестра наименований мест происхождения товаров Союза;</w:t>
      </w:r>
    </w:p>
    <w:bookmarkEnd w:id="59"/>
    <w:bookmarkStart w:name="z69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 представление в национальные патентные ведомства по их запросу следующих сведений из Единого реестра наименований мест происхождения товаров Союза:</w:t>
      </w:r>
    </w:p>
    <w:bookmarkEnd w:id="60"/>
    <w:bookmarkStart w:name="z70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и время обновления Единого реестра наименований мест происхождения товаров Союза;</w:t>
      </w:r>
    </w:p>
    <w:bookmarkEnd w:id="61"/>
    <w:bookmarkStart w:name="z71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внесенных изменениях в Единый реестр наименований мест происхождения товаров Союза;</w:t>
      </w:r>
    </w:p>
    <w:bookmarkEnd w:id="62"/>
    <w:bookmarkStart w:name="z72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в) получение от ведомства подачи и обеспечение публикации на информационном портале Союза сведений о заявке на наименование места происхождения товара Союза, поданной заявителем;</w:t>
      </w:r>
    </w:p>
    <w:bookmarkEnd w:id="63"/>
    <w:bookmarkStart w:name="z73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г) получение от ведомства подачи и обеспечение публикации на информационном портале Союза сведений о внесении изменений в заявку на наименование места происхождение товара Союза по ходатайству заявителя;</w:t>
      </w:r>
    </w:p>
    <w:bookmarkEnd w:id="64"/>
    <w:bookmarkStart w:name="z74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д) получение от ведомства подачи и обеспечение публикации на информационном портале Союза сведений о признании заявки на наименование места происхождение товара Союза отозванной в случае непредставления заявителем в установленный срок документа, подтверждающего уплату пошлины за регистрацию и (или) выдачу свидетельства о праве использования наименования места происхождения товара Союза;</w:t>
      </w:r>
    </w:p>
    <w:bookmarkEnd w:id="65"/>
    <w:bookmarkStart w:name="z75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е) получение от ведомства подачи и обеспечение публикации на информационном портале Союза в Едином реестре наименований мест происхождения товаров Союза следующих сведений о наименовании места происхождения товара Союза:</w:t>
      </w:r>
    </w:p>
    <w:bookmarkEnd w:id="66"/>
    <w:bookmarkStart w:name="z76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 регистрации наименовании места происхождения товара Союза в Едином реестре наименований мест происхождения товара Союза и (или) о выдаче свидетельства о праве использования наименования места происхождения товара Союза;</w:t>
      </w:r>
    </w:p>
    <w:bookmarkEnd w:id="67"/>
    <w:bookmarkStart w:name="z77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 внесении изменений в сведения о наименовании места происхождения товара Союза, в том числе на основании заявления о внесении изменений в сведения Единого реестра наименований мест происхождения товара Союза, поданного заявителем;</w:t>
      </w:r>
    </w:p>
    <w:bookmarkEnd w:id="68"/>
    <w:bookmarkStart w:name="z78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 продлении срока действия свидетельства о праве использования наименования места происхождения товара Союза на основании заявления о продлении срока действия свидетельства о праве использования наименования места происхождения товара Союза, поданного заявителем;</w:t>
      </w:r>
    </w:p>
    <w:bookmarkEnd w:id="69"/>
    <w:bookmarkStart w:name="z79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 прекращении срока действия свидетельства о праве использования НМПТ Союза;</w:t>
      </w:r>
    </w:p>
    <w:bookmarkEnd w:id="70"/>
    <w:bookmarkStart w:name="z80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ж) обеспечение на безвозмездной основе доступа к публикуемым на информационном портале Союза сведениям, в том числе путем применения функции поиска и выгрузки сведений во внешние форматы.</w:t>
      </w:r>
    </w:p>
    <w:bookmarkEnd w:id="71"/>
    <w:bookmarkStart w:name="z81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 Информационное взаимодействие участников общего процесса осуществляется в соответствии с функциональными схемами согласно приложению № 1.</w:t>
      </w:r>
    </w:p>
    <w:bookmarkEnd w:id="72"/>
    <w:bookmarkStart w:name="z82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 В рамках реализации общего процесса обеспечивается формирование и ведение общего информационного ресурса – Единого реестра наименований мест происхождения товаров Союза.</w:t>
      </w:r>
    </w:p>
    <w:bookmarkEnd w:id="73"/>
    <w:bookmarkStart w:name="z83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 Для поиска и получения сведений о заявках на наименования мест происхождения товаров Союза, информации, содержащейся в Едином реестре наименований мест происхождения товаров Союза, могут использоваться веб-интерфейс информационного портала Союза или сервисы, размещенные на нем. При использовании веб-интерфейса пользователь задает параметры поиска и (или) выгрузки сведений, содержащихся в заявках на наименование мест происхождения товаров Союза и в Едином реестре наименований мест происхождения товаров Союза, и осуществляет работу с указанными сведениями.</w:t>
      </w:r>
    </w:p>
    <w:bookmarkEnd w:id="74"/>
    <w:bookmarkStart w:name="z84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IV. Информационные ресурсы и сервисы</w:t>
      </w:r>
    </w:p>
    <w:bookmarkEnd w:id="75"/>
    <w:bookmarkStart w:name="z85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 На информационном портале Союза для обеспечения доступа лиц, заинтересованных в получении сведений, размещаются сведения о заявках на наименования мест происхождения товаров Союза (о любых изменениях, относящихся к заявкам на наименования мест происхождения товаров Союза) и сведения Единого реестра наименований мест происхождения товара Союза (любые изменения, относящиеся к сведениям из Единого реестра наименований мест происхождения товара Союза).</w:t>
      </w:r>
    </w:p>
    <w:bookmarkEnd w:id="76"/>
    <w:bookmarkStart w:name="z86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 На информационном портале Союза обеспечивается опубликование следующих сведений из Единого реестра наименований мест происхождения товаров Союза:</w:t>
      </w:r>
    </w:p>
    <w:bookmarkEnd w:id="77"/>
    <w:bookmarkStart w:name="z87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 регистрационный номер наименования места происхождения товара Союза;</w:t>
      </w:r>
    </w:p>
    <w:bookmarkEnd w:id="78"/>
    <w:bookmarkStart w:name="z88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 номер свидетельства о праве использования наименования места происхождения товара Союза, состоящий из регистрационного номера наименования места происхождения товара Союза и порядкового номера правообладателя;</w:t>
      </w:r>
    </w:p>
    <w:bookmarkEnd w:id="79"/>
    <w:bookmarkStart w:name="z89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в) обозначение, зарегистрированное в качестве наименование места происхождения товара Союза;</w:t>
      </w:r>
    </w:p>
    <w:bookmarkEnd w:id="80"/>
    <w:bookmarkStart w:name="z90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г) регистрационный номер заявки на наименование места происхождения товара Союза;</w:t>
      </w:r>
    </w:p>
    <w:bookmarkEnd w:id="81"/>
    <w:bookmarkStart w:name="z91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д) дата подачи заявки на наименование места происхождение товара Союза;</w:t>
      </w:r>
    </w:p>
    <w:bookmarkEnd w:id="82"/>
    <w:bookmarkStart w:name="z92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е) дата истечения срока действия свидетельства о праве использования наименования места происхождения товара Союза;</w:t>
      </w:r>
    </w:p>
    <w:bookmarkEnd w:id="83"/>
    <w:bookmarkStart w:name="z93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ж) дата регистрации наименования места происхождения товара Союза в Едином реестре наименований мест происхождения товаров Союза;</w:t>
      </w:r>
    </w:p>
    <w:bookmarkEnd w:id="84"/>
    <w:p>
      <w:pPr>
        <w:spacing w:after="0"/>
        <w:ind w:left="0"/>
        <w:jc w:val="both"/>
      </w:pPr>
      <w:bookmarkStart w:name="z94" w:id="85"/>
      <w:r>
        <w:rPr>
          <w:rFonts w:ascii="Times New Roman"/>
          <w:b w:val="false"/>
          <w:i w:val="false"/>
          <w:color w:val="000000"/>
          <w:sz w:val="28"/>
        </w:rPr>
        <w:t>
      з) сведения о правообладателе (правообладателях) наименования места происхождения товара Союза (полное наименование юридического лица или фамилия, имя, отчество (при наличии) физического лица, его место нахождения (место жительства)</w:t>
      </w:r>
    </w:p>
    <w:bookmarkEnd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 указанием кода страны в соответствии со стандартом ВОИС ST.3 (если он установлен) и почтового адреса;</w:t>
      </w:r>
    </w:p>
    <w:bookmarkStart w:name="z95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и) товар, для индивидуализации которого зарегистрировано наименование места происхождения товара Союза;</w:t>
      </w:r>
    </w:p>
    <w:bookmarkEnd w:id="86"/>
    <w:bookmarkStart w:name="z96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к) описание особых свойств товара;</w:t>
      </w:r>
    </w:p>
    <w:bookmarkEnd w:id="87"/>
    <w:bookmarkStart w:name="z97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л) место происхождения (производства) товара (границы географического объекта);</w:t>
      </w:r>
    </w:p>
    <w:bookmarkEnd w:id="88"/>
    <w:bookmarkStart w:name="z98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м) адрес для ведения переписки;</w:t>
      </w:r>
    </w:p>
    <w:bookmarkEnd w:id="89"/>
    <w:bookmarkStart w:name="z99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н) дата публикации сведений о наименовании места происхождения товара Союза и внесенных в них изменений на информационном портале Союза;</w:t>
      </w:r>
    </w:p>
    <w:bookmarkEnd w:id="90"/>
    <w:bookmarkStart w:name="z100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о) иные сведения, относящиеся к регистрации наименования места происхождения товара Союза (в том числе относящиеся к заявке на наименование места происхождения товара Союза), в случае их наличия.</w:t>
      </w:r>
    </w:p>
    <w:bookmarkEnd w:id="91"/>
    <w:bookmarkStart w:name="z101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 На информационном портале Союза также публикуются перечни наименований мест происхождения товаров, зарегистрированных до вступления в силу Договора о товарных знаках.</w:t>
      </w:r>
    </w:p>
    <w:bookmarkEnd w:id="92"/>
    <w:p>
      <w:pPr>
        <w:spacing w:after="0"/>
        <w:ind w:left="0"/>
        <w:jc w:val="both"/>
      </w:pPr>
      <w:bookmarkStart w:name="z102" w:id="93"/>
      <w:r>
        <w:rPr>
          <w:rFonts w:ascii="Times New Roman"/>
          <w:b w:val="false"/>
          <w:i w:val="false"/>
          <w:color w:val="000000"/>
          <w:sz w:val="28"/>
        </w:rPr>
        <w:t>
      17. Сведения о наименованиях мест происхождения товаров, зарегистрированных до вступления в силу Договора о товарных знаках, в отношении которых выданы свидетельства о праве использования наименований мест происхождения товаров Союза, публикуются</w:t>
      </w:r>
    </w:p>
    <w:bookmarkEnd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 информационном портале Союза в следующем составе:</w:t>
      </w:r>
    </w:p>
    <w:bookmarkStart w:name="z103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 регистрационный номер наименования места происхождения товара Союза;</w:t>
      </w:r>
    </w:p>
    <w:bookmarkEnd w:id="94"/>
    <w:bookmarkStart w:name="z104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 номер свидетельства о праве использования наименования места происхождения товара Союза, состоящий из регистрационного номера наименования места происхождения товара и порядкового номера правообладателя;</w:t>
      </w:r>
    </w:p>
    <w:bookmarkEnd w:id="95"/>
    <w:bookmarkStart w:name="z105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в) регистрационный номер наименования места происхождения товара в соответствующем национальном реестре наименований мест происхождения товаров;</w:t>
      </w:r>
    </w:p>
    <w:bookmarkEnd w:id="96"/>
    <w:bookmarkStart w:name="z106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г) обозначение, зарегистрированное в качестве наименования места происхождения товара Союза;</w:t>
      </w:r>
    </w:p>
    <w:bookmarkEnd w:id="97"/>
    <w:bookmarkStart w:name="z107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д) дата истечения срока действия свидетельства о праве использования наименования места происхождения товара Союза;</w:t>
      </w:r>
    </w:p>
    <w:bookmarkEnd w:id="98"/>
    <w:bookmarkStart w:name="z108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е) дата регистрации наименования места происхождения товара в национальном реестре;</w:t>
      </w:r>
    </w:p>
    <w:bookmarkEnd w:id="99"/>
    <w:bookmarkStart w:name="z109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ж) дата регистрации наименования места происхождения товара Союза в Едином реестре наименований мест происхождения товаров Союза;</w:t>
      </w:r>
    </w:p>
    <w:bookmarkEnd w:id="100"/>
    <w:p>
      <w:pPr>
        <w:spacing w:after="0"/>
        <w:ind w:left="0"/>
        <w:jc w:val="both"/>
      </w:pPr>
      <w:bookmarkStart w:name="z110" w:id="101"/>
      <w:r>
        <w:rPr>
          <w:rFonts w:ascii="Times New Roman"/>
          <w:b w:val="false"/>
          <w:i w:val="false"/>
          <w:color w:val="000000"/>
          <w:sz w:val="28"/>
        </w:rPr>
        <w:t>
      з) сведения о правообладателе (правообладателях) наименования места происхождения товара Союза (полное наименование юридического лица или фамилия, имя, отчество (при наличии) физического лица, его место нахождения (место жительства)</w:t>
      </w:r>
    </w:p>
    <w:bookmarkEnd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 указанием кода страны в соответствии со стандартом ВОИС ST.3 (если он установлен) и почтового адреса;</w:t>
      </w:r>
    </w:p>
    <w:bookmarkStart w:name="z111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и) товар, для индивидуализации которого зарегистрировано наименование места происхождения товара Союза;</w:t>
      </w:r>
    </w:p>
    <w:bookmarkEnd w:id="102"/>
    <w:bookmarkStart w:name="z112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к) описание особых свойств товара;</w:t>
      </w:r>
    </w:p>
    <w:bookmarkEnd w:id="103"/>
    <w:bookmarkStart w:name="z113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л) место происхождения (производства) товара (границы географического объекта);</w:t>
      </w:r>
    </w:p>
    <w:bookmarkEnd w:id="104"/>
    <w:bookmarkStart w:name="z114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м) адрес для ведения переписки;</w:t>
      </w:r>
    </w:p>
    <w:bookmarkEnd w:id="105"/>
    <w:bookmarkStart w:name="z115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н) дата публикации сведений о наименовании места происхождения товара Союза и внесенных в них изменений на информационном портале Союза;</w:t>
      </w:r>
    </w:p>
    <w:bookmarkEnd w:id="106"/>
    <w:bookmarkStart w:name="z116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о) иные сведения, относящиеся к регистрации наименования места происхождения товара Союза, в случае их наличия.</w:t>
      </w:r>
    </w:p>
    <w:bookmarkEnd w:id="107"/>
    <w:bookmarkStart w:name="z117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 На информационном портале Союза дополнительно обеспечивается опубликование следующей нормативно-справочной информации:</w:t>
      </w:r>
    </w:p>
    <w:bookmarkEnd w:id="108"/>
    <w:bookmarkStart w:name="z118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 требования к средствам передачи информации при подаче заявки на наименование места происхождения товара Союза и представлении сведений и документов посредством факса, при подаче электронного документа, при электронной подаче с использованием сайта ведомства подачи в информационно-телекоммуникационной сети "Интернет", а также требования к другим аналогичным средствам передачи информации;</w:t>
      </w:r>
    </w:p>
    <w:bookmarkEnd w:id="109"/>
    <w:bookmarkStart w:name="z119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 формы документов, предусмотренные приложениями к Инструкции, в электронном виде;</w:t>
      </w:r>
    </w:p>
    <w:bookmarkEnd w:id="110"/>
    <w:bookmarkStart w:name="z120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в) сведения о размерах пошлин за осуществление национальными патентными ведомствами юридически значимых действий, предусмотренных Договором о товарных знаках, а также о порядке уплаты пошлин и реквизиты для их уплаты.</w:t>
      </w:r>
    </w:p>
    <w:bookmarkEnd w:id="111"/>
    <w:bookmarkStart w:name="z121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 Для целей реализации общего процесса в рамках национальных сегментов интегрированной системы обеспечивается реализация, доработка, настройка и (или) применение электронных сервисов, обеспечивающих информационное взаимодействие между заявителями и национальными патентными ведомствами в целях реализации электронного документооборота между ведомством подачи или национальным патентным ведомством и заявителем, в случаях, предусмотренных законодательством государств-членов.</w:t>
      </w:r>
    </w:p>
    <w:bookmarkEnd w:id="112"/>
    <w:bookmarkStart w:name="z122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V</w:t>
      </w:r>
      <w:r>
        <w:rPr>
          <w:rFonts w:ascii="Times New Roman"/>
          <w:b/>
          <w:i w:val="false"/>
          <w:color w:val="000000"/>
          <w:sz w:val="28"/>
        </w:rPr>
        <w:t>. Особенности информационного взаимодействия</w:t>
      </w:r>
    </w:p>
    <w:bookmarkEnd w:id="113"/>
    <w:bookmarkStart w:name="z123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 Информационное взаимодействие между национальными патентными ведомствами, между национальными патентными ведомствами и Комиссией осуществляется с использованием средств интегрированной системы в соответствии с требованиями технологических документов, регламентирующих такое взаимодействие, утверждаемых Коллегией Комиссии (далее – технологические документы), на русском языке.</w:t>
      </w:r>
    </w:p>
    <w:bookmarkEnd w:id="114"/>
    <w:bookmarkStart w:name="z124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 Передача национальными патентными ведомствами в Комиссию сведений о заявках на наименования мест происхождения товаров Союза и информации, содержащейся в Едином реестре наименований мест происхождения товаров Союза, осуществляется автоматически в режиме реального времени при внесении (актуализации) сведений, в информационные системы национальных патентных ведомств.</w:t>
      </w:r>
    </w:p>
    <w:bookmarkEnd w:id="115"/>
    <w:bookmarkStart w:name="z125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 Публикация на информационном портале Союза сведений о заявках на наименования мест происхождения товаров Союза и информации, содержащейся в Едином реестре наименований мест происхождения товаров Союза, осуществляется национальными патентными ведомствами. При этом Комиссией обеспечивается техническая возможность такой публикации на основе бесперебойного функционирования интегрированной системы.</w:t>
      </w:r>
    </w:p>
    <w:bookmarkEnd w:id="116"/>
    <w:bookmarkStart w:name="z126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 Состав сведений, передаваемых между национальными патентными ведомствами, а также между национальными патентными ведомствами и Комиссией, определяется согласно приложению № 2.</w:t>
      </w:r>
    </w:p>
    <w:bookmarkEnd w:id="117"/>
    <w:bookmarkStart w:name="z127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 При прохождении процедуры присоединения к общему процессу национальные патентные ведомства направляют в Комиссию для публикации на официальном сайте (информационном портале Союза) перечни наименований мест происхождения товаров, зарегистрированных до вступления в силу Договора о товарных знаках, содержащие сведения соответствующих национальных реестров в формализованном виде. Состав публикуемых сведений о наименованиях мест происхождения товаров, зарегистрированных до вступления в силу Договора о товарных знаках и не прошедших процедуры регистрации в Едином реестре наименований мест происхождения товаров Союза, представлен в таблице 3 приложения № 2.</w:t>
      </w:r>
    </w:p>
    <w:bookmarkEnd w:id="118"/>
    <w:bookmarkStart w:name="z128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VI. Принципы обеспечения информационной безопасности</w:t>
      </w:r>
    </w:p>
    <w:bookmarkEnd w:id="119"/>
    <w:bookmarkStart w:name="z129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 Защита информации при ее получении, передаче, хранении, обработке и использовании в рамках интеграционного сегмента Комиссии интегрированной системы и в информационных системах Комиссии обеспечивается Комиссией на основании актов, составляющих право Союза и определяющих требования к обеспечению защиты информации в интеграционном сегменте Комиссии и в информационных системах Комиссии, а также в защищенной сети передачи данных интегрированной системы.</w:t>
      </w:r>
    </w:p>
    <w:bookmarkEnd w:id="120"/>
    <w:bookmarkStart w:name="z130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 Защита информации при ее получении, передаче, хранении, обработке и использовании в рамках национального сегмента государства-члена интегрированной системы обеспечивается уполномоченными органами в соответствии с законодательством этого государства и техническими требованиями к обеспечению защиты информации, действующими на территории этого государства.</w:t>
      </w:r>
    </w:p>
    <w:bookmarkEnd w:id="121"/>
    <w:bookmarkStart w:name="z131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VII. Мероприятия по реализации общего процесса</w:t>
      </w:r>
    </w:p>
    <w:bookmarkEnd w:id="122"/>
    <w:bookmarkStart w:name="z132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 В целях реализации общего процесса Комиссия совместно с государствами-членами разрабатывает и утверждает технологические документы, включая требования к формату и структуре электронных документов (сведений).</w:t>
      </w:r>
    </w:p>
    <w:bookmarkEnd w:id="123"/>
    <w:bookmarkStart w:name="z133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 Комиссия обеспечивает получение сведений от национальных патентных ведомств и их хранение и создает условия для их опубликования на информационном портале Союза.</w:t>
      </w:r>
    </w:p>
    <w:bookmarkEnd w:id="124"/>
    <w:bookmarkStart w:name="z134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 Комиссия обеспечивает доработку и (или) настройку подсистем в составе интеграционного сегмента Комиссии в соответствии с требованиями технологических документов.</w:t>
      </w:r>
    </w:p>
    <w:bookmarkEnd w:id="125"/>
    <w:bookmarkStart w:name="z135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 Национальные патентные ведомства совместно с операторами национальных сегментов интегрированной системы обеспечивают разработку (доработку) национальных информационных систем в целях информационного взаимодействия в соответствии с требованиями технологических документов, а также их подключение к национальным сегментам интегрированной системы.</w:t>
      </w:r>
    </w:p>
    <w:bookmarkEnd w:id="126"/>
    <w:bookmarkStart w:name="z136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 Координация мероприятий по реализации информационного взаимодействия в соответствии с настоящими Правилами, мониторинг и анализ результатов реализации (исполнения) общего процесса осуществляются Комиссией.</w:t>
      </w:r>
    </w:p>
    <w:bookmarkEnd w:id="127"/>
    <w:bookmarkStart w:name="z137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 Государства-члены при координации Комиссии обеспечивают выполнение процедуры введения в действие общего процесса в срок, не превышающий 9 месяцев с даты вступления в силу акта Коллегии Комиссии об утверждении технологических документов.</w:t>
      </w:r>
    </w:p>
    <w:bookmarkEnd w:id="12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 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реализации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процесса "Регистрация,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правовая охрана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использование наименований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 происхождения товаров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Евразийского экономического союза"</w:t>
            </w:r>
          </w:p>
        </w:tc>
      </w:tr>
    </w:tbl>
    <w:bookmarkStart w:name="z139" w:id="1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ФУНКЦИОНАЛЬНЫЕ СХЕМЫ</w:t>
      </w:r>
    </w:p>
    <w:bookmarkEnd w:id="129"/>
    <w:bookmarkStart w:name="z140" w:id="1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информационного взаимодействия при реализации общего процесса "Регистрация, правовая охрана и использование наименований мест происхождения товаров Евразийского экономического союза"</w:t>
      </w:r>
    </w:p>
    <w:bookmarkEnd w:id="130"/>
    <w:bookmarkStart w:name="z141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Настоящий документ содержит функциональные схемы информационного взаимодействия при реализации общего процесса "Регистрация, правовая охрана и использование наименований мест происхождения товаров Евразийского экономического союза" (далее – общий процесс).</w:t>
      </w:r>
    </w:p>
    <w:bookmarkEnd w:id="131"/>
    <w:bookmarkStart w:name="z142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Функциональные схемы информационного взаимодействия участников общего процесса представлены на схемах 1 – 4.</w:t>
      </w:r>
    </w:p>
    <w:bookmarkEnd w:id="132"/>
    <w:bookmarkStart w:name="z143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Для целей настоящего документа для понятия "наименование места происхождения товара Евразийского экономического союза" используется сокращение "НМПТ Союза".</w:t>
      </w:r>
    </w:p>
    <w:bookmarkEnd w:id="133"/>
    <w:bookmarkStart w:name="z144" w:id="1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 Функциональная схема информационного взаимодействия участников общего процесса при рассмотрении заявки на НМПТ Союза</w:t>
      </w:r>
    </w:p>
    <w:bookmarkEnd w:id="134"/>
    <w:bookmarkStart w:name="z145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35"/>
    <w:p>
      <w:pPr>
        <w:spacing w:after="0"/>
        <w:ind w:left="0"/>
        <w:jc w:val="both"/>
      </w:pPr>
      <w:r>
        <w:drawing>
          <wp:inline distT="0" distB="0" distL="0" distR="0">
            <wp:extent cx="7810500" cy="4318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31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6" w:id="1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 Функциональная схема информационного взаимодействия участников общего процесса при передаче сведений, связанных с уплатой пошлины</w:t>
      </w:r>
    </w:p>
    <w:bookmarkEnd w:id="136"/>
    <w:bookmarkStart w:name="z147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37"/>
    <w:p>
      <w:pPr>
        <w:spacing w:after="0"/>
        <w:ind w:left="0"/>
        <w:jc w:val="both"/>
      </w:pPr>
      <w:r>
        <w:drawing>
          <wp:inline distT="0" distB="0" distL="0" distR="0">
            <wp:extent cx="7810500" cy="8255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825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8" w:id="1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 Функциональная схема информационного взаимодействия участников общего процесса при изменении сведений о НМПТ Союза</w:t>
      </w:r>
    </w:p>
    <w:bookmarkEnd w:id="138"/>
    <w:bookmarkStart w:name="z149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39"/>
    <w:p>
      <w:pPr>
        <w:spacing w:after="0"/>
        <w:ind w:left="0"/>
        <w:jc w:val="both"/>
      </w:pPr>
      <w:r>
        <w:drawing>
          <wp:inline distT="0" distB="0" distL="0" distR="0">
            <wp:extent cx="7810500" cy="4622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62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0" w:id="1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 Функциональная схема информационного взаимодействия участников общего процесса при запросе сведений из Единого реестра НМПТ Союза с целью синхронизации содержания национальных разделов</w:t>
      </w:r>
    </w:p>
    <w:bookmarkEnd w:id="140"/>
    <w:bookmarkStart w:name="z151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41"/>
    <w:p>
      <w:pPr>
        <w:spacing w:after="0"/>
        <w:ind w:left="0"/>
        <w:jc w:val="both"/>
      </w:pPr>
      <w:r>
        <w:drawing>
          <wp:inline distT="0" distB="0" distL="0" distR="0">
            <wp:extent cx="7810500" cy="5499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549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 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реализации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процесса "Регистрация,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правовая охрана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использование наименований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 происхождения товаров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Евразийского экономического союза"</w:t>
            </w:r>
          </w:p>
        </w:tc>
      </w:tr>
    </w:tbl>
    <w:bookmarkStart w:name="z153" w:id="1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СОСТАВ</w:t>
      </w:r>
    </w:p>
    <w:bookmarkEnd w:id="142"/>
    <w:bookmarkStart w:name="z154" w:id="1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сведений, передаваемых между национальными патентными ведомствами, а также между национальными патентными ведомствами и Евразийской экономической комиссией при реализации общего процесса "Регистрация, правовая охрана</w:t>
      </w:r>
      <w:r>
        <w:br/>
      </w:r>
      <w:r>
        <w:rPr>
          <w:rFonts w:ascii="Times New Roman"/>
          <w:b/>
          <w:i w:val="false"/>
          <w:color w:val="000000"/>
        </w:rPr>
        <w:t>и использование наименований мест происхождения товаров Евразийского экономического союза"</w:t>
      </w:r>
    </w:p>
    <w:bookmarkEnd w:id="143"/>
    <w:bookmarkStart w:name="z155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Настоящий документ определяет состав сведений, содержащихся в общих информационных ресурсах в сфере интеллектуальной собственности и передаваемых в рамках информационного взаимодействия между участниками общего процесса "Регистрация, правовая охрана и использование наименований мест происхождения товаров Евразийского экономического союза" (далее – общий процесс).</w:t>
      </w:r>
    </w:p>
    <w:bookmarkEnd w:id="144"/>
    <w:bookmarkStart w:name="z156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Состав сведений используется на этапе разработки технологических документов, регламентирующих информационное взаимодействие в рамках реализации общего процесса, при определении требований к формату и структуре электронных документов (сведений), используемых в процессе взаимодействия. При этом состав электронных документов (сведений) и их реквизиты, используемые в процессе взаимодействия, могут быть уточнены и детализированы по отношению к составу сведений, определяемых в настоящем документе, за счет использования унифицированных объектов модели данных Евразийского экономического союза (далее – Союз).</w:t>
      </w:r>
    </w:p>
    <w:bookmarkEnd w:id="145"/>
    <w:bookmarkStart w:name="z157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В рамках реализации общего процесса передаются сведения, состав которых приведен в таблицах 1 – 4.</w:t>
      </w:r>
    </w:p>
    <w:bookmarkEnd w:id="146"/>
    <w:bookmarkStart w:name="z158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Состав сведений, приведенный в таблицах 1 и 2 настоящего документа, подготовлен на основе гармонизации сведений, указываемых в документах, формы которых предусмотрены следующими приложениями к Инструкции к Договору о товарных знаках, знаках обслуживания и наименованиях мест происхождения товаров Евразийского экономического союза от 3 февраля 2020 года, утвержденной Решением Совета Евразийской экономической комиссии от 18 мая 2021 г. № 53 (далее соответственно – Инструкция и Договор о товарных знаках);</w:t>
      </w:r>
    </w:p>
    <w:bookmarkEnd w:id="147"/>
    <w:bookmarkStart w:name="z159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1 – формы согласно Приложениям 30, 31, 34, 36 к Инструкции;</w:t>
      </w:r>
    </w:p>
    <w:bookmarkEnd w:id="148"/>
    <w:bookmarkStart w:name="z160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2 – формы согласно Приложениям 30, 31, 34, 36 – 38 к Инструкции.</w:t>
      </w:r>
    </w:p>
    <w:bookmarkEnd w:id="149"/>
    <w:bookmarkStart w:name="z161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В таблицах 1 – 4 настоящего документа формируются следующие поля (графы):</w:t>
      </w:r>
    </w:p>
    <w:bookmarkEnd w:id="150"/>
    <w:bookmarkStart w:name="z162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"наименование элемента" – порядковый номер и устоявшееся или официальное словесное обозначение элемента;</w:t>
      </w:r>
    </w:p>
    <w:bookmarkEnd w:id="151"/>
    <w:bookmarkStart w:name="z163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"описание элемента" – текст, поясняющий смысл (семантику) элемента;</w:t>
      </w:r>
    </w:p>
    <w:bookmarkEnd w:id="152"/>
    <w:bookmarkStart w:name="z164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"примечание" – текст, уточняющий назначение элемента, определяющий правила его формирования (заполнения) или словесное описание возможных значений элемента;</w:t>
      </w:r>
    </w:p>
    <w:bookmarkEnd w:id="153"/>
    <w:bookmarkStart w:name="z165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"мн." – множественность элементов (обязательность (опциональность) и количество возможных повторений элемента);</w:t>
      </w:r>
    </w:p>
    <w:bookmarkEnd w:id="154"/>
    <w:bookmarkStart w:name="z166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"признак публикации" – признак, определяющий обязательность публикации значения элемента на информационном портале Союза.</w:t>
      </w:r>
    </w:p>
    <w:bookmarkEnd w:id="155"/>
    <w:bookmarkStart w:name="z167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 Для указания множественности, обязательности заполнения и количества возможных повторений передаваемых сведений используются следующие обозначения в графе "Множественность" ("Мн.") таблиц:</w:t>
      </w:r>
    </w:p>
    <w:bookmarkEnd w:id="156"/>
    <w:bookmarkStart w:name="z168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 – элемент обязателен, повторения не допускаются;</w:t>
      </w:r>
    </w:p>
    <w:bookmarkEnd w:id="157"/>
    <w:bookmarkStart w:name="z169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1..* – элемент обязателен, может повторяться без ограничений;</w:t>
      </w:r>
    </w:p>
    <w:bookmarkEnd w:id="158"/>
    <w:bookmarkStart w:name="z170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0..1 – элемент опционален, повторения не допускаются;</w:t>
      </w:r>
    </w:p>
    <w:bookmarkEnd w:id="159"/>
    <w:bookmarkStart w:name="z171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0..* – элемент опционален, может повторяться без ограничений.</w:t>
      </w:r>
    </w:p>
    <w:bookmarkEnd w:id="16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1</w:t>
            </w:r>
          </w:p>
        </w:tc>
      </w:tr>
    </w:tbl>
    <w:bookmarkStart w:name="z173" w:id="1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Состав сведений, содержащихся в заявке, ходатайстве, используемых при информационном взаимодействии между ведомствами подачи и национальными патентными ведомствами, между ведомством подачи и Евразийской экономической комиссией, между национальными патентными ведомствами и Евразийской экономической комиссией при прохождении процедур регистрации и (или) предоставления права использования наименования места происхождения товара Союза (далее – НМПТ Союза) в Едином реестре НМПТ Союза или при выдаче свидетельства о праве использования НМПТ Союза в отношении наименования места происхождения товара, зарегистрированного до вступления в силу Договора о товарных знаках</w:t>
      </w:r>
    </w:p>
    <w:bookmarkEnd w:id="16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элемента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элемента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Признак публикации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 Дата поступления ходатайства (заявки, заявления)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представления ходатайства (заявки, заявления) на НМПТ Союза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ведомство подачи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 Входящий номер ходатайства (заявки, заявления)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входящий номер ходатайства (заявки, заявления) на НМПТ Союза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 Национальное патентное ведомство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о национальном патентном ведомстве (ведомстве подачи),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которое подается заявка (ходатайтво, заявление)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элемент предназначен для указания следующих сведений:</w:t>
            </w:r>
          </w:p>
          <w:bookmarkEnd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 полное наименование национального патентного ведомства;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 адрес места нахождения национального патентного ведомства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 Код вида ходатайства (заявки, заявления)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ходатайства (заявки, заявления)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возможные значения элемента:</w:t>
            </w:r>
          </w:p>
          <w:bookmarkEnd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– заявка на регистрацию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предоставление права использования НМПТ Союза;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– заявка на предоставление права использования зарегистрированного НМПТ Союза;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– ходатайство о выдаче свидетельства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праве использования НМПТ, зарегистрированного до вступления в силу Договора о товарных знаках;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– ходатайство о внесении изменений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заявку на регистрацию и (или) предоставление права использования НМПТ Союза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</w:t>
            </w:r>
          </w:p>
          <w:bookmarkEnd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(кроме значения "24")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 Код вида документа, используемого в сфере интеллектуальной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документа, используемого в сфере интеллектуальной собственности, связанного с внесением изменений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заявку на НМПТ Союза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элемент предназначен для указания сведений в соответствии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классификатором видов документов, сведений и материалов, используемых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сфере интеллектуальной собственности, утвержденным Решением Коллегии Евразийской экономической комиссии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июля 2021 г. № 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 Дата подачи заявки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подачи заявки на регистрацию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(или) предоставление права использования НМПТ Союза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элемент заполняется в случае, если элемент, определенный в пункте 4 настоящей таблицы, имеет значение "25"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 Регистрационный номер заявки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номер заявки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регистрацию и (или) предоставление права использования НМПТ Союза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элемент заполняется в случае, если элемент, определенный в пункте 4 настоящей таблицы, имеет одно</w:t>
            </w:r>
          </w:p>
          <w:bookmarkEnd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следующих значений: "22", "23" или "25".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Элемент формируется в следующем виде: ГГГГ/XX-000000, где: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 ГГГГ – год подачи заявки на НМПТ Союза;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 XX – код страны подачи заявки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НМПТ Союза: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 AM – Республика Армения;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 BY – Республика Беларусь;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 KZ – Республика Казахстан;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 KG – Кыргызская Республика;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 RU – Российская Федерация;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- 000000 – порядковый номер заявки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НМПТ Союза, присваиваемый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пределах календарного года подачи заявки на НМПТ Союза в ведомство подачи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 Регистрационный номер НМПТ Союза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номер НМПТ Союза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Едином реестре НМПТ Союза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элемент заполняется в случае, если элемент, определенный в пункте 4 настоящей таблицы, имеет значение: "23".</w:t>
            </w:r>
          </w:p>
          <w:bookmarkEnd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Элемент формируется в следующем виде: ГГГГ/XX-000000, где: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 ГГГГ – год год регистрации НМПТ Союза;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 XX – код страны подачи заявки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НМПТ Союза: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 AM – Республика Армения;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 BY – Республика Беларусь;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 KZ – Республика Казахстан;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 KG – Кыргызская Республика;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 RU – Российская Федерация;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- 000000 – порядковый номер регистрации НМПТ Союза в соответствующем национальном разделе Единого реестра НМПТ Союза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 Сведения о регистрации национального НМПТ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регистрации НМПТ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элемент заполняется в случае, если элемент, определенный в пункте 4 настоящей таблицы, имеет значение: "24"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9.1. Регистрационный номер</w:t>
            </w:r>
          </w:p>
          <w:bookmarkEnd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НМПТ в соответствующем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национальном реестре НМПТ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номер НМПТ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соответствующем национальном реестре НМПТ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9.2. Дата регистрации НМПТ</w:t>
            </w:r>
          </w:p>
          <w:bookmarkEnd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в национальном реестре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регистрации НМПТ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национальном реестре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9.3. Сведения о свидетельстве</w:t>
            </w:r>
          </w:p>
          <w:bookmarkEnd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 праве использования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национального НМПТ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о свидетельстве о праве использования национального НМПТ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элемент предназначен для указания следующих сведений:</w:t>
            </w:r>
          </w:p>
          <w:bookmarkEnd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 код страны в соответствии со стандартом ВОИС ST.3;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 регистрационный номер национального свидетельства о праве использования НМПТ;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 дата регистрации НМПТ в национальном реестре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1..*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9.4. Правообладатель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о правообладателе национального НМПТ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элемент предназначен для указания следующих сведений:</w:t>
            </w:r>
          </w:p>
          <w:bookmarkEnd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 полное наименование юридического лица или фамилия, имя, отчество (при наличии) (далее – Ф.И.О.) физического лица на националном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 использованием кириллицы или при отсутсвии кириллицы с использованием национального алфавита);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 код страны в соответствии со стандартом ВОИС ST.3;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 почтовый адрес на территории государства ведомства подачи;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 контактные данные заявителя (номер телефона, номер факса (при наличии), адрес электронной почты)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 Сведения о контактных данных для ведения переписки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контактных данных для ведения переписки со стороны заявителя на территории государства ведомства подачи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элемент предназначен для указания следующих сведений:</w:t>
            </w:r>
          </w:p>
          <w:bookmarkEnd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 наименование или Ф.И.О. адресата;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 почтовый адрес на территории государства ведомства подачи;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 контактные данные адресата (номер телефона, номер факса (при наличии), адрес электронной почты)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 Заявитель (правообладатель)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заявителе, подавшем ходатайство (заявку), или сведения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правообладателе НМПТ Союза, подавшем заявление на внесение изменений в Единый реестр НМПТ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элемент предназначен для указания следующих сведений:</w:t>
            </w:r>
          </w:p>
          <w:bookmarkEnd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 полное наименование юридического лица или Ф.И.О. физического лица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националном языке (с использованием кириллицы или при отсутсвии кириллицы с использованием национального алфавита);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 полное наименование юридического лица или Ф.И.О. физического лица буквами латинского алфавита (заполняется, если при указании наименования юридического лица или Ф.И.О. физического лица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национальном языке не использовалась кириллица);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 код страны в соответствии со стандартом ВОИС ST.3;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 адрес места нахождения (места жительства);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 контактные данные заявителя (номер телефона, номер факса (при наличии), адрес электронной почты)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 Представитель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физическом или юридическом лице, представляющем интересы заявителя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элемент предназначен для указания следующих сведений:</w:t>
            </w:r>
          </w:p>
          <w:bookmarkEnd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 Ф.И.О. представителя;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 страна регистрации патентного поверенного и регистрационный номер патентного поверенного в национальном патентном ведомстве страны регистрации (при наличии);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 адрес;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 контактные данные (номер телефона, номер факса (при наличии), адрес электронной почты)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 Сведения о заявляемом обозначении (сведения о НМПТ Союза)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заявляемые сведения в отношении НМПТ Союза или сведения о НМПТ Союза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элемент заполняется в случае, если элемент, определенный в пункте 4 настоящей таблицы, имеет одно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следующщих значений: "22", "23" или "25"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13.1. Заявляемое обозначение</w:t>
            </w:r>
          </w:p>
          <w:bookmarkEnd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НМПТ (обозначение,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зарегистрированное в качестве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НМПТ Союза)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обозначение, представляющее собой либо содержащее современное или историческое, официальное или неофициальное, полное или сокращенное наименование страны, городского или сельского поселения, местности или другого географического объекта, а также обозначение, производное от такого наименования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ставшее известным в результате его использования в отношении товара, особые свойства которого исключительно или главным образом определяются характерными для данного географического объекта природными условиями и (или) людскими факторами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указывается заявляемое обозначение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использованием букв кириллического или латинского алфавитов либо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использованием букв алфавитов, отличных от кириллического или латинского, а также транслитерация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использованием букв кириллического алфавита и (или) перевод заявляемого обозначения на русский язык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1..3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13.2. Указание товара (товара, для</w:t>
            </w:r>
          </w:p>
          <w:bookmarkEnd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индивидуализации которого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зарегистрировано НМПТ Союза)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указание видового наименования товара, в отношении которого испрашивается регистрация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предоставление права использования НМПТ Союза или предоставление права использования зарегистрированного НМПТ Союза, или товара, для индивидуализации которого испрашивается НМПТ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13.3. Описание особых свойств</w:t>
            </w:r>
          </w:p>
          <w:bookmarkEnd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товара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текстовое описание особых свойств товара, определенных характерными для соответствующего географического объекта природными условиями и (или) людскими факторами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13.4. Место происхождения</w:t>
            </w:r>
          </w:p>
          <w:bookmarkEnd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(производства) товара (границы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географического объекта)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указание места происхождения (производства) товара (границы географического объекта, для которого характерны определенные природные условия и (или) людские факторы)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 Дополнительные сведения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текстовое описание дополнительных сведений, относящихся к заявке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НМПТ Союза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содержанию элемент представляет собой иные сведения, относящиеся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регистрации НМПТ Союза (в том числе относящиеся к заявке на НМПТ Союза),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случае их наличия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 Признак согласия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обработку сведений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признак согласия на обработку сведений, представленных заявителем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возможные значения элемента:</w:t>
            </w:r>
          </w:p>
          <w:bookmarkEnd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– не дано согласие на обработку сведений;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– дано согласие на обработку сведений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 Прилагаемый документ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о прилагаемом документе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 элемента и описание входящих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него элементов приведено в таблице 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 Лицо, подписавшее ходатайство (заявку, заявление)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о лице, подписавшем ходатайство (заявку, заявление)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элемент предназначен для указания следующих сведений:</w:t>
            </w:r>
          </w:p>
          <w:bookmarkEnd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 Ф.И.О. физического лица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национальном языке (с использованием кириллицы или при отсутсвии кириллициы с использованием национального алфавита);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 наименование должности (указывается, если элементы в пункте 11 (Заявитель) (правообладатель)) и в пункте 12 (Представитель) имеют значение, соответствующее юридическому лицу)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 Дата подписания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о дате подписания ходатайства (заявки, заявления)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2</w:t>
            </w:r>
          </w:p>
        </w:tc>
      </w:tr>
    </w:tbl>
    <w:bookmarkStart w:name="z235" w:id="1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Состав сведений о НМПТ Союза из Единого реестра НМПТ Союза</w:t>
      </w:r>
    </w:p>
    <w:bookmarkEnd w:id="18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элемента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элемента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Признак публикации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 Регистрационный номер НМПТ Союза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номер НМПТ Союза в Едином реестре НМПТ Союза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элемент формируется в следующем виде: ГГГГ/XX-000000, где:</w:t>
            </w:r>
          </w:p>
          <w:bookmarkEnd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 ГГГГ – год год регистрации НМПТ Союза;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 XX – код страны подачи на НМПТ Союза: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 AM – Республика Армения;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 BY – Республика Беларусь;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 KZ – Республика Казахстан;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 KG – Кыргызская Республика;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 RU – Российская Федерация;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- 000000 – порядковый номер регистрации НМПТ Союза в соответствующем национальном разделе Единого реестраа НМПТ Союза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 Дата регистрации НМПТ Союза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регистрации НМПТ Союза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Едином реестре НМПТ Союза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 Дата публикации сведений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НМПТ Союза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публикации сведений о НМПТ Союза и внесенных в них изменений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официальном сайте (информационном портале Союза)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 Сведения о праве использования НМПТ Союза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о праве использования НМПТ Союза, включая сведения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свидетельстве о праве использования НМПТ Союза и о связанных с ним ходатайствах, заявках и заявлениях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1..*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4.1. Номер свидетельства о праве</w:t>
            </w:r>
          </w:p>
          <w:bookmarkEnd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использования НМПТ Союза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свидетельства о праве использования НМПТ Союза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элемент состоит из значения элемента регистрационного номера НМПТ Союза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порядкового номера правообладателя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4.2. Сведения о свидетельстве</w:t>
            </w:r>
          </w:p>
          <w:bookmarkEnd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 праве использования НМПТ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Союза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свидетельстве о праве использования НМПТ Союза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элемент должен быть заполнен в случае, если элемент, определенный в пункте 4.3 настоящей таблицы, не заполнен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4.2.1. Дата подачи заявки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подачи заявки на регистрацию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(или) предоставление права использования НМПТ Союза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4.2.2. Регистрационный номер</w:t>
            </w:r>
          </w:p>
          <w:bookmarkEnd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заявки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номер заявки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регистрацию и (или) предоставление права использования НМПТ Союза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элемент формируется в следующем виде: ГГГГ/XX-000000, где:</w:t>
            </w:r>
          </w:p>
          <w:bookmarkEnd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 ГГГГ – год подачи заявки на НМПТ Союза;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 XX – код страны подачи на НМПТ Союза: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 AM – Республика Армения;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 BY – Республика Беларусь;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 KZ – Республика Казахстан;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 KG – Кыргызская Республика;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 RU – Российская Федерация;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000000 – порядковый номер заявки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НМПТ Союза, присваиваемый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пределах календарного года подачи заявки на НМПТ Союза в ведомство подачи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4.3. Сведения о свидетельстве</w:t>
            </w:r>
          </w:p>
          <w:bookmarkEnd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 праве использования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национального НМПТ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свидетельстве о праве использования национального НМПТ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элемент должен быть заполнен в случае, если элемент, определенный в пункте 4.2 настоящей таблицы, не заполнен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4.3.1. Код страны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обозачение страны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страны в соответствии со стандартом ВОИС ST.3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4.3.2. Дата регистрации НМПТ</w:t>
            </w:r>
          </w:p>
          <w:bookmarkEnd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в национальном реестре НМПТ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регистрации НМПТ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национальном реестре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4.3.3. Регистрационный номер</w:t>
            </w:r>
          </w:p>
          <w:bookmarkEnd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НМПТ в соответствующем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национальном реестре НМПТ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номер НМПТ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соответствующем национальном реестре НМПТ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4.4. Дата истечения срока</w:t>
            </w:r>
          </w:p>
          <w:bookmarkEnd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действия свидетельства о праве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использования НМПТ Союза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истечения срока действия свидетельства о праве использования НМПТ Союза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4.5. Заявитель (правообладатель)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заявителе, подавшем ходатайство (заявку) на регистрацию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(или) на предоставление права использования НМПТ Союза, или сведения о правообладателе НМПТ Союза, подавшем заявление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внесении изменений в Единый реестр НМПТ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элемент предназначен для указания следующих сведений:</w:t>
            </w:r>
          </w:p>
          <w:bookmarkEnd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 полное наименование юридического лица или Ф.И.О. физического лица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национальном языке (с использованием кириллицы или при отсутсвии кириллициы с использованием национального алфавита);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 полное наименование юридического лица или Ф.И.О. физического лица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латинском языке (заполняется, если при заполнении элемента полного наименования юридического лица или Ф.И.О. физического лица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национальном языке не использовалась кириллица);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 код страны в соответствии со стандартом ВОИС ST.3;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 адрес места нахождения (места жительства);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 контактные данные заявителя (номер телефона, номер факса (при наличии), адрес электронной почты)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4.6. Сведения из ходатайства</w:t>
            </w:r>
          </w:p>
          <w:bookmarkEnd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(заявки, заявления)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из ходатайства (заявки, заявления), поданного заявителем (правообладателем)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1..*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4.6.1. Дата поступления</w:t>
            </w:r>
          </w:p>
          <w:bookmarkEnd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ходатайства (заявки, заявления)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представления ходатайства (заявки, заявления) в ведомство подачи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4.6.2. Входящий номер</w:t>
            </w:r>
          </w:p>
          <w:bookmarkEnd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ходатайства (заявки, заявления)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входящий номер ходатайства (заявки, заявления)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4.6.3. Национальное патентное</w:t>
            </w:r>
          </w:p>
          <w:bookmarkEnd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ведомство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о национальном патентном ведомстве (ведомство подачи),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которое подается ходатайство (заявка, заявление)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элемент предназначен для указания следующих сведений:</w:t>
            </w:r>
          </w:p>
          <w:bookmarkEnd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 полное наименование национального патентного ведомства;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 адрес места нахождения национального патентного ведомства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4.6.4. Код вида ходатайства</w:t>
            </w:r>
          </w:p>
          <w:bookmarkEnd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(заявки, заявления)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ходатайства (заявки, заявления)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возможные значения элемента:</w:t>
            </w:r>
          </w:p>
          <w:bookmarkEnd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– заявка на регистрацию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предоставление права использования НМПТ Союза;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– заявка на предоставление права использования зарегистрированного НМПТ Союза;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– ходатайство на выдачу свидетельства о праве использования НМПТ, зарегистрированного до вступления в силу Договора о товарных знаках;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– ходатайство о внесении изменений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заявку на НМПТ Союза;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– заявление о внесении изменений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сведения Единого реестра НМПТ Союза;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– заявление о продлении срока действия свидетельства о праве использования НМПТ Союза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4.6.5. Код вида документа,</w:t>
            </w:r>
          </w:p>
          <w:bookmarkEnd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используемого в сфере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интеллектуальной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документа, используемого в сфере интеллектуальной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элемент предназначен для указания сведений в соответствии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классификатором видов документов, сведений и материалов, используемых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сфере интеллектуальной собственности, утвержденным Решением Коллегии Евразийской экономической комиссии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июля 2021 г. № 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4.6.6. Дата внесения изменений</w:t>
            </w:r>
          </w:p>
          <w:bookmarkEnd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в заявку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внесения изменений в заявку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НМПТ Союза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элемент заполняется в случае, если элемент, определенный в пункте 4.6.4 настоящей таблицы, имеет значение "25"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4.6.7. Сведения о регистрации</w:t>
            </w:r>
          </w:p>
          <w:bookmarkEnd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национального НМПТ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регистрации НМПТ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элемент заполняется в случае, если элемент, определенный в пункте 4.6.4 настоящей таблицы, имеет значение "24"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*.1. Сведения о регистрации</w:t>
            </w:r>
          </w:p>
          <w:bookmarkEnd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НМПТ в соответствующем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национальном реестре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о свидетельстве о праве использования национального НМПТ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элемент предназначен для указания следующих сведений:</w:t>
            </w:r>
          </w:p>
          <w:bookmarkEnd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 код страны в соответствии со стандартом ВОИС ST.3;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 регистрационный номер национального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свидетельства о праве использования НМПТ;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 дата регистрации НМПТ в национальном реестре (реестрах)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1..*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*.2. Правообладатель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о правообладателе национального НМПТ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элемент предназначен для указания следующих сведений:</w:t>
            </w:r>
          </w:p>
          <w:bookmarkEnd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 полное наименование юридического лица или Ф.И.О. физического лица;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 код страны в соответствии со стандартом ВОИС ST.3;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 почтовый адрес на территории государства ведомства подачи;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 контактные данные заявителя (номер телефона, номер факса (при наличии), адрес электронной почты)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4.6.8. Сведения о контактных</w:t>
            </w:r>
          </w:p>
          <w:bookmarkEnd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данных для ведения переписки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контактных данных для ведения переписки со стороны заявителя на территории государства ведомства подачи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элемент предназначен для указания следующих сведений:</w:t>
            </w:r>
          </w:p>
          <w:bookmarkEnd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 наименование или Ф.И.О. адресата;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 почтовый адрес на территории государства ведомства подачи;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 контактные данные адресата (номер телефона, номер факса (при наличии), адрес электронной почты)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4.6.9. Представитель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физическом или юридическом лице, представляющем интересы заявителя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элемент предназначен для указания следующих сведений:</w:t>
            </w:r>
          </w:p>
          <w:bookmarkEnd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 Ф.И.О. представителя;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 страна регистрации патентного поверенного и регистрационный номер патентного поверенного в национальном патентном ведомстве страны регистрации (при наличии);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 адрес;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 контактные данные (номер телефона, номер факса (при наличии), адрес электронной почты)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4.6.10. Сведения о заявляемом</w:t>
            </w:r>
          </w:p>
          <w:bookmarkEnd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обозначении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заявлемые сведения в отношении НМПТ Союза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элемент заполняется в случае, если элемент, определенный в пункте 4.6.4 настоящей таблицы, имеет одно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следующих значений: "22", "23", "25" или "26"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4.6.11. Сведения о заявляемом</w:t>
            </w:r>
          </w:p>
          <w:bookmarkEnd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обозначении (сведения о НМПТ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Союза)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заявляемые сведения в отношении НМПТ Союза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элемент заполняется в случае если элемент, определенный в пункте 4.6.4 настоящей таблицы, имеет одно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следующих значений: "22", "23", "25" или "26"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*.1. Заявляемое обозначение</w:t>
            </w:r>
          </w:p>
          <w:bookmarkEnd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НМПТ (обозначение,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зарегистрированное в качестве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НМПТ Союза)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обозначение, представляющее собой либо содержащее современное или историческое, официальное или неофициальное, полное или сокращенное наименование страны, городского или сельского поселения, местности или другого географического объекта, а также обозначение, производное от такого наименования и ставшее известным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результате его использования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отношении товара, особые свойства которого исключительно или главным образом определяются характерными для данного географического объекта природными условиями и (или) людскими факторами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указывается заявляемое обозначение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использованием букв кириллического или латинского алфавитов либо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использованием букв алфавитов, отличных от кириллического или латинского, а также транслитерация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использованием букв кириллического алфавита и (или) перевод заявляемого обозначения на русский язык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1..3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*.2. Указание о товаре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указание товара, в отношении которого испрашивается регистрация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предоставление права использования НМПТ Союза или предоставление права использования зарегистрированного НМПТ Союза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элемент обязательно заполняется в случае если элемент, определенный в пункте 4.6.4 настоящей таблицы, имеет одно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следующих значений: "22" или "23"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*.3. Описание особых свойств</w:t>
            </w:r>
          </w:p>
          <w:bookmarkEnd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товара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особых свойств товара, определенных характерными для соответствующего географического объекта природными условиями и (или) людскими факторами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элемент обязательно заполняется в случае, если элемент, определенный в пункте 4.6.4 настоящей таблицы, имеет одно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следующих значений: "22" или "23"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*.4. Место происхождения</w:t>
            </w:r>
          </w:p>
          <w:bookmarkEnd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(производства) товара (границы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географического объекта)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указание места происхождения (производства) товара (границы географического объекта, для которого характерны определенные природные условия и (или) людские факторы)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элемент обязательно заполняется в случае, если элемент, определенный в пункте 4.6.4 настоящей таблицы, имеет одно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следующих значений: "22" или "23"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4.6.12. Дополнительные сведения</w:t>
            </w:r>
          </w:p>
          <w:bookmarkEnd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 заявке на НМПТ Союза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текстовое описание дополнительных сведений, относящихся к заявке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НМПТ Союза и предоставлению права использования НМПТ Союза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элемент обязательно заполняется в случае, если элемент, определенный в пункте 4.6.4 настоящей таблицы, имеет одно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следующих значений: "25" или "26"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4.6.13. Признак согласия</w:t>
            </w:r>
          </w:p>
          <w:bookmarkEnd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 обработку сведений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признак согласия на обработку сведений, представленных заявителем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возможные значения элемента:</w:t>
            </w:r>
          </w:p>
          <w:bookmarkEnd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"0" – не дано согласие на обработку сведений;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"1" – дано согласие на обработку сведений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4.6.14. Прилагаемый документ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о прилагаемом документе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 элемента и описание входящих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него элементов приведено в таблице 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4.6.15. Лицо, подписавшее</w:t>
            </w:r>
          </w:p>
          <w:bookmarkEnd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ходатайство (заявку, заявление)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о лице, подписавшем ходатайство (заявку, заявление)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элемент предназначен для указания следующих сведений:</w:t>
            </w:r>
          </w:p>
          <w:bookmarkEnd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 Ф.И.О. физического лица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национальном языке (с использованием кириллицы или при отсутсвии кириллициы с использованием национального алфавита);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 наименование должности (указывается, если элементы в пункте 4.5 (Заявитель (правообладатель)) и в пункте 4.6.8. (Представитель) имеют значение, соответствующее юридическому лицу)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9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4.6.16. Дата подписания</w:t>
            </w:r>
          </w:p>
          <w:bookmarkEnd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ходатайства (заявки, заявления)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о дате подписания ходатайства (заявки, заявления)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3</w:t>
            </w:r>
          </w:p>
        </w:tc>
      </w:tr>
    </w:tbl>
    <w:bookmarkStart w:name="z321" w:id="2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Состав сведений о НМПТ, зарегистрированных до вступления в силу Договора</w:t>
      </w:r>
    </w:p>
    <w:bookmarkEnd w:id="2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элемента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элемента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Признак публикации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 Регистрационный номер НМПТ в национальном реестре НМПТ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номер НМПТ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национальном реестре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 Дата регистрации НМПТ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национальном реестре НМПТ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регистрации НМПТ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национальном реестре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 Сведения о свидетельстве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праве использования национального НМПТ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свидетельстве о праве использования национального НМПТ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2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3.1. Свидетельство о праве</w:t>
            </w:r>
          </w:p>
          <w:bookmarkEnd w:id="220"/>
          <w:bookmarkStart w:name="z323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использования национального</w:t>
            </w:r>
          </w:p>
          <w:bookmarkEnd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НМПТ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о свидетельстве о праве использования национального НМПТ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4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элемент предназначен для указания следующих сведений:</w:t>
            </w:r>
          </w:p>
          <w:bookmarkEnd w:id="222"/>
          <w:bookmarkStart w:name="z325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 номер свидетельства о праве использования национального НМПТ;</w:t>
            </w:r>
          </w:p>
          <w:bookmarkEnd w:id="223"/>
          <w:bookmarkStart w:name="z326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 дата регистрации свидетельства о праве использования национального НМПТ</w:t>
            </w:r>
          </w:p>
          <w:bookmarkEnd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национальном реестре;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 дата истечения срока действия свидетельства о праве использования национального НМПТ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3.2. Правообладатель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о правообладателе национального НМПТ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7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элемент предназначен для указания следующих сведений:</w:t>
            </w:r>
          </w:p>
          <w:bookmarkEnd w:id="225"/>
          <w:bookmarkStart w:name="z328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 полное наименование юридического лица или Ф.И.О. физического лица;</w:t>
            </w:r>
          </w:p>
          <w:bookmarkEnd w:id="226"/>
          <w:bookmarkStart w:name="z329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 код страны в соответствии со стандартом ВОИС ST.3;</w:t>
            </w:r>
          </w:p>
          <w:bookmarkEnd w:id="227"/>
          <w:bookmarkStart w:name="z330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 адрес места нахождения (места жительства);</w:t>
            </w:r>
          </w:p>
          <w:bookmarkEnd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 контактные данные правообладателя (номер телефона, номер факса (при наличии), адрес электронной почты)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 Сведения о национальном НМПТ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национальном НМПТ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1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4.1. Обозначение,</w:t>
            </w:r>
          </w:p>
          <w:bookmarkEnd w:id="229"/>
          <w:bookmarkStart w:name="z332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зарегистрированное</w:t>
            </w:r>
          </w:p>
          <w:bookmarkEnd w:id="230"/>
          <w:bookmarkStart w:name="z333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в качестве национального</w:t>
            </w:r>
          </w:p>
          <w:bookmarkEnd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НМПТ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обозначение, представляющее собой либо содержащее современное или историческое, официальное или неофициальное, полное или сокращенное наименование страны, городского или сельского поселения, местности или другого географического объекта, а также обозначение, производное от такого наименования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ставшее известным в результате его использования в отношении товара, особые свойства которого исключительно или главным образом определяются характерными для данного географического объекта природными условиями и (или) людскими факторами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заявляемое обозначение указывается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использованием букв кириллического или латинского алфавитов либо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использованием букв алфавитов, отличных от кириллического или латинского, а также транслитерация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использованием букв кириллического алфавита и (или) перевод заявляемого обозначения на русский язык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1..3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4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4.2. Товар, для</w:t>
            </w:r>
          </w:p>
          <w:bookmarkEnd w:id="232"/>
          <w:bookmarkStart w:name="z335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индивидуализации которого</w:t>
            </w:r>
          </w:p>
          <w:bookmarkEnd w:id="233"/>
          <w:bookmarkStart w:name="z336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используется национальное</w:t>
            </w:r>
          </w:p>
          <w:bookmarkEnd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НМПТ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указание товара, для индивидуализации которого используется зарегистрированое национальное НМПТ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7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4.3. Описание особых свойств</w:t>
            </w:r>
          </w:p>
          <w:bookmarkEnd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товара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особых свойств товара, определенных характерными для соответствующего географического объекта природными условиями и (или) людскими факторами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8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4.4. Место происхождения</w:t>
            </w:r>
          </w:p>
          <w:bookmarkEnd w:id="236"/>
          <w:bookmarkStart w:name="z339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(производства) товара</w:t>
            </w:r>
          </w:p>
          <w:bookmarkEnd w:id="237"/>
          <w:bookmarkStart w:name="z340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(границы географического</w:t>
            </w:r>
          </w:p>
          <w:bookmarkEnd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объекта)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указание места происхождения (производства) товара (границы географического объекта, для которого характерны определенные природные условия и (или) людские факторы)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4</w:t>
            </w:r>
          </w:p>
        </w:tc>
      </w:tr>
    </w:tbl>
    <w:bookmarkStart w:name="z342" w:id="2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Состав сведений, содержащихся в прилагаемом документе к ходатайству (заявке, заявлению), представляемом заявителем (правообладателем)</w:t>
      </w:r>
    </w:p>
    <w:bookmarkEnd w:id="2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элемента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элемента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Признак публикации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 Прилагаемый документ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о прилагаемом документе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3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1.1. Код вида документа,</w:t>
            </w:r>
          </w:p>
          <w:bookmarkEnd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используемого в сфере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интеллектуальной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документа, используемого в сфере интеллектуальной собственности,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при проведении процедур, связанных с регистрацией объектов интеллектуальной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элемент предназначен для указания сведений в соответствии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классификатором видов документов, сведений и материалов, используемых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сфере интеллектуальной собственности, утвержденным Решением Коллегии Евразийской экономической комиссии от 27 июля 2021 г. № 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5"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1.2. Наименование вида документа,</w:t>
            </w:r>
          </w:p>
          <w:bookmarkEnd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используемого в сфере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интеллектуальной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вида документа, используемого в сфере интеллектуальной собственности,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при проведении процедур, связанных с регистрацией объектов интеллектуальной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7"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элемент заполняется в случае, если </w:t>
            </w:r>
          </w:p>
          <w:bookmarkEnd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элемент в подпункте 1.1 таблицы 4 имеет одно из следующих значений: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"05999" (иные документы, представляемые для подтверждения прав на использование наименований мест происхождения товаров и (или) географических указаний) или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"06999" (иные документы, используемые для подтверждения прав на использование наименований мест происхождения товаров Евразийского экономического союза)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1.3. Наименование документа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документа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1.4. Номер документа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цифровое или буквенно-цифровое обозначение, присвоенное документу при его регистрации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1.5. Дата документа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дата выдачи, подписания, утверждения или регистрации документа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1.6. Дата истечения срока действия документа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дата окончания срока действия документа, в течение которого документ имеет силу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1.7. Описание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текстовое представление объекта, явления или процесса в свободной форме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1.8. Количество листов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количество листов в документе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