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899ec" w14:textId="e3899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холоднодеформированных бесшовных труб из нержавеющей стали, происходящих из Китайской Народной Республики и Малайзии и ввозимых на таможенную территорию Евразийского экономического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25 сентября 2023 года № 144. Утратило силу решением Коллегии Евразийской экономической комиссии от 23 января 2024 года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23.01.2024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абзацем пятым </w:t>
      </w:r>
      <w:r>
        <w:rPr>
          <w:rFonts w:ascii="Times New Roman"/>
          <w:b w:val="false"/>
          <w:i w:val="false"/>
          <w:color w:val="000000"/>
          <w:sz w:val="28"/>
        </w:rPr>
        <w:t>пункта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Продлить по 5 марта 2024 г. включительно действие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 "О применении антидемпинговой меры посредством введения антидемпинговой пошлины в отношении холоднодеформированных бесшовных труб из нержавеющей стали, происходящих из Китайской Народной Республики и Малайзии и ввозимых на единую таможенную территорию Таможенного союза".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Государственным органам государств – членов Евразийского экономического союза, уполномоченным в сфере таможенного дела, с даты вступления в силу настоящего Решения по 5 марта 2024 г. включительно обеспечить взимание антидемпинговой пошлины по ставкам, установленным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9 апреля 2013 г. № 65, в порядке, установленном для взимания предварительных антидемпинговых пошлин.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опубликования, но не ранее 11 декабря 2023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