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c653" w14:textId="18ec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пунктов 1 – 3 Решения Коллегии Евразийской экономической комиссии от 23 августа 2012 г.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сентября 2023 года № 147.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в целях систематизации актов, входящих в право Евразийского экономического союза,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23 августа 2012 г. № 148 "О создании рабочей группы по присоединению к Конвенции об упрощении формальностей в торговле товарами 1987 года и Конвенции о процедуре общего транзита 1987 года".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