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c4339" w14:textId="0ec43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Правила реализации общих процессов в сфере информационного обеспечения применения карантинных фитосанитарных 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17 октября 2023 года № 150.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декабря 2016 г. № 169,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общих процессов в сфере информационного обеспечения применения карантинных фитосанитарных мер, утвержденные Решением Коллегии Евразийской экономической комиссии от 19 марта 2019 г. № 38,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Председателя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Назаренко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2023 г. № 150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</w:p>
    <w:bookmarkEnd w:id="2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вносимые в Правила реализации общих процессов в сфере информационного обеспечения применения карантинных фитосанитарных мер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а также актами органов Союза, касающимися вопросов создания и развития интегрированной информационной системы Союза, и другими актами, входящими в право Союза, в сфере применения карантинных фитосанитарных мер".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подпункт "а"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"а) обеспечение оперативного обмена между уполномоченными органами следующими сведениями: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партиях подкарантинной продукции, перемещаемых между территориями государств-членов, о прибытии партий такой продукции в место назначения, включая информацию о выданных (в том числе на замену) и изъятых (погашенных) фитосанитарных сертификатах, а также информацию в соответствии с Порядком прослеживаемости партий подкарантинной продукции (подкарантинных грузов, подкарантинных материалов, подкарантинных товаров), ввозимой на таможенную территорию Евразийского экономического союза и перемещаемой по таможенной территории Евразийского экономического союза,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28 марта 2023 г. № 43 (далее – Порядок прослеживаемости) (при наличии);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партиях подкарантинной продукции, ввозимых на таможенную территорию Союза из третьих стран, о прибытии партий такой продукции в место доставки в случае, если место прибытия таких партий находится на территории одного государства-члена, а место завершения таможенного оформления – на территории другого государства-члена, включая информацию об актах карантинного фитосанитарного контроля (надзора), а также информацию о фитосанитарных сертификатах, выданных в электронном виде, и информацию в соответствии с Порядком прослеживаемости (при наличии);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факте выдачи (невыдачи) фитосанитарного сертификата по запросу уполномоченного органа государства места назначения (с указанием реквизитов фитосанитарного сертификата) при перемещении партии подкарантинной продукции между территориями государств-членов;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следующих нарушениях, выявленных при осуществлении карантинного фитосанитарного контроля (надзора):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признание поддельным или недействительным фитосанитарного сертификата, предъявленного при осуществлении карантинного фитосанитарного контроля (надзора);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признание фитосанитарного сертификата не подтверждающим соответствие партии подкарантинной продукции предъявляемым карантинным фитосанитарным требованиям;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неуведомление должностного лица уполномоченного органа государства места назначения или непредъявление этому лицу подкарантинной продукции для осуществления карантинного фитосанитарного контроля (надзора);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несоответствие идентификационного номера партии подкарантинной продукции и средств идентификации (при наличии) информации, сформированной в отношении этой партии подкарантинной продукции;";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подпункт "в" изложить в следующей редакции: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"в) обеспечение по запросам уполномоченных органов обмена следующими сведениями: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фитосанитарных сертификатах, выданных (в том числе на замену) уполномоченными органами на партии подкарантинной продукции, вывозимые с таможенной территории Союза в третьи страны через территории других государств-членов;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фитосанитарных сертификатах, выданных (в том числе на замену) уполномоченными органами на партии подкарантинной продукции, перемещаемые между территориями государств-членов через территории других государств-членов;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фитосанитарных сертификатах, выданных (в том числе на замену) уполномоченными органами третьих стран в электронном виде на партии подкарантинной продукции, ввозимые на таможенную территорию Союза из третьих стран через территории других государств-членов.".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подпункт "г"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"выданных" дополнить словами "(в том числе на замену)";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</w:t>
      </w:r>
      <w:r>
        <w:rPr>
          <w:rFonts w:ascii="Times New Roman"/>
          <w:b w:val="false"/>
          <w:i w:val="false"/>
          <w:color w:val="000000"/>
          <w:sz w:val="28"/>
        </w:rPr>
        <w:t>подпункте "д"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"пятым седьмым" заменить словами "шестым – девятым";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дополнить подпунктами "л" – "о" следующего содержания: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"л) представление по запросу в уполномоченный орган сведений о выданных (в том числе на замену) фитосанитарных сертификатах на партии подкарантинной продукции, перемещаемые между территориями государств-членов через территории других государств-членов;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м) представление по запросу в уполномоченный орган сведений о полученных (в том числе на замену) фитосанитарных сертификатах, оформленных в электронном виде, на партии подкарантинной продукции, ввозимые на таможенную территорию Союза из третьих стран через территории других государств-членов;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н) представление в уполномоченные органы других государств-членов сведений об идентификационных номерах партий подкарантинной продукции, подлежащих прослеживаемости, прибытии партий такой продукции в место назначения, а также сведений о партиях подкарантинной продукции, перемещаемых между территориями государств-членов и подлежащих прослеживаемости согласно Порядку прослеживаемости;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о) представление в уполномоченные органы других государств-членов сведений об идентификационных номерах партий подкарантинной продукции, подлежащих прослеживаемости, прибытии партий такой продукции в место доставки, а также сведений о партиях подкарантинной продукции, ввозимых на таможенную территорию Союза и подлежащих прослеживаемости согласно Порядку прослеживаемости.".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рисунок 1 изложить в следующей редакции: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2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Рис. 1. Функциональная схема обмена сведениями о партии подкарантинной продукции, включая информацию о фитосанитарном сертификате и информацию в соответствии с Порядком прослеживаемости партий подкарантинной продукции (подкарантинных грузов, подкарантинных материалов, подкарантинных товаров), ввозимой на таможенную территорию Евразийского экономического союза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перемещаемой по таможенной территории Евразийского экономического союза".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 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таблицу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"Таблица 3</w:t>
            </w:r>
          </w:p>
        </w:tc>
      </w:tr>
    </w:tbl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сведений, передаваемых между уполномоченными органами государств-членов (в том числе и при ответе на запрос), о партии подкарантинной продукции, перемещаемой между территориями государств-членов, включая информацию о фитосанитарном сертификате и информацию в соответствии с Порядком прослеживаемости партий подкарантинной продукции (подкарантинных грузов, подкарантинных материалов, подкарантинных товаров), ввозимой на таможенную территорию Евразийского экономического союза и перемещаемой по таможенной территории Евразийского экономического союза (при наличии)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Описание партии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партии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Количество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подкарантинной продукции в партии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Экспортер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экспортере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страны регистрации, наименования экспортера, организационно-правовой формы, идентификатора, адреса и контактных реквизитов экспортера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Получатель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получателе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страны регистрации, наименования получателя, организационно-правовой формы, идентификатора, адреса и контактных реквизитов получателя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 Заявленный пункт ввоза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заявленном пункте ввоза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 Отличительные знаки (маркировка)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отличительных знаках (маркировке) партии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 Заявленный способ транспортировки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перевозке партии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информация о способе транспортировки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 Обеззараживание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обеззараживании партии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о дате, способе обработки партии подкарантинной продукции, применяемых химикатах, их концентрации, дозе, времени и температуре обработки, а также дополнительной информации об обработке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Сведения о единице партии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единице партии подкарантиннной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подробного описания единицы партии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Количество подкарантинной продукции (единицы партии)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подкарантинной продукции (единицы партии)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Наименование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Ботаническое название растения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ботаническое название растения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ботаническое название растения на латинском языке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 Код товара по ТН ВЭД ЕАЭС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товаров (группы товаров) в соответствии с единой Товарной номенклатурой внешнеэкономической деятельности Евразийского экономического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 с детализацией не менее 4 знаков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 Сведения об упаковке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количестве мест и об описании упаковки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о виде упаковки, маркировке и количестве мест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 Место происхождения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происхождения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о стране, регионе, районе, городе (населенном пункте) места происхождения подкарантинной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Фитосанитарный сертификат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фитосанитарном сертификате (фитосанитарном сертификате, выданном на замену)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Номер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фитосанитарного сертификата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Дата выдачи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фитосанитарного сертификата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Номер бланка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присвоенный бланку документа при изготовлении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 Дата окончания действия фитосанитарного сертификата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действия фитосанитарного сертификата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 Признак сертификата, выданного на замену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признак, определяющий сертификат, выданный на замену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значения элемента: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сертификат, выданный на замену;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сертификат, не являющийся выданным на замену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3.6. Сведения о фитосанитарном сертификате, взамен которого выдается новый фитосанитарный сертификат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о фитосанитарном сертификате, взамен которого выдается новый фитосанитарный сертификат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 предназначен для указания номера и даты выдачи фитосанитарного сертификата, взамен которого выдается новый фитосанитарный сертификат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 Организация по карантину и защите растений (уполномоченный орган по карантину растений (территориальное подразделение уполномоченного органа)), выдавшая документ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организация, выдавшая фитосанитарный сертификат,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государства-члена указывается уполномоченный орган по карантину растений государства-члена (территориальное подразделение уполномоченного органа)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об организации, выдавшей фитосанитарный сертификат, для государства-члена указывается уполномоченный орган по карантину растений государства-члена (территориальное подразделение уполномоченного органа)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 Страна выдачи фитосанитарного сертификата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стране – экспортере партии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 Место выдачи фитосанитарного сертификата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месте выдачи фитосанитарного сертификата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о стране, районе, городе, населенном пункте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3.10. Страна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стране – импортере партии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3.11. Организация по карантину и защите растений (уполномоченный орган по карантину растений (территориальное подразделение уполномоченного органа)) государства места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или территориальное подразделение уполномоченного органа государства места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об уполномоченном органе или территориальном подразделении уполномоченного органа государства места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3.12. Должностное лицо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должностном лице уполномоченного органа по карантину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о Ф.И.О. и должности должностного лица уполномоченного органа по карантину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3.13. Дополнительная декларация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декларация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 дополнительной декларации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3.14. Приложение к фитосанитарному сертификату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документе, приложенном к фитосанитарному сертификату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 предназначен для указания сведений о номере, виде, наименовании, дате выдаче приложенного документа (с приложением текста документа в формате PDF и (или) XML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необходимости))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Сведения о прослеживаемости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Идентификационый номер партии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номер, присвоенный партии подкарантинной продукции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 Порядком прослеживаемости партий подкарантинной продукции (подкарантинных грузов, подкарантинных материалов, подкарантинных товаров), ввозимой на таможенную территорию Евразийского экономического союза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перемещаемой по таможенной территории Евразийского экономического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партии, в отношении которой уполномоченный орган государства-члена может запросить дополнительные сведения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Идентификационные номера партий, из которых сформирована данная партия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Идентификационные номера, образованные после разделения данной партии подкарантинной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Дата и номер составления транспортного (перевозочного)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4.5. Код таможенного органа места прибытия партии подкарантинной продукции на таможенную территорию Союза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ввозимой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 Номер транспортного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номере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4.7. Сведения о результатах карантинного фитосанитарного контроля (надзора)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 карантинного фитосанитарного контроля (надзора) и заключения карантинной фитосанитарной экспертизы (при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4.8. Производитель партии подкарантинной продукции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наименовании производителя партии подкарантинной продукции (для третьих стран) (при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третьих стран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дополнить таблицей 3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"Таблица 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</w:tbl>
    <w:bookmarkStart w:name="z5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сведений, передаваемых между уполномоченными органами государств-членов (в том числе и при ответе на запрос), о партии подкарантинной продукции, ввозимой на таможенную территорию Союза из третьих стран или вывозимой с таможенной территории Союза в третьи страны, включая информацию о фитосанитарном сертификате и информацию в соответствии с Порядком прослеживаемости партий подкарантинной продукции (подкарантинных грузов, подкарантинных материалов, подкарантинных товаров), ввозимой на таможенную территорию Евразийского экономического союза и перемещаемой по таможенной территории Евразийского экономического союза (при наличии)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Описание партии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партии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Количество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подкарантинной продукции в партии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Экспортер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экспортере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страны регистрации, наименования экспортера, организационно-правовой формы, идентификатора, адреса и контактных реквизитов экспортера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Получатель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получателе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страны регистрации, наименования получателя, организационно-правовой формы, идентификатора, адреса и контактных реквизитов получателя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 Заявленный пункт ввоза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заявленном пункте ввоза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 Отличительные знаки (маркировка)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отличительных знаках (маркировке) партии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 Заявленный способ транспортировки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перевозке партии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информация о способе транспортировки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 Обеззараживание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обеззараживании партии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 предназначен для указания сведений о дате, способе обработки партии подкарантинной продукции, применяемых химикатах, их концентрации, дозе, времени и температуре обработки, а также дополнительной информации об обработке партии подкарантинной продукции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Сведения о единице партии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единице партии подкарантиннной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подробного описания единицы партии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Количество подкарантинной продукции (единицы партии подкарантинной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подкарантинной продукции (единицы партии подкарантинной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Наименование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Ботаническое название растения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ботаническое название растения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ботаническое название растения на латинском языке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 Код товара по ТН ВЭД ЕАЭС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товаров (группы товаров) в соответствии с единой Товарной номенклатурой внешнеэкономической деятельности Евразийского экономического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 с детализацией не менее 4 знаков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 Сведения об упаковке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количестве мест и описании упаковки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о виде упаковки, маркировке и количестве мест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 Место происхождения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происхождения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о стране, регионе, районе, городе (населенном пункте) места происхождения партии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Фитосанитарный сертификат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фитосанитарном сертификате (фитосанитарном сертификате, выданном на замену)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Номер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фитосанитарного сертификата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Дата выдачи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фитосанитарного сертификата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Номер бланка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присвоенный бланку документа при изготовлении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 Дата окончания действия фитосанитарного сертификата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действия фитосанитарного сертификата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 Признак сертификата, выданного на замену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признак, определяющий сертификат, выданный на замену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значения элемента: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сертификат, выданный на замену;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сертификат, не являющийся выданным на замену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 Сведения о фитосанитарном сертификате, взамен которого выдается новый фитосанитарный сертификат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о фитосанитарном сертификате, взамен которого выдается новый фитосанитарный сертификат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номера и даты фитосанитарного сертификата, взамен которого выдается новый фитосанитарный сертификат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 Организация по карантину и защите растений (уполномоченный орган по карантину растений (территориальное подразделение уполномоченного органа)), выдавшая документ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организация, выдавшая фитосанитарный сертификат,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государства-члена указывается уполномоченный орган по карантину растений государства-члена (территориальное подразделение уполномоченного органа)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об организации, выдавшей фитосанитарный сертификат, для государства-члена указывается уполномоченный орган по карантину растений государства-члена (территориальное подразделение уполномоченного органа)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 Страна выдачи фитосанитарного сертификата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стране – экспортере партии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 Место выдачи фитосанитарного сертификата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месте выдачи фитосанитарного сертификата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о стране, районе, городе, населенном пункте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3.10. Страна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стране – импортере партии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3.11. Организация по карантину и защите растений (уполномоченный орган по карантину растений (территориальное подразделение уполномоченного органа)) государства места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или территориальное подразделение уполномоченного органа государства места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об уполномоченном органе или территориальном подразделении уполномоченного органа государства места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3.12. Должностное лицо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должностном лице уполномоченного органа по карантину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о Ф.И.О. и должности должностного лица уполномоченного органа по карантину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3.13. Дополнительная декларация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декларация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 дополнительной декларации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3.14. Приложение к фитосанитарному сертификату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документе, приложенном к фитосанитарному сертификату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о номере, виде, наименовании, дате выдаче приложенного документа (с приложением текста документа в формате PDF и (или) XML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необходимости))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Сведения о прослеживаемости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Идентификационый номер партии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номер, присвоенный партии подкарантинной продукции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 Порядком прослеживаемости партий подкарантинной продукции (подкарантинных грузов, подкарантинных материалов, подкарантинных товаров), ввозимой на таможенную территорию Евразийского экономического союза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перемещаемой по таможенной территории Евразийского экономического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партии, в отношении которой уполномоченный орган государства-члена может запросить дополнительные сведения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Идентификационные номера партий, из которых сформирована данная партия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Идентификационные номера, образованные после разделения данной партии подкарантинной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Дата и номер составления транспортного (перевозочного)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4.5. Код таможенного органа места прибытия партии подкарантинной продукции на таможенную территорию Союза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ввозимой подкарантинной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 Номер транспортного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номере транспортного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4.7. Сведения о результатах карантинного фитосанитарного контроля (надзора)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 карантинного фитосанитарного контроля (надзора) и заключения карантинной фитосанитарной экспертизы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4.8. Производитель партии подкарантинной продукции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наименовании производителя партии подкарантинной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третьих стран) (при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третьих стран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</w:t>
      </w:r>
      <w:r>
        <w:rPr>
          <w:rFonts w:ascii="Times New Roman"/>
          <w:b w:val="false"/>
          <w:i w:val="false"/>
          <w:color w:val="000000"/>
          <w:sz w:val="28"/>
        </w:rPr>
        <w:t>таблицу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"Таблица 4</w:t>
            </w:r>
          </w:p>
        </w:tc>
      </w:tr>
    </w:tbl>
    <w:bookmarkStart w:name="z7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сведений, передаваемых в запросе уполномоченными органами государств-членов, о партиях подкарантинной продукции, включая информацию в соответствии с Порядком прослеживаемости партий подкарантинной продукции (подкарантинных грузов, подкарантинных материалов, подкарантинных товаров), ввозимой на таможенную территорию Евразийского экономического союза и перемещаемой по таможенной территории Евразийского экономического союза (при наличии), и информацию о фитосанитарных сертификатах, выданных (в том числе на замену) на партии подкарантинной продукции, вывозимые с таможенной территории Союза в третьи страны через территории других государств-членов, о фитосанитарных сертификатах, выданных (в том числе на замену) на партии подкарантинной продукции, перемещаемые между территориями государств-членов, о фитосанитарных сертификатах, выданных (в том числе на замену) в электронном виде на партии подкарантинной продукции, ввозимые на таможенную территорию Союза из третьих стран через территории других государств-членов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Номер фитосанитарного сертификата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фитосанитарного сертификата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идентификационный номер, который позволяет отслеживать партии подкарантинной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Идентификационный номер партии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Дата выдачи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фитосанитарного сертификата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Страна выдачи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выдачи фитосанитарного сертификата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</w:t>
      </w:r>
      <w:r>
        <w:rPr>
          <w:rFonts w:ascii="Times New Roman"/>
          <w:b w:val="false"/>
          <w:i w:val="false"/>
          <w:color w:val="000000"/>
          <w:sz w:val="28"/>
        </w:rPr>
        <w:t>таблицу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7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в </w:t>
      </w:r>
      <w:r>
        <w:rPr>
          <w:rFonts w:ascii="Times New Roman"/>
          <w:b w:val="false"/>
          <w:i w:val="false"/>
          <w:color w:val="000000"/>
          <w:sz w:val="28"/>
        </w:rPr>
        <w:t>таблице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позицию 1 в графе третьей дополнить абзацем следующего содержания:</w:t>
      </w:r>
    </w:p>
    <w:bookmarkEnd w:id="41"/>
    <w:bookmarkStart w:name="z7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– несоответствие идентификационного номера партии подкарантинной продукции и средств идентификации (при наличии) информации, сформированной в отношении этой партии подкарантинной продукции";</w:t>
      </w:r>
    </w:p>
    <w:bookmarkEnd w:id="42"/>
    <w:bookmarkStart w:name="z7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 в </w:t>
      </w:r>
      <w:r>
        <w:rPr>
          <w:rFonts w:ascii="Times New Roman"/>
          <w:b w:val="false"/>
          <w:i w:val="false"/>
          <w:color w:val="000000"/>
          <w:sz w:val="28"/>
        </w:rPr>
        <w:t>таблице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позицию 5 в графе третьей дополнить абзацем следующего содержания:</w:t>
      </w:r>
    </w:p>
    <w:bookmarkEnd w:id="43"/>
    <w:bookmarkStart w:name="z7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– несоответствие идентификационного номера партии подкарантинной продукции и средств идентификации (при наличии) информации, сформированной в отношении этой партии подкарантинной продукции";</w:t>
      </w:r>
    </w:p>
    <w:bookmarkEnd w:id="44"/>
    <w:bookmarkStart w:name="z7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ж) в </w:t>
      </w:r>
      <w:r>
        <w:rPr>
          <w:rFonts w:ascii="Times New Roman"/>
          <w:b w:val="false"/>
          <w:i w:val="false"/>
          <w:color w:val="000000"/>
          <w:sz w:val="28"/>
        </w:rPr>
        <w:t>таблице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позицию 4.3 в графе третьей дополнить абзацем следующего содержания:</w:t>
      </w:r>
    </w:p>
    <w:bookmarkEnd w:id="45"/>
    <w:bookmarkStart w:name="z7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– несоответствие идентификационного номера партии подкарантинной продукции и средств идентификации (при наличии) информации, сформированной в отношении этой партии подкарантинной продукции".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