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b8fd" w14:textId="36fb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феррониобия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2023 года № 156.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</w:t>
      </w:r>
      <w:r>
        <w:rPr>
          <w:rFonts w:ascii="Times New Roman"/>
          <w:b w:val="false"/>
          <w:i w:val="false"/>
          <w:color w:val="000000"/>
          <w:sz w:val="28"/>
        </w:rPr>
        <w:t>ставку ввозной таможенной пошлины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таможенного тарифа Евразийского экономического союза, утвержденного Решением Совета Евразийской экономической комиссии от 14 сентября 2021 г. № 80, в отношении феррониобия, классифицируемого кодом 7202 93 000 0 ТН ВЭД ЕАЭС, в размере 0 процентов от таможенной стоимости с даты вступления в силу настоящего Решения по 31 декабря 2025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союза, утвержденный Решением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7202 93 000 0 ТН ВЭД 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81С)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81С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ноября 2023 г. № 156 по 31.12.2025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 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