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12d8" w14:textId="dbd1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Евразийской экономической комиссии официальной статистической информации уполномоченными органами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27 декабря 2023 года № 179.</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пункта 6</w:t>
      </w:r>
      <w:r>
        <w:rPr>
          <w:rFonts w:ascii="Times New Roman"/>
          <w:b w:val="false"/>
          <w:i w:val="false"/>
          <w:color w:val="000000"/>
          <w:sz w:val="28"/>
        </w:rPr>
        <w:t xml:space="preserve">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статистических показателей официальной статистической информации, предоставляемой Евразийской экономической комиссии уполномоченными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форматы</w:t>
      </w:r>
      <w:r>
        <w:rPr>
          <w:rFonts w:ascii="Times New Roman"/>
          <w:b w:val="false"/>
          <w:i w:val="false"/>
          <w:color w:val="000000"/>
          <w:sz w:val="28"/>
        </w:rPr>
        <w:t xml:space="preserve"> предоставления Евразийской экономической комиссии официальной статистической информации уполномоченными органами государств - членов Евразийского экономического союза.</w:t>
      </w:r>
    </w:p>
    <w:bookmarkStart w:name="z8" w:id="2"/>
    <w:p>
      <w:pPr>
        <w:spacing w:after="0"/>
        <w:ind w:left="0"/>
        <w:jc w:val="both"/>
      </w:pPr>
      <w:r>
        <w:rPr>
          <w:rFonts w:ascii="Times New Roman"/>
          <w:b w:val="false"/>
          <w:i w:val="false"/>
          <w:color w:val="000000"/>
          <w:sz w:val="28"/>
        </w:rPr>
        <w:t>
      2. Установить, что официальная статистическая информация предоставляется Евразийской экономической комиссии уполномоченными органами государств - членов Евразийского экономического союза в форматах, утвержденных настоящим Решением, в соответствии с периодичностью и разрезностью согласно национальным программам статистических работ государств - членов Евразийского экономического союза.</w:t>
      </w:r>
    </w:p>
    <w:bookmarkEnd w:id="2"/>
    <w:bookmarkStart w:name="z9" w:id="3"/>
    <w:p>
      <w:pPr>
        <w:spacing w:after="0"/>
        <w:ind w:left="0"/>
        <w:jc w:val="both"/>
      </w:pPr>
      <w:r>
        <w:rPr>
          <w:rFonts w:ascii="Times New Roman"/>
          <w:b w:val="false"/>
          <w:i w:val="false"/>
          <w:color w:val="000000"/>
          <w:sz w:val="28"/>
        </w:rPr>
        <w:t xml:space="preserve">
      3. Признать утратившими силу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Решения Коллегии Евразийской экономической комиссии от 28 декабря 2021 г. № 184 "О предоставлении Евразийской экономической комиссии официальной статистической информации уполномоченными органами государств - членов Евразийского экономического союза".</w:t>
      </w:r>
    </w:p>
    <w:bookmarkEnd w:id="3"/>
    <w:bookmarkStart w:name="z10"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bookmarkStart w:name="z12" w:id="5"/>
    <w:p>
      <w:pPr>
        <w:spacing w:after="0"/>
        <w:ind w:left="0"/>
        <w:jc w:val="left"/>
      </w:pPr>
      <w:r>
        <w:rPr>
          <w:rFonts w:ascii="Times New Roman"/>
          <w:b/>
          <w:i w:val="false"/>
          <w:color w:val="000000"/>
        </w:rPr>
        <w:t xml:space="preserve"> ПЕРЕЧЕНЬ</w:t>
      </w:r>
      <w:r>
        <w:br/>
      </w:r>
      <w:r>
        <w:rPr>
          <w:rFonts w:ascii="Times New Roman"/>
          <w:b/>
          <w:i w:val="false"/>
          <w:color w:val="000000"/>
        </w:rPr>
        <w:t>статистических показателей официальной статистической информации, предоставляемой Евразийской экономической комиссии уполномоченными органами государств – членов Евразийского экономического союза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Разрезность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Национальные счета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Валовой внутренний продукт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в целом</w:t>
            </w:r>
          </w:p>
          <w:bookmarkEnd w:id="6"/>
          <w:p>
            <w:pPr>
              <w:spacing w:after="20"/>
              <w:ind w:left="20"/>
              <w:jc w:val="both"/>
            </w:pPr>
            <w:r>
              <w:rPr>
                <w:rFonts w:ascii="Times New Roman"/>
                <w:b w:val="false"/>
                <w:i w:val="false"/>
                <w:color w:val="000000"/>
                <w:sz w:val="20"/>
              </w:rPr>
              <w:t>
по видам цен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в целом</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доходов</w:t>
            </w:r>
          </w:p>
          <w:p>
            <w:pPr>
              <w:spacing w:after="20"/>
              <w:ind w:left="20"/>
              <w:jc w:val="both"/>
            </w:pPr>
            <w:r>
              <w:rPr>
                <w:rFonts w:ascii="Times New Roman"/>
                <w:b w:val="false"/>
                <w:i w:val="false"/>
                <w:color w:val="000000"/>
                <w:sz w:val="20"/>
              </w:rPr>
              <w:t>
по видам цен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Выпуск в основных ценах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в целом</w:t>
            </w:r>
          </w:p>
          <w:bookmarkEnd w:id="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Промежуточное потребление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в целом</w:t>
            </w:r>
          </w:p>
          <w:bookmarkEnd w:id="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Валовая добавленная стоимость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в целом</w:t>
            </w:r>
          </w:p>
          <w:bookmarkEnd w:id="1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в целом</w:t>
            </w:r>
          </w:p>
          <w:bookmarkEnd w:id="1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Налоги на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Субсидии на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Индексы физического объема валового внутреннего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в целом</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по элементам конечного</w:t>
            </w:r>
          </w:p>
          <w:p>
            <w:pPr>
              <w:spacing w:after="20"/>
              <w:ind w:left="20"/>
              <w:jc w:val="both"/>
            </w:pPr>
            <w:r>
              <w:rPr>
                <w:rFonts w:ascii="Times New Roman"/>
                <w:b w:val="false"/>
                <w:i w:val="false"/>
                <w:color w:val="000000"/>
                <w:sz w:val="20"/>
              </w:rPr>
              <w:t>
использования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элементам конечного использования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Индексы физического объема валовой добавленной стоимости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в целом</w:t>
            </w:r>
          </w:p>
          <w:bookmarkEnd w:id="13"/>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в целом</w:t>
            </w:r>
          </w:p>
          <w:bookmarkEnd w:id="1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Индексы физического объема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 на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Индексы физического объема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субсидий на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Индекс-дефлятор валового внутреннего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в целом</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по элементам конечного</w:t>
            </w:r>
          </w:p>
          <w:p>
            <w:pPr>
              <w:spacing w:after="20"/>
              <w:ind w:left="20"/>
              <w:jc w:val="both"/>
            </w:pPr>
            <w:r>
              <w:rPr>
                <w:rFonts w:ascii="Times New Roman"/>
                <w:b w:val="false"/>
                <w:i w:val="false"/>
                <w:color w:val="000000"/>
                <w:sz w:val="20"/>
              </w:rPr>
              <w:t>
использования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в целом</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по элементам конечного</w:t>
            </w:r>
          </w:p>
          <w:p>
            <w:pPr>
              <w:spacing w:after="20"/>
              <w:ind w:left="20"/>
              <w:jc w:val="both"/>
            </w:pPr>
            <w:r>
              <w:rPr>
                <w:rFonts w:ascii="Times New Roman"/>
                <w:b w:val="false"/>
                <w:i w:val="false"/>
                <w:color w:val="000000"/>
                <w:sz w:val="20"/>
              </w:rPr>
              <w:t>
использования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Индекс-дефлятор валовой добавленной стоимости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в целом</w:t>
            </w:r>
          </w:p>
          <w:bookmarkEnd w:id="1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в целом</w:t>
            </w:r>
          </w:p>
          <w:bookmarkEnd w:id="1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Индекс-дефлятор налогов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Индекс-дефлятор субсидий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Оплата труда наемных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в целом</w:t>
            </w:r>
          </w:p>
          <w:bookmarkEnd w:id="1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Другие чистые налоги на производство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в целом</w:t>
            </w:r>
          </w:p>
          <w:bookmarkEnd w:id="2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Потребление основного капитала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в целом</w:t>
            </w:r>
          </w:p>
          <w:bookmarkEnd w:id="2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Валовая прибыль и валовой смешанный доход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в целом</w:t>
            </w:r>
          </w:p>
          <w:bookmarkEnd w:id="22"/>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Расходы на конечное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домашних хозяйств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Расходы на конечное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Расходы на конечное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государственного управления (на индивидуальные товары и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Расходы на конечное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государственного управления (на коллективные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Расходы на конечное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некоммерческих организаций, обслуживающих домашние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Валовое накопление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Валовое накопление основного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Изменение запасов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материальных оборотных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Статистическое расхождение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Экспорт товаров и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Импорт товаров и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Чистый экспорт товаров и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Валовой внутренний продукт на душу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Валовой внутренний продукт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одного занятого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Валовой внутренний продукт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душу населения по паритету покупательной способности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Промышленность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Промышленное производство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2.1.1. Объем промышленного</w:t>
            </w:r>
          </w:p>
          <w:bookmarkEnd w:id="23"/>
          <w:p>
            <w:pPr>
              <w:spacing w:after="20"/>
              <w:ind w:left="20"/>
              <w:jc w:val="both"/>
            </w:pPr>
            <w:r>
              <w:rPr>
                <w:rFonts w:ascii="Times New Roman"/>
                <w:b w:val="false"/>
                <w:i w:val="false"/>
                <w:color w:val="000000"/>
                <w:sz w:val="20"/>
              </w:rPr>
              <w:t>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в целом</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w:t>
            </w:r>
          </w:p>
          <w:p>
            <w:pPr>
              <w:spacing w:after="20"/>
              <w:ind w:left="20"/>
              <w:jc w:val="both"/>
            </w:pPr>
            <w:r>
              <w:rPr>
                <w:rFonts w:ascii="Times New Roman"/>
                <w:b w:val="false"/>
                <w:i w:val="false"/>
                <w:color w:val="000000"/>
                <w:sz w:val="20"/>
              </w:rPr>
              <w:t>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в целом</w:t>
            </w:r>
          </w:p>
          <w:bookmarkEnd w:id="2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Индексы промышленного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в целом</w:t>
            </w:r>
          </w:p>
          <w:bookmarkEnd w:id="2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в целом</w:t>
            </w:r>
          </w:p>
          <w:bookmarkEnd w:id="2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Производство промышленной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отдельным видам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в натуральном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отдельным видам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отдельным видам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Число действующих предприятий промышленности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в целом</w:t>
            </w:r>
          </w:p>
          <w:bookmarkEnd w:id="2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Использование среднегодовой производственной мощности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выпуску отдельных видов продукции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Энергетика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Производство (генерация) электроэнергии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в целом</w:t>
            </w:r>
          </w:p>
          <w:bookmarkEnd w:id="29"/>
          <w:p>
            <w:pPr>
              <w:spacing w:after="20"/>
              <w:ind w:left="20"/>
              <w:jc w:val="both"/>
            </w:pPr>
            <w:r>
              <w:rPr>
                <w:rFonts w:ascii="Times New Roman"/>
                <w:b w:val="false"/>
                <w:i w:val="false"/>
                <w:color w:val="000000"/>
                <w:sz w:val="20"/>
              </w:rPr>
              <w:t>
по видам генерации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Получено электроэнергии из-за пределов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Потребление электроэнергии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в целом</w:t>
            </w:r>
          </w:p>
          <w:bookmarkEnd w:id="30"/>
          <w:p>
            <w:pPr>
              <w:spacing w:after="20"/>
              <w:ind w:left="20"/>
              <w:jc w:val="both"/>
            </w:pPr>
            <w:r>
              <w:rPr>
                <w:rFonts w:ascii="Times New Roman"/>
                <w:b w:val="false"/>
                <w:i w:val="false"/>
                <w:color w:val="000000"/>
                <w:sz w:val="20"/>
              </w:rPr>
              <w:t>
по отдельным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Отпущено электроэнергии за пределы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Установленная мощность электростанций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в целом</w:t>
            </w:r>
          </w:p>
          <w:bookmarkEnd w:id="31"/>
          <w:p>
            <w:pPr>
              <w:spacing w:after="20"/>
              <w:ind w:left="20"/>
              <w:jc w:val="both"/>
            </w:pPr>
            <w:r>
              <w:rPr>
                <w:rFonts w:ascii="Times New Roman"/>
                <w:b w:val="false"/>
                <w:i w:val="false"/>
                <w:color w:val="000000"/>
                <w:sz w:val="20"/>
              </w:rPr>
              <w:t>
по видам генерации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Потери тепловой энергии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Протяженность электрических сетей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Протяженность тепловых сетей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Топливно-энергетический баланс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структуре баланса в форматах стран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Сельское хозяйство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Объем производства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сельского, лесного и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годовая</w:t>
            </w:r>
          </w:p>
          <w:bookmarkEnd w:id="32"/>
          <w:p>
            <w:pPr>
              <w:spacing w:after="20"/>
              <w:ind w:left="20"/>
              <w:jc w:val="both"/>
            </w:pPr>
            <w:r>
              <w:rPr>
                <w:rFonts w:ascii="Times New Roman"/>
                <w:b w:val="false"/>
                <w:i w:val="false"/>
                <w:color w:val="000000"/>
                <w:sz w:val="20"/>
              </w:rPr>
              <w:t>
(предварительные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в целом</w:t>
            </w:r>
          </w:p>
          <w:bookmarkEnd w:id="33"/>
          <w:p>
            <w:pPr>
              <w:spacing w:after="20"/>
              <w:ind w:left="20"/>
              <w:jc w:val="both"/>
            </w:pPr>
            <w:r>
              <w:rPr>
                <w:rFonts w:ascii="Times New Roman"/>
                <w:b w:val="false"/>
                <w:i w:val="false"/>
                <w:color w:val="000000"/>
                <w:sz w:val="20"/>
              </w:rPr>
              <w:t>
по категориям хозяйств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годовая</w:t>
            </w:r>
          </w:p>
          <w:bookmarkEnd w:id="34"/>
          <w:p>
            <w:pPr>
              <w:spacing w:after="20"/>
              <w:ind w:left="20"/>
              <w:jc w:val="both"/>
            </w:pPr>
            <w:r>
              <w:rPr>
                <w:rFonts w:ascii="Times New Roman"/>
                <w:b w:val="false"/>
                <w:i w:val="false"/>
                <w:color w:val="000000"/>
                <w:sz w:val="20"/>
              </w:rPr>
              <w:t>
(окончательные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в целом</w:t>
            </w:r>
          </w:p>
          <w:bookmarkEnd w:id="35"/>
          <w:p>
            <w:pPr>
              <w:spacing w:after="20"/>
              <w:ind w:left="20"/>
              <w:jc w:val="both"/>
            </w:pPr>
            <w:r>
              <w:rPr>
                <w:rFonts w:ascii="Times New Roman"/>
                <w:b w:val="false"/>
                <w:i w:val="false"/>
                <w:color w:val="000000"/>
                <w:sz w:val="20"/>
              </w:rPr>
              <w:t>
по категориям хозяйств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Индексы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сельского, лесного и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годовая</w:t>
            </w:r>
          </w:p>
          <w:bookmarkEnd w:id="36"/>
          <w:p>
            <w:pPr>
              <w:spacing w:after="20"/>
              <w:ind w:left="20"/>
              <w:jc w:val="both"/>
            </w:pPr>
            <w:r>
              <w:rPr>
                <w:rFonts w:ascii="Times New Roman"/>
                <w:b w:val="false"/>
                <w:i w:val="false"/>
                <w:color w:val="000000"/>
                <w:sz w:val="20"/>
              </w:rPr>
              <w:t>
(предварительные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в целом</w:t>
            </w:r>
          </w:p>
          <w:bookmarkEnd w:id="37"/>
          <w:p>
            <w:pPr>
              <w:spacing w:after="20"/>
              <w:ind w:left="20"/>
              <w:jc w:val="both"/>
            </w:pPr>
            <w:r>
              <w:rPr>
                <w:rFonts w:ascii="Times New Roman"/>
                <w:b w:val="false"/>
                <w:i w:val="false"/>
                <w:color w:val="000000"/>
                <w:sz w:val="20"/>
              </w:rPr>
              <w:t>
по категориям хозяйств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годовая</w:t>
            </w:r>
          </w:p>
          <w:bookmarkEnd w:id="38"/>
          <w:p>
            <w:pPr>
              <w:spacing w:after="20"/>
              <w:ind w:left="20"/>
              <w:jc w:val="both"/>
            </w:pPr>
            <w:r>
              <w:rPr>
                <w:rFonts w:ascii="Times New Roman"/>
                <w:b w:val="false"/>
                <w:i w:val="false"/>
                <w:color w:val="000000"/>
                <w:sz w:val="20"/>
              </w:rPr>
              <w:t>
(окончательные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в целом</w:t>
            </w:r>
          </w:p>
          <w:bookmarkEnd w:id="39"/>
          <w:p>
            <w:pPr>
              <w:spacing w:after="20"/>
              <w:ind w:left="20"/>
              <w:jc w:val="both"/>
            </w:pPr>
            <w:r>
              <w:rPr>
                <w:rFonts w:ascii="Times New Roman"/>
                <w:b w:val="false"/>
                <w:i w:val="false"/>
                <w:color w:val="000000"/>
                <w:sz w:val="20"/>
              </w:rPr>
              <w:t>
по категориям хозяйств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Земли, используемые землепользователями, занимающимися сельскохозяйственным производством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в целом</w:t>
            </w:r>
          </w:p>
          <w:bookmarkEnd w:id="40"/>
          <w:p>
            <w:pPr>
              <w:spacing w:after="20"/>
              <w:ind w:left="20"/>
              <w:jc w:val="both"/>
            </w:pPr>
            <w:r>
              <w:rPr>
                <w:rFonts w:ascii="Times New Roman"/>
                <w:b w:val="false"/>
                <w:i w:val="false"/>
                <w:color w:val="000000"/>
                <w:sz w:val="20"/>
              </w:rPr>
              <w:t>
по категориям хозяйств по видам угодий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Посевные площади сельскохозяйственных культур весеннего учета (по итогам сева под урожай текущего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в целом</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по категориям хозяйств</w:t>
            </w:r>
          </w:p>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Посевные площади сельскохозяйственных культур весеннего учета (по итогам сева под урожай текущего года)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в целом</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по категориям хозяйств</w:t>
            </w:r>
          </w:p>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Посевные площади сельскохозяйственных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годовая</w:t>
            </w:r>
          </w:p>
          <w:bookmarkEnd w:id="43"/>
          <w:p>
            <w:pPr>
              <w:spacing w:after="20"/>
              <w:ind w:left="20"/>
              <w:jc w:val="both"/>
            </w:pPr>
            <w:r>
              <w:rPr>
                <w:rFonts w:ascii="Times New Roman"/>
                <w:b w:val="false"/>
                <w:i w:val="false"/>
                <w:color w:val="000000"/>
                <w:sz w:val="20"/>
              </w:rPr>
              <w:t>
(предварительные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в целом</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по категориям хозяйств</w:t>
            </w:r>
          </w:p>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годовая</w:t>
            </w:r>
          </w:p>
          <w:bookmarkEnd w:id="45"/>
          <w:p>
            <w:pPr>
              <w:spacing w:after="20"/>
              <w:ind w:left="20"/>
              <w:jc w:val="both"/>
            </w:pPr>
            <w:r>
              <w:rPr>
                <w:rFonts w:ascii="Times New Roman"/>
                <w:b w:val="false"/>
                <w:i w:val="false"/>
                <w:color w:val="000000"/>
                <w:sz w:val="20"/>
              </w:rPr>
              <w:t>
(окончательные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в целом</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по категориям хозяйств</w:t>
            </w:r>
          </w:p>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Посевные площади сельскохозяйственных культур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годовая</w:t>
            </w:r>
          </w:p>
          <w:bookmarkEnd w:id="47"/>
          <w:p>
            <w:pPr>
              <w:spacing w:after="20"/>
              <w:ind w:left="20"/>
              <w:jc w:val="both"/>
            </w:pPr>
            <w:r>
              <w:rPr>
                <w:rFonts w:ascii="Times New Roman"/>
                <w:b w:val="false"/>
                <w:i w:val="false"/>
                <w:color w:val="000000"/>
                <w:sz w:val="20"/>
              </w:rPr>
              <w:t>
(предварительные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в целом</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по категориям хозяйств</w:t>
            </w:r>
          </w:p>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годовая</w:t>
            </w:r>
          </w:p>
          <w:bookmarkEnd w:id="49"/>
          <w:p>
            <w:pPr>
              <w:spacing w:after="20"/>
              <w:ind w:left="20"/>
              <w:jc w:val="both"/>
            </w:pPr>
            <w:r>
              <w:rPr>
                <w:rFonts w:ascii="Times New Roman"/>
                <w:b w:val="false"/>
                <w:i w:val="false"/>
                <w:color w:val="000000"/>
                <w:sz w:val="20"/>
              </w:rPr>
              <w:t>
(окончательные итоги)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в целом</w:t>
            </w:r>
          </w:p>
          <w:bookmarkEnd w:id="50"/>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Площади многолетних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в целом</w:t>
            </w:r>
          </w:p>
          <w:bookmarkEnd w:id="51"/>
          <w:p>
            <w:pPr>
              <w:spacing w:after="20"/>
              <w:ind w:left="20"/>
              <w:jc w:val="both"/>
            </w:pPr>
            <w:r>
              <w:rPr>
                <w:rFonts w:ascii="Times New Roman"/>
                <w:b w:val="false"/>
                <w:i w:val="false"/>
                <w:color w:val="000000"/>
                <w:sz w:val="20"/>
              </w:rPr>
              <w:t>
по категориям хозяйств по видам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3.9. Площади многолетних</w:t>
            </w:r>
          </w:p>
          <w:bookmarkEnd w:id="52"/>
          <w:p>
            <w:pPr>
              <w:spacing w:after="20"/>
              <w:ind w:left="20"/>
              <w:jc w:val="both"/>
            </w:pPr>
            <w:r>
              <w:rPr>
                <w:rFonts w:ascii="Times New Roman"/>
                <w:b w:val="false"/>
                <w:i w:val="false"/>
                <w:color w:val="000000"/>
                <w:sz w:val="20"/>
              </w:rPr>
              <w:t>
насаждений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в целом</w:t>
            </w:r>
          </w:p>
          <w:bookmarkEnd w:id="53"/>
          <w:p>
            <w:pPr>
              <w:spacing w:after="20"/>
              <w:ind w:left="20"/>
              <w:jc w:val="both"/>
            </w:pPr>
            <w:r>
              <w:rPr>
                <w:rFonts w:ascii="Times New Roman"/>
                <w:b w:val="false"/>
                <w:i w:val="false"/>
                <w:color w:val="000000"/>
                <w:sz w:val="20"/>
              </w:rPr>
              <w:t>
по видам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Площади многолетних насаждений в плодоносящем возрасте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в целом</w:t>
            </w:r>
          </w:p>
          <w:bookmarkEnd w:id="54"/>
          <w:p>
            <w:pPr>
              <w:spacing w:after="20"/>
              <w:ind w:left="20"/>
              <w:jc w:val="both"/>
            </w:pPr>
            <w:r>
              <w:rPr>
                <w:rFonts w:ascii="Times New Roman"/>
                <w:b w:val="false"/>
                <w:i w:val="false"/>
                <w:color w:val="000000"/>
                <w:sz w:val="20"/>
              </w:rPr>
              <w:t>
по категориям хозяйств по видам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Площади многолетних насаждений в плодоносящем возрасте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в целом</w:t>
            </w:r>
          </w:p>
          <w:bookmarkEnd w:id="55"/>
          <w:p>
            <w:pPr>
              <w:spacing w:after="20"/>
              <w:ind w:left="20"/>
              <w:jc w:val="both"/>
            </w:pPr>
            <w:r>
              <w:rPr>
                <w:rFonts w:ascii="Times New Roman"/>
                <w:b w:val="false"/>
                <w:i w:val="false"/>
                <w:color w:val="000000"/>
                <w:sz w:val="20"/>
              </w:rPr>
              <w:t>
по видам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3.12. Убранная площадь</w:t>
            </w:r>
          </w:p>
          <w:bookmarkEnd w:id="56"/>
          <w:p>
            <w:pPr>
              <w:spacing w:after="20"/>
              <w:ind w:left="20"/>
              <w:jc w:val="both"/>
            </w:pPr>
            <w:r>
              <w:rPr>
                <w:rFonts w:ascii="Times New Roman"/>
                <w:b w:val="false"/>
                <w:i w:val="false"/>
                <w:color w:val="000000"/>
                <w:sz w:val="20"/>
              </w:rPr>
              <w:t>
сельскохозяйственных культур и многолетних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(окончательные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по категориям хозяйств</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сельскохозяйственных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культур и многолетних</w:t>
            </w:r>
          </w:p>
          <w:p>
            <w:pPr>
              <w:spacing w:after="20"/>
              <w:ind w:left="20"/>
              <w:jc w:val="both"/>
            </w:pPr>
            <w:r>
              <w:rPr>
                <w:rFonts w:ascii="Times New Roman"/>
                <w:b w:val="false"/>
                <w:i w:val="false"/>
                <w:color w:val="000000"/>
                <w:sz w:val="20"/>
              </w:rPr>
              <w:t>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3.13. Валовые сборы</w:t>
            </w:r>
          </w:p>
          <w:bookmarkEnd w:id="58"/>
          <w:p>
            <w:pPr>
              <w:spacing w:after="20"/>
              <w:ind w:left="20"/>
              <w:jc w:val="both"/>
            </w:pPr>
            <w:r>
              <w:rPr>
                <w:rFonts w:ascii="Times New Roman"/>
                <w:b w:val="false"/>
                <w:i w:val="false"/>
                <w:color w:val="000000"/>
                <w:sz w:val="20"/>
              </w:rPr>
              <w:t>
сельскохозяйственных культур и многолетних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годовая</w:t>
            </w:r>
          </w:p>
          <w:bookmarkEnd w:id="59"/>
          <w:p>
            <w:pPr>
              <w:spacing w:after="20"/>
              <w:ind w:left="20"/>
              <w:jc w:val="both"/>
            </w:pPr>
            <w:r>
              <w:rPr>
                <w:rFonts w:ascii="Times New Roman"/>
                <w:b w:val="false"/>
                <w:i w:val="false"/>
                <w:color w:val="000000"/>
                <w:sz w:val="20"/>
              </w:rPr>
              <w:t>
(предварительные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по категориям хозяйств</w:t>
            </w:r>
          </w:p>
          <w:bookmarkEnd w:id="60"/>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(окончательные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по категориям хозяйств</w:t>
            </w:r>
          </w:p>
          <w:bookmarkEnd w:id="61"/>
          <w:p>
            <w:pPr>
              <w:spacing w:after="20"/>
              <w:ind w:left="20"/>
              <w:jc w:val="both"/>
            </w:pPr>
            <w:r>
              <w:rPr>
                <w:rFonts w:ascii="Times New Roman"/>
                <w:b w:val="false"/>
                <w:i w:val="false"/>
                <w:color w:val="000000"/>
                <w:sz w:val="20"/>
              </w:rPr>
              <w:t>
по видам сельскохозяйственных культур и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3.14. Валовые сборы</w:t>
            </w:r>
          </w:p>
          <w:bookmarkEnd w:id="62"/>
          <w:p>
            <w:pPr>
              <w:spacing w:after="20"/>
              <w:ind w:left="20"/>
              <w:jc w:val="both"/>
            </w:pPr>
            <w:r>
              <w:rPr>
                <w:rFonts w:ascii="Times New Roman"/>
                <w:b w:val="false"/>
                <w:i w:val="false"/>
                <w:color w:val="000000"/>
                <w:sz w:val="20"/>
              </w:rPr>
              <w:t>
сельскохозяйственных культур и многолетних насаждений в % 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годовая</w:t>
            </w:r>
          </w:p>
          <w:bookmarkEnd w:id="63"/>
          <w:p>
            <w:pPr>
              <w:spacing w:after="20"/>
              <w:ind w:left="20"/>
              <w:jc w:val="both"/>
            </w:pPr>
            <w:r>
              <w:rPr>
                <w:rFonts w:ascii="Times New Roman"/>
                <w:b w:val="false"/>
                <w:i w:val="false"/>
                <w:color w:val="000000"/>
                <w:sz w:val="20"/>
              </w:rPr>
              <w:t>
(предварительные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по категориям хозяйств</w:t>
            </w:r>
          </w:p>
          <w:bookmarkEnd w:id="64"/>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(окончательные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5"/>
          <w:p>
            <w:pPr>
              <w:spacing w:after="20"/>
              <w:ind w:left="20"/>
              <w:jc w:val="both"/>
            </w:pPr>
            <w:r>
              <w:rPr>
                <w:rFonts w:ascii="Times New Roman"/>
                <w:b w:val="false"/>
                <w:i w:val="false"/>
                <w:color w:val="000000"/>
                <w:sz w:val="20"/>
              </w:rPr>
              <w:t>
по видам сельскохозяйственных</w:t>
            </w:r>
          </w:p>
          <w:bookmarkEnd w:id="65"/>
          <w:p>
            <w:pPr>
              <w:spacing w:after="20"/>
              <w:ind w:left="20"/>
              <w:jc w:val="both"/>
            </w:pPr>
            <w:r>
              <w:rPr>
                <w:rFonts w:ascii="Times New Roman"/>
                <w:b w:val="false"/>
                <w:i w:val="false"/>
                <w:color w:val="000000"/>
                <w:sz w:val="20"/>
              </w:rPr>
              <w:t>
культур и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6"/>
          <w:p>
            <w:pPr>
              <w:spacing w:after="20"/>
              <w:ind w:left="20"/>
              <w:jc w:val="both"/>
            </w:pPr>
            <w:r>
              <w:rPr>
                <w:rFonts w:ascii="Times New Roman"/>
                <w:b w:val="false"/>
                <w:i w:val="false"/>
                <w:color w:val="000000"/>
                <w:sz w:val="20"/>
              </w:rPr>
              <w:t>
3.15. Урожайность</w:t>
            </w:r>
          </w:p>
          <w:bookmarkEnd w:id="66"/>
          <w:p>
            <w:pPr>
              <w:spacing w:after="20"/>
              <w:ind w:left="20"/>
              <w:jc w:val="both"/>
            </w:pPr>
            <w:r>
              <w:rPr>
                <w:rFonts w:ascii="Times New Roman"/>
                <w:b w:val="false"/>
                <w:i w:val="false"/>
                <w:color w:val="000000"/>
                <w:sz w:val="20"/>
              </w:rPr>
              <w:t>
сельскохозяйственных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многолетних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7"/>
          <w:p>
            <w:pPr>
              <w:spacing w:after="20"/>
              <w:ind w:left="20"/>
              <w:jc w:val="both"/>
            </w:pPr>
            <w:r>
              <w:rPr>
                <w:rFonts w:ascii="Times New Roman"/>
                <w:b w:val="false"/>
                <w:i w:val="false"/>
                <w:color w:val="000000"/>
                <w:sz w:val="20"/>
              </w:rPr>
              <w:t>
годовая</w:t>
            </w:r>
          </w:p>
          <w:bookmarkEnd w:id="67"/>
          <w:p>
            <w:pPr>
              <w:spacing w:after="20"/>
              <w:ind w:left="20"/>
              <w:jc w:val="both"/>
            </w:pPr>
            <w:r>
              <w:rPr>
                <w:rFonts w:ascii="Times New Roman"/>
                <w:b w:val="false"/>
                <w:i w:val="false"/>
                <w:color w:val="000000"/>
                <w:sz w:val="20"/>
              </w:rPr>
              <w:t>
(предварительные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по категориям хозяйств</w:t>
            </w:r>
          </w:p>
          <w:bookmarkEnd w:id="68"/>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(окончательные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по категориям хозяйств</w:t>
            </w:r>
          </w:p>
          <w:bookmarkEnd w:id="69"/>
          <w:p>
            <w:pPr>
              <w:spacing w:after="20"/>
              <w:ind w:left="20"/>
              <w:jc w:val="both"/>
            </w:pPr>
            <w:r>
              <w:rPr>
                <w:rFonts w:ascii="Times New Roman"/>
                <w:b w:val="false"/>
                <w:i w:val="false"/>
                <w:color w:val="000000"/>
                <w:sz w:val="20"/>
              </w:rPr>
              <w:t>
по видам сельскохозяйственных культур и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0"/>
          <w:p>
            <w:pPr>
              <w:spacing w:after="20"/>
              <w:ind w:left="20"/>
              <w:jc w:val="both"/>
            </w:pPr>
            <w:r>
              <w:rPr>
                <w:rFonts w:ascii="Times New Roman"/>
                <w:b w:val="false"/>
                <w:i w:val="false"/>
                <w:color w:val="000000"/>
                <w:sz w:val="20"/>
              </w:rPr>
              <w:t>
3.16. Урожайность</w:t>
            </w:r>
          </w:p>
          <w:bookmarkEnd w:id="70"/>
          <w:p>
            <w:pPr>
              <w:spacing w:after="20"/>
              <w:ind w:left="20"/>
              <w:jc w:val="both"/>
            </w:pPr>
            <w:r>
              <w:rPr>
                <w:rFonts w:ascii="Times New Roman"/>
                <w:b w:val="false"/>
                <w:i w:val="false"/>
                <w:color w:val="000000"/>
                <w:sz w:val="20"/>
              </w:rPr>
              <w:t>
сельскохозяйственных культур и многолетних насаждений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1"/>
          <w:p>
            <w:pPr>
              <w:spacing w:after="20"/>
              <w:ind w:left="20"/>
              <w:jc w:val="both"/>
            </w:pPr>
            <w:r>
              <w:rPr>
                <w:rFonts w:ascii="Times New Roman"/>
                <w:b w:val="false"/>
                <w:i w:val="false"/>
                <w:color w:val="000000"/>
                <w:sz w:val="20"/>
              </w:rPr>
              <w:t>
годовая</w:t>
            </w:r>
          </w:p>
          <w:bookmarkEnd w:id="71"/>
          <w:p>
            <w:pPr>
              <w:spacing w:after="20"/>
              <w:ind w:left="20"/>
              <w:jc w:val="both"/>
            </w:pPr>
            <w:r>
              <w:rPr>
                <w:rFonts w:ascii="Times New Roman"/>
                <w:b w:val="false"/>
                <w:i w:val="false"/>
                <w:color w:val="000000"/>
                <w:sz w:val="20"/>
              </w:rPr>
              <w:t>
(предварительные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2"/>
          <w:p>
            <w:pPr>
              <w:spacing w:after="20"/>
              <w:ind w:left="20"/>
              <w:jc w:val="both"/>
            </w:pPr>
            <w:r>
              <w:rPr>
                <w:rFonts w:ascii="Times New Roman"/>
                <w:b w:val="false"/>
                <w:i w:val="false"/>
                <w:color w:val="000000"/>
                <w:sz w:val="20"/>
              </w:rPr>
              <w:t>
по категориям хозяйств</w:t>
            </w:r>
          </w:p>
          <w:bookmarkEnd w:id="72"/>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Поголовье скота и птицы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категориям хозяйств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3"/>
          <w:p>
            <w:pPr>
              <w:spacing w:after="20"/>
              <w:ind w:left="20"/>
              <w:jc w:val="both"/>
            </w:pPr>
            <w:r>
              <w:rPr>
                <w:rFonts w:ascii="Times New Roman"/>
                <w:b w:val="false"/>
                <w:i w:val="false"/>
                <w:color w:val="000000"/>
                <w:sz w:val="20"/>
              </w:rPr>
              <w:t>
по категориям хозяйств</w:t>
            </w:r>
          </w:p>
          <w:bookmarkEnd w:id="73"/>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Поголовье скота и птицы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по категориям хозяйств</w:t>
            </w:r>
          </w:p>
          <w:bookmarkEnd w:id="74"/>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по категориям хозяйств</w:t>
            </w:r>
          </w:p>
          <w:bookmarkEnd w:id="75"/>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Производство продукции животноводства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6"/>
          <w:p>
            <w:pPr>
              <w:spacing w:after="20"/>
              <w:ind w:left="20"/>
              <w:jc w:val="both"/>
            </w:pPr>
            <w:r>
              <w:rPr>
                <w:rFonts w:ascii="Times New Roman"/>
                <w:b w:val="false"/>
                <w:i w:val="false"/>
                <w:color w:val="000000"/>
                <w:sz w:val="20"/>
              </w:rPr>
              <w:t>
по категориям хозяйств</w:t>
            </w:r>
          </w:p>
          <w:bookmarkEnd w:id="76"/>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по категориям хозяйств</w:t>
            </w:r>
          </w:p>
          <w:bookmarkEnd w:id="77"/>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Производство продукции животноводства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8"/>
          <w:p>
            <w:pPr>
              <w:spacing w:after="20"/>
              <w:ind w:left="20"/>
              <w:jc w:val="both"/>
            </w:pPr>
            <w:r>
              <w:rPr>
                <w:rFonts w:ascii="Times New Roman"/>
                <w:b w:val="false"/>
                <w:i w:val="false"/>
                <w:color w:val="000000"/>
                <w:sz w:val="20"/>
              </w:rPr>
              <w:t>
по категориям хозяйств</w:t>
            </w:r>
          </w:p>
          <w:bookmarkEnd w:id="78"/>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по категориям хозяйств</w:t>
            </w:r>
          </w:p>
          <w:bookmarkEnd w:id="79"/>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Производство основных видов продукции сельского хозяйства на душу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3.22. Реализация</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сельскохозяйственной продукции сельскохозяйственными</w:t>
            </w:r>
          </w:p>
          <w:p>
            <w:pPr>
              <w:spacing w:after="20"/>
              <w:ind w:left="20"/>
              <w:jc w:val="both"/>
            </w:pPr>
            <w:r>
              <w:rPr>
                <w:rFonts w:ascii="Times New Roman"/>
                <w:b w:val="false"/>
                <w:i w:val="false"/>
                <w:color w:val="000000"/>
                <w:sz w:val="20"/>
              </w:rPr>
              <w:t>
организациями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Остатки сельскохозяйственной продукции в сельскохозяйственных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Остатки сельскохозяйственной продукции в сельскохозяйственных организациях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Наличие зерна в заготовительных и перерабатывающих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Наличие зерна в заготовительных и перерабатывающих организациях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Наличие зерна в сельскохозяйственных, заготовительных и перерабатывающих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Наличие зерна в сельскохозяйственных, заготовительных и перерабатывающих организациях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Площадь сельскохозяйственных культур, подлежащая уборке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Убранная (обмолоченная)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Убранная (обмолоченная) площадь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Доля убранной (обмолоченной)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Намолочено (собрано) сельскохозяйственных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по категориям хозяйств</w:t>
            </w:r>
          </w:p>
          <w:bookmarkEnd w:id="81"/>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Намолочено (собрано) сельскохозяйственных культур в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(в сезон проведения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по категориям хозяйств</w:t>
            </w:r>
          </w:p>
          <w:bookmarkEnd w:id="82"/>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Количество сельскохозяйственных производителей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категориям хозяйств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Внесено минеральных удобрений (в пересчете на 100 % питательных веществ)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в целом</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сельскохозяйственных культур</w:t>
            </w:r>
          </w:p>
          <w:p>
            <w:pPr>
              <w:spacing w:after="20"/>
              <w:ind w:left="20"/>
              <w:jc w:val="both"/>
            </w:pPr>
            <w:r>
              <w:rPr>
                <w:rFonts w:ascii="Times New Roman"/>
                <w:b w:val="false"/>
                <w:i w:val="false"/>
                <w:color w:val="000000"/>
                <w:sz w:val="20"/>
              </w:rPr>
              <w:t>
по видам удобрений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Внесено органических удобрений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4"/>
          <w:p>
            <w:pPr>
              <w:spacing w:after="20"/>
              <w:ind w:left="20"/>
              <w:jc w:val="both"/>
            </w:pPr>
            <w:r>
              <w:rPr>
                <w:rFonts w:ascii="Times New Roman"/>
                <w:b w:val="false"/>
                <w:i w:val="false"/>
                <w:color w:val="000000"/>
                <w:sz w:val="20"/>
              </w:rPr>
              <w:t>
в целом</w:t>
            </w:r>
          </w:p>
          <w:bookmarkEnd w:id="84"/>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Внесено минеральных удобрений (в пересчете на 100 % питательных веществ) на гектар посевной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5"/>
          <w:p>
            <w:pPr>
              <w:spacing w:after="20"/>
              <w:ind w:left="20"/>
              <w:jc w:val="both"/>
            </w:pPr>
            <w:r>
              <w:rPr>
                <w:rFonts w:ascii="Times New Roman"/>
                <w:b w:val="false"/>
                <w:i w:val="false"/>
                <w:color w:val="000000"/>
                <w:sz w:val="20"/>
              </w:rPr>
              <w:t>
в целом</w:t>
            </w:r>
          </w:p>
          <w:bookmarkEnd w:id="85"/>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Внесено органических удобрений на гектар посевной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6"/>
          <w:p>
            <w:pPr>
              <w:spacing w:after="20"/>
              <w:ind w:left="20"/>
              <w:jc w:val="both"/>
            </w:pPr>
            <w:r>
              <w:rPr>
                <w:rFonts w:ascii="Times New Roman"/>
                <w:b w:val="false"/>
                <w:i w:val="false"/>
                <w:color w:val="000000"/>
                <w:sz w:val="20"/>
              </w:rPr>
              <w:t>
в целом</w:t>
            </w:r>
          </w:p>
          <w:bookmarkEnd w:id="86"/>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Удельный вес площади с внесенными минеральными удобрениями в общей посевной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Удельный вес площади с внесенными органическими удобрениями в общей посевной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Произвестковано кислых почв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Внесено известняковой муки и других известковых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Внесено известняковой муки и других известковых материалов на гектар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Наличие сельскохозяйственной техники в сельскохозяйственных организациях на конец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техники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Поступление новой сельскохозяйственной техники в сельскохозяйственных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техники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Средний живой вес одной головы скота, реализованного на убой или забитого в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по категориям хозяйств</w:t>
            </w:r>
          </w:p>
          <w:bookmarkEnd w:id="87"/>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Средний надой молока на одну корову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категориям хозяйств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3.49. Средняя годовая яйценоскость кур-несушек в</w:t>
            </w:r>
          </w:p>
          <w:bookmarkEnd w:id="88"/>
          <w:p>
            <w:pPr>
              <w:spacing w:after="20"/>
              <w:ind w:left="20"/>
              <w:jc w:val="both"/>
            </w:pPr>
            <w:r>
              <w:rPr>
                <w:rFonts w:ascii="Times New Roman"/>
                <w:b w:val="false"/>
                <w:i w:val="false"/>
                <w:color w:val="000000"/>
                <w:sz w:val="20"/>
              </w:rPr>
              <w:t>
сельскохозяйственных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Средний годовой настриг шерсти с одной овцы (в физическом весе)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категориям хозяйств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Структура производства основных видов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по категориям хозяйств</w:t>
            </w:r>
          </w:p>
          <w:bookmarkEnd w:id="89"/>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Себестоимость производства единицы сельскохозяйственной продукции в сельскохозяйственных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3.53. Расход кормов в</w:t>
            </w:r>
          </w:p>
          <w:bookmarkEnd w:id="90"/>
          <w:p>
            <w:pPr>
              <w:spacing w:after="20"/>
              <w:ind w:left="20"/>
              <w:jc w:val="both"/>
            </w:pPr>
            <w:r>
              <w:rPr>
                <w:rFonts w:ascii="Times New Roman"/>
                <w:b w:val="false"/>
                <w:i w:val="false"/>
                <w:color w:val="000000"/>
                <w:sz w:val="20"/>
              </w:rPr>
              <w:t>
сельскохозяйственных организациях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по видам кормов</w:t>
            </w:r>
          </w:p>
          <w:bookmarkEnd w:id="91"/>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Рентабельность производства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Рентабельность реализованной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2"/>
          <w:p>
            <w:pPr>
              <w:spacing w:after="20"/>
              <w:ind w:left="20"/>
              <w:jc w:val="both"/>
            </w:pPr>
            <w:r>
              <w:rPr>
                <w:rFonts w:ascii="Times New Roman"/>
                <w:b w:val="false"/>
                <w:i w:val="false"/>
                <w:color w:val="000000"/>
                <w:sz w:val="20"/>
              </w:rPr>
              <w:t>
по видам сельскохозяйственной продукции</w:t>
            </w:r>
          </w:p>
          <w:bookmarkEnd w:id="92"/>
          <w:p>
            <w:pPr>
              <w:spacing w:after="20"/>
              <w:ind w:left="20"/>
              <w:jc w:val="both"/>
            </w:pPr>
            <w:r>
              <w:rPr>
                <w:rFonts w:ascii="Times New Roman"/>
                <w:b w:val="false"/>
                <w:i w:val="false"/>
                <w:color w:val="000000"/>
                <w:sz w:val="20"/>
              </w:rPr>
              <w:t>
по категориям хозяйств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Рентабельность продаж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Выручка от реализации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Балансы продовольственных ресурсов, ресурсы: запасы на начало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Балансы продовольственных ресурсов, ресурсы: производство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Балансы продовольственных ресурсов, ресурсы: импорт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Балансы продовольственных ресурсов, ресурсы: импорт из государств - членов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Балансы продовольственных ресурсов, ресурсы: итого ресурсов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Балансы продовольственных ресурсов, использование: производственное потребление и прочее использование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Балансы продовольственных ресурсов, использование: передано в переработку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Балансы продовольственных ресурсов, использование: потери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Балансы продовольственных ресурсов, использование: экспорт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Балансы продовольственных ресурсов, использование: экспорт в государства - члены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Балансы продовольственных ресурсов, использование: личное потребление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Балансы продовольственных ресурсов, использование: запасы на конец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Потребность в семенах сельскохозяйственных культур и посадочном материале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 и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Производство оригинальных семян сельскохозяйственных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Производство элитных семян сельскохозяйственных 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Наличие семян сельскохозяйственных культур и посадочного материала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культур и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Производство посадочного материала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многолетних насаждений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Производство продукции рыболовства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3"/>
          <w:p>
            <w:pPr>
              <w:spacing w:after="20"/>
              <w:ind w:left="20"/>
              <w:jc w:val="both"/>
            </w:pPr>
            <w:r>
              <w:rPr>
                <w:rFonts w:ascii="Times New Roman"/>
                <w:b w:val="false"/>
                <w:i w:val="false"/>
                <w:color w:val="000000"/>
                <w:sz w:val="20"/>
              </w:rPr>
              <w:t>
в целом</w:t>
            </w:r>
          </w:p>
          <w:bookmarkEnd w:id="93"/>
          <w:p>
            <w:pPr>
              <w:spacing w:after="20"/>
              <w:ind w:left="20"/>
              <w:jc w:val="both"/>
            </w:pPr>
            <w:r>
              <w:rPr>
                <w:rFonts w:ascii="Times New Roman"/>
                <w:b w:val="false"/>
                <w:i w:val="false"/>
                <w:color w:val="000000"/>
                <w:sz w:val="20"/>
              </w:rPr>
              <w:t>
по видам продукции рыболовства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Производство продукции рыбоводства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в целом</w:t>
            </w:r>
          </w:p>
          <w:bookmarkEnd w:id="94"/>
          <w:p>
            <w:pPr>
              <w:spacing w:after="20"/>
              <w:ind w:left="20"/>
              <w:jc w:val="both"/>
            </w:pPr>
            <w:r>
              <w:rPr>
                <w:rFonts w:ascii="Times New Roman"/>
                <w:b w:val="false"/>
                <w:i w:val="false"/>
                <w:color w:val="000000"/>
                <w:sz w:val="20"/>
              </w:rPr>
              <w:t>
по видам продукции рыбоводства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3.77. Численность</w:t>
            </w:r>
          </w:p>
          <w:bookmarkEnd w:id="95"/>
          <w:p>
            <w:pPr>
              <w:spacing w:after="20"/>
              <w:ind w:left="20"/>
              <w:jc w:val="both"/>
            </w:pPr>
            <w:r>
              <w:rPr>
                <w:rFonts w:ascii="Times New Roman"/>
                <w:b w:val="false"/>
                <w:i w:val="false"/>
                <w:color w:val="000000"/>
                <w:sz w:val="20"/>
              </w:rPr>
              <w:t>
сельскохозяйственных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Численность племенных сельскохозяйственных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сельскохозяйственных животных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Строительство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Объем выполненных строительных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6"/>
          <w:p>
            <w:pPr>
              <w:spacing w:after="20"/>
              <w:ind w:left="20"/>
              <w:jc w:val="both"/>
            </w:pPr>
            <w:r>
              <w:rPr>
                <w:rFonts w:ascii="Times New Roman"/>
                <w:b w:val="false"/>
                <w:i w:val="false"/>
                <w:color w:val="000000"/>
                <w:sz w:val="20"/>
              </w:rPr>
              <w:t>
в целом</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по формам собственности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в целом</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по формам собственности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Индекс объема выполненных строительных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в целом</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по формам собственности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в целом</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по формам собственности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Ввод в действие жилых домов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общежитий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0"/>
          <w:p>
            <w:pPr>
              <w:spacing w:after="20"/>
              <w:ind w:left="20"/>
              <w:jc w:val="both"/>
            </w:pPr>
            <w:r>
              <w:rPr>
                <w:rFonts w:ascii="Times New Roman"/>
                <w:b w:val="false"/>
                <w:i w:val="false"/>
                <w:color w:val="000000"/>
                <w:sz w:val="20"/>
              </w:rPr>
              <w:t>
в целом</w:t>
            </w:r>
          </w:p>
          <w:bookmarkEnd w:id="100"/>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Ввод в действие жилых домов на 1 000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Число построенных квартир на 10 000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Ввод в действие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образования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образования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Ввод в действие объектов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здравоохранения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здравоохранения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1"/>
          <w:p>
            <w:pPr>
              <w:spacing w:after="20"/>
              <w:ind w:left="20"/>
              <w:jc w:val="both"/>
            </w:pPr>
            <w:r>
              <w:rPr>
                <w:rFonts w:ascii="Times New Roman"/>
                <w:b w:val="false"/>
                <w:i w:val="false"/>
                <w:color w:val="000000"/>
                <w:sz w:val="20"/>
              </w:rPr>
              <w:t>
4.8. Ввод в действие</w:t>
            </w:r>
          </w:p>
          <w:bookmarkEnd w:id="101"/>
          <w:p>
            <w:pPr>
              <w:spacing w:after="20"/>
              <w:ind w:left="20"/>
              <w:jc w:val="both"/>
            </w:pPr>
            <w:r>
              <w:rPr>
                <w:rFonts w:ascii="Times New Roman"/>
                <w:b w:val="false"/>
                <w:i w:val="false"/>
                <w:color w:val="000000"/>
                <w:sz w:val="20"/>
              </w:rPr>
              <w:t>
производственных мощностей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производственных мощностей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2"/>
          <w:p>
            <w:pPr>
              <w:spacing w:after="20"/>
              <w:ind w:left="20"/>
              <w:jc w:val="both"/>
            </w:pPr>
            <w:r>
              <w:rPr>
                <w:rFonts w:ascii="Times New Roman"/>
                <w:b w:val="false"/>
                <w:i w:val="false"/>
                <w:color w:val="000000"/>
                <w:sz w:val="20"/>
              </w:rPr>
              <w:t>
4.9. Ввод в действие</w:t>
            </w:r>
          </w:p>
          <w:bookmarkEnd w:id="102"/>
          <w:p>
            <w:pPr>
              <w:spacing w:after="20"/>
              <w:ind w:left="20"/>
              <w:jc w:val="both"/>
            </w:pPr>
            <w:r>
              <w:rPr>
                <w:rFonts w:ascii="Times New Roman"/>
                <w:b w:val="false"/>
                <w:i w:val="false"/>
                <w:color w:val="000000"/>
                <w:sz w:val="20"/>
              </w:rPr>
              <w:t>
природоохранных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природоохранных объектов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Внутренняя торговля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Оборот розничной торговли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3"/>
          <w:p>
            <w:pPr>
              <w:spacing w:after="20"/>
              <w:ind w:left="20"/>
              <w:jc w:val="both"/>
            </w:pPr>
            <w:r>
              <w:rPr>
                <w:rFonts w:ascii="Times New Roman"/>
                <w:b w:val="false"/>
                <w:i w:val="false"/>
                <w:color w:val="000000"/>
                <w:sz w:val="20"/>
              </w:rPr>
              <w:t>
в целом</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по каналам реализации</w:t>
            </w:r>
          </w:p>
          <w:p>
            <w:pPr>
              <w:spacing w:after="20"/>
              <w:ind w:left="20"/>
              <w:jc w:val="both"/>
            </w:pPr>
            <w:r>
              <w:rPr>
                <w:rFonts w:ascii="Times New Roman"/>
                <w:b w:val="false"/>
                <w:i w:val="false"/>
                <w:color w:val="000000"/>
                <w:sz w:val="20"/>
              </w:rPr>
              <w:t>
по группам товаров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4"/>
          <w:p>
            <w:pPr>
              <w:spacing w:after="20"/>
              <w:ind w:left="20"/>
              <w:jc w:val="both"/>
            </w:pPr>
            <w:r>
              <w:rPr>
                <w:rFonts w:ascii="Times New Roman"/>
                <w:b w:val="false"/>
                <w:i w:val="false"/>
                <w:color w:val="000000"/>
                <w:sz w:val="20"/>
              </w:rPr>
              <w:t>
в целом</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по каналам реализации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группам товаров</w:t>
            </w:r>
          </w:p>
          <w:p>
            <w:pPr>
              <w:spacing w:after="20"/>
              <w:ind w:left="20"/>
              <w:jc w:val="both"/>
            </w:pPr>
            <w:r>
              <w:rPr>
                <w:rFonts w:ascii="Times New Roman"/>
                <w:b w:val="false"/>
                <w:i w:val="false"/>
                <w:color w:val="000000"/>
                <w:sz w:val="20"/>
              </w:rPr>
              <w:t>
по видам товаров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Индекс физического объема оборота розничной торговли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в целом</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по каналам реализации</w:t>
            </w:r>
          </w:p>
          <w:p>
            <w:pPr>
              <w:spacing w:after="20"/>
              <w:ind w:left="20"/>
              <w:jc w:val="both"/>
            </w:pPr>
            <w:r>
              <w:rPr>
                <w:rFonts w:ascii="Times New Roman"/>
                <w:b w:val="false"/>
                <w:i w:val="false"/>
                <w:color w:val="000000"/>
                <w:sz w:val="20"/>
              </w:rPr>
              <w:t>
по группам товаров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6"/>
          <w:p>
            <w:pPr>
              <w:spacing w:after="20"/>
              <w:ind w:left="20"/>
              <w:jc w:val="both"/>
            </w:pPr>
            <w:r>
              <w:rPr>
                <w:rFonts w:ascii="Times New Roman"/>
                <w:b w:val="false"/>
                <w:i w:val="false"/>
                <w:color w:val="000000"/>
                <w:sz w:val="20"/>
              </w:rPr>
              <w:t>
в целом</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по каналам реализации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группам товаров</w:t>
            </w:r>
          </w:p>
          <w:p>
            <w:pPr>
              <w:spacing w:after="20"/>
              <w:ind w:left="20"/>
              <w:jc w:val="both"/>
            </w:pPr>
            <w:r>
              <w:rPr>
                <w:rFonts w:ascii="Times New Roman"/>
                <w:b w:val="false"/>
                <w:i w:val="false"/>
                <w:color w:val="000000"/>
                <w:sz w:val="20"/>
              </w:rPr>
              <w:t>
по видам товаров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Оборот предприятий питания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(общественного питания)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Индекс физического объема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оборота предприятий питания (общественного питания)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Количество объектов розничной сети, сети предприятий питания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7"/>
          <w:p>
            <w:pPr>
              <w:spacing w:after="20"/>
              <w:ind w:left="20"/>
              <w:jc w:val="both"/>
            </w:pPr>
            <w:r>
              <w:rPr>
                <w:rFonts w:ascii="Times New Roman"/>
                <w:b w:val="false"/>
                <w:i w:val="false"/>
                <w:color w:val="000000"/>
                <w:sz w:val="20"/>
              </w:rPr>
              <w:t>
в целом</w:t>
            </w:r>
          </w:p>
          <w:bookmarkEnd w:id="107"/>
          <w:p>
            <w:pPr>
              <w:spacing w:after="20"/>
              <w:ind w:left="20"/>
              <w:jc w:val="both"/>
            </w:pPr>
            <w:r>
              <w:rPr>
                <w:rFonts w:ascii="Times New Roman"/>
                <w:b w:val="false"/>
                <w:i w:val="false"/>
                <w:color w:val="000000"/>
                <w:sz w:val="20"/>
              </w:rPr>
              <w:t>
по видам объектов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Площадь зала объектов розничной сети, сети предприятий питания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8"/>
          <w:p>
            <w:pPr>
              <w:spacing w:after="20"/>
              <w:ind w:left="20"/>
              <w:jc w:val="both"/>
            </w:pPr>
            <w:r>
              <w:rPr>
                <w:rFonts w:ascii="Times New Roman"/>
                <w:b w:val="false"/>
                <w:i w:val="false"/>
                <w:color w:val="000000"/>
                <w:sz w:val="20"/>
              </w:rPr>
              <w:t>
в целом</w:t>
            </w:r>
          </w:p>
          <w:bookmarkEnd w:id="108"/>
          <w:p>
            <w:pPr>
              <w:spacing w:after="20"/>
              <w:ind w:left="20"/>
              <w:jc w:val="both"/>
            </w:pPr>
            <w:r>
              <w:rPr>
                <w:rFonts w:ascii="Times New Roman"/>
                <w:b w:val="false"/>
                <w:i w:val="false"/>
                <w:color w:val="000000"/>
                <w:sz w:val="20"/>
              </w:rPr>
              <w:t>
по видам объектов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Количество мест в ресторанах, кафе, барах, столовых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Оборот оптовой торговли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Индекс физического объема оборота оптовой торговли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Транспорт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Перевозки грузов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транспорта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в целом</w:t>
            </w:r>
          </w:p>
          <w:bookmarkEnd w:id="109"/>
          <w:p>
            <w:pPr>
              <w:spacing w:after="20"/>
              <w:ind w:left="20"/>
              <w:jc w:val="both"/>
            </w:pPr>
            <w:r>
              <w:rPr>
                <w:rFonts w:ascii="Times New Roman"/>
                <w:b w:val="false"/>
                <w:i w:val="false"/>
                <w:color w:val="000000"/>
                <w:sz w:val="20"/>
              </w:rPr>
              <w:t>
по видам транспорта по видам перевозок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Грузооборот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в целом</w:t>
            </w:r>
          </w:p>
          <w:bookmarkEnd w:id="110"/>
          <w:p>
            <w:pPr>
              <w:spacing w:after="20"/>
              <w:ind w:left="20"/>
              <w:jc w:val="both"/>
            </w:pPr>
            <w:r>
              <w:rPr>
                <w:rFonts w:ascii="Times New Roman"/>
                <w:b w:val="false"/>
                <w:i w:val="false"/>
                <w:color w:val="000000"/>
                <w:sz w:val="20"/>
              </w:rPr>
              <w:t>
по видам транспорта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1"/>
          <w:p>
            <w:pPr>
              <w:spacing w:after="20"/>
              <w:ind w:left="20"/>
              <w:jc w:val="both"/>
            </w:pPr>
            <w:r>
              <w:rPr>
                <w:rFonts w:ascii="Times New Roman"/>
                <w:b w:val="false"/>
                <w:i w:val="false"/>
                <w:color w:val="000000"/>
                <w:sz w:val="20"/>
              </w:rPr>
              <w:t>
в целом</w:t>
            </w:r>
          </w:p>
          <w:bookmarkEnd w:id="111"/>
          <w:p>
            <w:pPr>
              <w:spacing w:after="20"/>
              <w:ind w:left="20"/>
              <w:jc w:val="both"/>
            </w:pPr>
            <w:r>
              <w:rPr>
                <w:rFonts w:ascii="Times New Roman"/>
                <w:b w:val="false"/>
                <w:i w:val="false"/>
                <w:color w:val="000000"/>
                <w:sz w:val="20"/>
              </w:rPr>
              <w:t>
по видам транспорта по видам перевозок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Перевозки пассажиров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в целом</w:t>
            </w:r>
          </w:p>
          <w:bookmarkEnd w:id="112"/>
          <w:p>
            <w:pPr>
              <w:spacing w:after="20"/>
              <w:ind w:left="20"/>
              <w:jc w:val="both"/>
            </w:pPr>
            <w:r>
              <w:rPr>
                <w:rFonts w:ascii="Times New Roman"/>
                <w:b w:val="false"/>
                <w:i w:val="false"/>
                <w:color w:val="000000"/>
                <w:sz w:val="20"/>
              </w:rPr>
              <w:t>
по видам транспорта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в целом</w:t>
            </w:r>
          </w:p>
          <w:bookmarkEnd w:id="113"/>
          <w:p>
            <w:pPr>
              <w:spacing w:after="20"/>
              <w:ind w:left="20"/>
              <w:jc w:val="both"/>
            </w:pPr>
            <w:r>
              <w:rPr>
                <w:rFonts w:ascii="Times New Roman"/>
                <w:b w:val="false"/>
                <w:i w:val="false"/>
                <w:color w:val="000000"/>
                <w:sz w:val="20"/>
              </w:rPr>
              <w:t>
по видам транспорта по видам перевозок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Пассажирооборот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в целом</w:t>
            </w:r>
          </w:p>
          <w:bookmarkEnd w:id="114"/>
          <w:p>
            <w:pPr>
              <w:spacing w:after="20"/>
              <w:ind w:left="20"/>
              <w:jc w:val="both"/>
            </w:pPr>
            <w:r>
              <w:rPr>
                <w:rFonts w:ascii="Times New Roman"/>
                <w:b w:val="false"/>
                <w:i w:val="false"/>
                <w:color w:val="000000"/>
                <w:sz w:val="20"/>
              </w:rPr>
              <w:t>
по видам транспорта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в целом</w:t>
            </w:r>
          </w:p>
          <w:bookmarkEnd w:id="115"/>
          <w:p>
            <w:pPr>
              <w:spacing w:after="20"/>
              <w:ind w:left="20"/>
              <w:jc w:val="both"/>
            </w:pPr>
            <w:r>
              <w:rPr>
                <w:rFonts w:ascii="Times New Roman"/>
                <w:b w:val="false"/>
                <w:i w:val="false"/>
                <w:color w:val="000000"/>
                <w:sz w:val="20"/>
              </w:rPr>
              <w:t>
по видам транспорта по видам перевозок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Наличие единиц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транспортных средств по принадлежности транспортных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Легковые автомобили в собственности граждан на 1 000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Эксплуатационная длина путей сообщения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по видам путей</w:t>
            </w:r>
          </w:p>
          <w:bookmarkEnd w:id="116"/>
          <w:p>
            <w:pPr>
              <w:spacing w:after="20"/>
              <w:ind w:left="20"/>
              <w:jc w:val="both"/>
            </w:pPr>
            <w:r>
              <w:rPr>
                <w:rFonts w:ascii="Times New Roman"/>
                <w:b w:val="false"/>
                <w:i w:val="false"/>
                <w:color w:val="000000"/>
                <w:sz w:val="20"/>
              </w:rPr>
              <w:t>
по принадлежности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Плотность путей сообщения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путей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Перевозки грузов автомобильным транспортом по территории государства - члена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в целом</w:t>
            </w:r>
          </w:p>
          <w:bookmarkEnd w:id="117"/>
          <w:p>
            <w:pPr>
              <w:spacing w:after="20"/>
              <w:ind w:left="20"/>
              <w:jc w:val="both"/>
            </w:pPr>
            <w:r>
              <w:rPr>
                <w:rFonts w:ascii="Times New Roman"/>
                <w:b w:val="false"/>
                <w:i w:val="false"/>
                <w:color w:val="000000"/>
                <w:sz w:val="20"/>
              </w:rPr>
              <w:t>
по отдельным регионам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Структура перевозимых грузов каботажными автомобильными перевозками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отдельным регионам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Связь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Доходы от услуг в сфере телекоммуникаций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Доходы от услуг в сфере телекоммуникаций (от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Число абонентов подвижной радиотелефонной (сотовой)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Число абонентов подвижной радиотелефонной (сотовой) связи на 100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Число активных абонентов подвижной радиотелефонной (сотовой) связи, использующих услуги доступа к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Число активных абонентов подвижной радиотелефонной (сотовой) связи, использующих услуги доступа к широкополосной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Число активных абонентов фиксированного доступа к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Число активных абонентов фиксированного доступа к сети Интернет на 100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Число активных абонентов широкополосного доступа к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Число активных абонентов широкополосного доступа к сети Интернет на 100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в целом</w:t>
            </w:r>
          </w:p>
          <w:bookmarkEnd w:id="118"/>
          <w:p>
            <w:pPr>
              <w:spacing w:after="20"/>
              <w:ind w:left="20"/>
              <w:jc w:val="both"/>
            </w:pPr>
            <w:r>
              <w:rPr>
                <w:rFonts w:ascii="Times New Roman"/>
                <w:b w:val="false"/>
                <w:i w:val="false"/>
                <w:color w:val="000000"/>
                <w:sz w:val="20"/>
              </w:rPr>
              <w:t>
по скорости передачи данных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Число активных абонентов подвижной радиотелефонной (сотовой) связи, использующих услуги доступа к сети Интернет на 100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Число активных абонентов подвижной радиотелефонной (сотовой) связи, использующих услуги доступа к широкополосной сети Интернет на 100 человек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Количество активных пользователей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Удельный вес организаций, использовавших сеть Интернет, в общем числе обследованных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Удельный вес организаций, использовавших широкополосный доступ к сети Интернет, в общем числе обследованных организаций, имевших доступ к сети Интернет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видам доступа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Удельный вес организаций, имевших веб-сайт, в общем числе обследованных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Удельный вес организаций, осуществляющих продажи по заказам, переданным с использованием сети Интернет и других глобальных информационных сетей, в общем числе обследованных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Удельный вес организаций, использовавших облачные сервисы, в общем числе обследованных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Туризм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Количество въездных поездок иностранных граждан в страну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в целом</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w:t>
            </w:r>
          </w:p>
          <w:p>
            <w:pPr>
              <w:spacing w:after="20"/>
              <w:ind w:left="20"/>
              <w:jc w:val="both"/>
            </w:pPr>
            <w:r>
              <w:rPr>
                <w:rFonts w:ascii="Times New Roman"/>
                <w:b w:val="false"/>
                <w:i w:val="false"/>
                <w:color w:val="000000"/>
                <w:sz w:val="20"/>
              </w:rPr>
              <w:t>
по целям поездки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Количество выездных поездок граждан за границу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0"/>
          <w:p>
            <w:pPr>
              <w:spacing w:after="20"/>
              <w:ind w:left="20"/>
              <w:jc w:val="both"/>
            </w:pPr>
            <w:r>
              <w:rPr>
                <w:rFonts w:ascii="Times New Roman"/>
                <w:b w:val="false"/>
                <w:i w:val="false"/>
                <w:color w:val="000000"/>
                <w:sz w:val="20"/>
              </w:rPr>
              <w:t>
в целом</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w:t>
            </w:r>
          </w:p>
          <w:p>
            <w:pPr>
              <w:spacing w:after="20"/>
              <w:ind w:left="20"/>
              <w:jc w:val="both"/>
            </w:pPr>
            <w:r>
              <w:rPr>
                <w:rFonts w:ascii="Times New Roman"/>
                <w:b w:val="false"/>
                <w:i w:val="false"/>
                <w:color w:val="000000"/>
                <w:sz w:val="20"/>
              </w:rPr>
              <w:t>
по целям поездки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Число организаций, осуществлявших туристическую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в целом</w:t>
            </w:r>
          </w:p>
          <w:bookmarkEnd w:id="121"/>
          <w:p>
            <w:pPr>
              <w:spacing w:after="20"/>
              <w:ind w:left="20"/>
              <w:jc w:val="both"/>
            </w:pPr>
            <w:r>
              <w:rPr>
                <w:rFonts w:ascii="Times New Roman"/>
                <w:b w:val="false"/>
                <w:i w:val="false"/>
                <w:color w:val="000000"/>
                <w:sz w:val="20"/>
              </w:rPr>
              <w:t>
по видам туристической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Число туров, оплаченных туристами и экскурсантами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в целом</w:t>
            </w:r>
          </w:p>
          <w:bookmarkEnd w:id="122"/>
          <w:p>
            <w:pPr>
              <w:spacing w:after="20"/>
              <w:ind w:left="20"/>
              <w:jc w:val="both"/>
            </w:pPr>
            <w:r>
              <w:rPr>
                <w:rFonts w:ascii="Times New Roman"/>
                <w:b w:val="false"/>
                <w:i w:val="false"/>
                <w:color w:val="000000"/>
                <w:sz w:val="20"/>
              </w:rPr>
              <w:t>
по видам туризма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Стоимость туров, оплаченных туристами и экскурсантами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в целом</w:t>
            </w:r>
          </w:p>
          <w:bookmarkEnd w:id="123"/>
          <w:p>
            <w:pPr>
              <w:spacing w:after="20"/>
              <w:ind w:left="20"/>
              <w:jc w:val="both"/>
            </w:pPr>
            <w:r>
              <w:rPr>
                <w:rFonts w:ascii="Times New Roman"/>
                <w:b w:val="false"/>
                <w:i w:val="false"/>
                <w:color w:val="000000"/>
                <w:sz w:val="20"/>
              </w:rPr>
              <w:t>
по видам туризма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Средняя продолжительность пребывания туристов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туризма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Численность организованных туристов и экскурсантов, посетивших страну из-за рубежа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в целом</w:t>
            </w:r>
          </w:p>
          <w:bookmarkEnd w:id="124"/>
          <w:p>
            <w:pPr>
              <w:spacing w:after="20"/>
              <w:ind w:left="20"/>
              <w:jc w:val="both"/>
            </w:pPr>
            <w:r>
              <w:rPr>
                <w:rFonts w:ascii="Times New Roman"/>
                <w:b w:val="false"/>
                <w:i w:val="false"/>
                <w:color w:val="000000"/>
                <w:sz w:val="20"/>
              </w:rPr>
              <w:t>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Численность организованных туристов и экскурсантов, выехавших из страны за рубеж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в целом</w:t>
            </w:r>
          </w:p>
          <w:bookmarkEnd w:id="125"/>
          <w:p>
            <w:pPr>
              <w:spacing w:after="20"/>
              <w:ind w:left="20"/>
              <w:jc w:val="both"/>
            </w:pPr>
            <w:r>
              <w:rPr>
                <w:rFonts w:ascii="Times New Roman"/>
                <w:b w:val="false"/>
                <w:i w:val="false"/>
                <w:color w:val="000000"/>
                <w:sz w:val="20"/>
              </w:rPr>
              <w:t>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Численность организованных туристов и экскурсантов, отправленных по маршрутам тура в пределах территории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Окружающая среда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Текущие затраты на охрану окружающей среды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в целом</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w:t>
            </w:r>
          </w:p>
          <w:p>
            <w:pPr>
              <w:spacing w:after="20"/>
              <w:ind w:left="20"/>
              <w:jc w:val="both"/>
            </w:pPr>
            <w:r>
              <w:rPr>
                <w:rFonts w:ascii="Times New Roman"/>
                <w:b w:val="false"/>
                <w:i w:val="false"/>
                <w:color w:val="000000"/>
                <w:sz w:val="20"/>
              </w:rPr>
              <w:t>
природоохранной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Выбросы загрязняющих веществ в атмосферный воздух от стационарных источников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7"/>
          <w:p>
            <w:pPr>
              <w:spacing w:after="20"/>
              <w:ind w:left="20"/>
              <w:jc w:val="both"/>
            </w:pPr>
            <w:r>
              <w:rPr>
                <w:rFonts w:ascii="Times New Roman"/>
                <w:b w:val="false"/>
                <w:i w:val="false"/>
                <w:color w:val="000000"/>
                <w:sz w:val="20"/>
              </w:rPr>
              <w:t>
в целом</w:t>
            </w:r>
          </w:p>
          <w:bookmarkEnd w:id="127"/>
          <w:p>
            <w:pPr>
              <w:spacing w:after="20"/>
              <w:ind w:left="20"/>
              <w:jc w:val="both"/>
            </w:pPr>
            <w:r>
              <w:rPr>
                <w:rFonts w:ascii="Times New Roman"/>
                <w:b w:val="false"/>
                <w:i w:val="false"/>
                <w:color w:val="000000"/>
                <w:sz w:val="20"/>
              </w:rPr>
              <w:t>
по видам загрязняющих веществ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Улавливание и обезвреживание загрязняющих атмосферный воздух веществ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Выбросы парниковых газов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8"/>
          <w:p>
            <w:pPr>
              <w:spacing w:after="20"/>
              <w:ind w:left="20"/>
              <w:jc w:val="both"/>
            </w:pPr>
            <w:r>
              <w:rPr>
                <w:rFonts w:ascii="Times New Roman"/>
                <w:b w:val="false"/>
                <w:i w:val="false"/>
                <w:color w:val="000000"/>
                <w:sz w:val="20"/>
              </w:rPr>
              <w:t>
в целом</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выбросов</w:t>
            </w:r>
          </w:p>
          <w:p>
            <w:pPr>
              <w:spacing w:after="20"/>
              <w:ind w:left="20"/>
              <w:jc w:val="both"/>
            </w:pPr>
            <w:r>
              <w:rPr>
                <w:rFonts w:ascii="Times New Roman"/>
                <w:b w:val="false"/>
                <w:i w:val="false"/>
                <w:color w:val="000000"/>
                <w:sz w:val="20"/>
              </w:rPr>
              <w:t>
по секторам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Забор воды из природных источников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Использование воды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9"/>
          <w:p>
            <w:pPr>
              <w:spacing w:after="20"/>
              <w:ind w:left="20"/>
              <w:jc w:val="both"/>
            </w:pPr>
            <w:r>
              <w:rPr>
                <w:rFonts w:ascii="Times New Roman"/>
                <w:b w:val="false"/>
                <w:i w:val="false"/>
                <w:color w:val="000000"/>
                <w:sz w:val="20"/>
              </w:rPr>
              <w:t>
в целом</w:t>
            </w:r>
          </w:p>
          <w:bookmarkEnd w:id="129"/>
          <w:p>
            <w:pPr>
              <w:spacing w:after="20"/>
              <w:ind w:left="20"/>
              <w:jc w:val="both"/>
            </w:pPr>
            <w:r>
              <w:rPr>
                <w:rFonts w:ascii="Times New Roman"/>
                <w:b w:val="false"/>
                <w:i w:val="false"/>
                <w:color w:val="000000"/>
                <w:sz w:val="20"/>
              </w:rPr>
              <w:t>
по видам использования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Сброс сточных вод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Земельный фонд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0"/>
          <w:p>
            <w:pPr>
              <w:spacing w:after="20"/>
              <w:ind w:left="20"/>
              <w:jc w:val="both"/>
            </w:pPr>
            <w:r>
              <w:rPr>
                <w:rFonts w:ascii="Times New Roman"/>
                <w:b w:val="false"/>
                <w:i w:val="false"/>
                <w:color w:val="000000"/>
                <w:sz w:val="20"/>
              </w:rPr>
              <w:t>
в целом</w:t>
            </w:r>
          </w:p>
          <w:bookmarkEnd w:id="130"/>
          <w:p>
            <w:pPr>
              <w:spacing w:after="20"/>
              <w:ind w:left="20"/>
              <w:jc w:val="both"/>
            </w:pPr>
            <w:r>
              <w:rPr>
                <w:rFonts w:ascii="Times New Roman"/>
                <w:b w:val="false"/>
                <w:i w:val="false"/>
                <w:color w:val="000000"/>
                <w:sz w:val="20"/>
              </w:rPr>
              <w:t>
по категориям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Внесение пестицидов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1"/>
          <w:p>
            <w:pPr>
              <w:spacing w:after="20"/>
              <w:ind w:left="20"/>
              <w:jc w:val="both"/>
            </w:pPr>
            <w:r>
              <w:rPr>
                <w:rFonts w:ascii="Times New Roman"/>
                <w:b w:val="false"/>
                <w:i w:val="false"/>
                <w:color w:val="000000"/>
                <w:sz w:val="20"/>
              </w:rPr>
              <w:t>
в целом</w:t>
            </w:r>
          </w:p>
          <w:bookmarkEnd w:id="131"/>
          <w:p>
            <w:pPr>
              <w:spacing w:after="20"/>
              <w:ind w:left="20"/>
              <w:jc w:val="both"/>
            </w:pPr>
            <w:r>
              <w:rPr>
                <w:rFonts w:ascii="Times New Roman"/>
                <w:b w:val="false"/>
                <w:i w:val="false"/>
                <w:color w:val="000000"/>
                <w:sz w:val="20"/>
              </w:rPr>
              <w:t>
по видам пестицидов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Образование отходов производства и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2"/>
          <w:p>
            <w:pPr>
              <w:spacing w:after="20"/>
              <w:ind w:left="20"/>
              <w:jc w:val="both"/>
            </w:pPr>
            <w:r>
              <w:rPr>
                <w:rFonts w:ascii="Times New Roman"/>
                <w:b w:val="false"/>
                <w:i w:val="false"/>
                <w:color w:val="000000"/>
                <w:sz w:val="20"/>
              </w:rPr>
              <w:t>
в целом</w:t>
            </w:r>
          </w:p>
          <w:bookmarkEnd w:id="132"/>
          <w:p>
            <w:pPr>
              <w:spacing w:after="20"/>
              <w:ind w:left="20"/>
              <w:jc w:val="both"/>
            </w:pPr>
            <w:r>
              <w:rPr>
                <w:rFonts w:ascii="Times New Roman"/>
                <w:b w:val="false"/>
                <w:i w:val="false"/>
                <w:color w:val="000000"/>
                <w:sz w:val="20"/>
              </w:rPr>
              <w:t>
по классам опасности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Использование (утилизация) отходов производства и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3"/>
          <w:p>
            <w:pPr>
              <w:spacing w:after="20"/>
              <w:ind w:left="20"/>
              <w:jc w:val="both"/>
            </w:pPr>
            <w:r>
              <w:rPr>
                <w:rFonts w:ascii="Times New Roman"/>
                <w:b w:val="false"/>
                <w:i w:val="false"/>
                <w:color w:val="000000"/>
                <w:sz w:val="20"/>
              </w:rPr>
              <w:t>
в целом</w:t>
            </w:r>
          </w:p>
          <w:bookmarkEnd w:id="133"/>
          <w:p>
            <w:pPr>
              <w:spacing w:after="20"/>
              <w:ind w:left="20"/>
              <w:jc w:val="both"/>
            </w:pPr>
            <w:r>
              <w:rPr>
                <w:rFonts w:ascii="Times New Roman"/>
                <w:b w:val="false"/>
                <w:i w:val="false"/>
                <w:color w:val="000000"/>
                <w:sz w:val="20"/>
              </w:rPr>
              <w:t>
по классам опасности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Обезвреживание отходов производства и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4"/>
          <w:p>
            <w:pPr>
              <w:spacing w:after="20"/>
              <w:ind w:left="20"/>
              <w:jc w:val="both"/>
            </w:pPr>
            <w:r>
              <w:rPr>
                <w:rFonts w:ascii="Times New Roman"/>
                <w:b w:val="false"/>
                <w:i w:val="false"/>
                <w:color w:val="000000"/>
                <w:sz w:val="20"/>
              </w:rPr>
              <w:t>
в целом</w:t>
            </w:r>
          </w:p>
          <w:bookmarkEnd w:id="134"/>
          <w:p>
            <w:pPr>
              <w:spacing w:after="20"/>
              <w:ind w:left="20"/>
              <w:jc w:val="both"/>
            </w:pPr>
            <w:r>
              <w:rPr>
                <w:rFonts w:ascii="Times New Roman"/>
                <w:b w:val="false"/>
                <w:i w:val="false"/>
                <w:color w:val="000000"/>
                <w:sz w:val="20"/>
              </w:rPr>
              <w:t>
по классам опасности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Образование твердых коммунальных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Использование (утилизация) твердых коммунальных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Площадь покрытых лесом земель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Лесистость территории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Лесовосстановление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5"/>
          <w:p>
            <w:pPr>
              <w:spacing w:after="20"/>
              <w:ind w:left="20"/>
              <w:jc w:val="both"/>
            </w:pPr>
            <w:r>
              <w:rPr>
                <w:rFonts w:ascii="Times New Roman"/>
                <w:b w:val="false"/>
                <w:i w:val="false"/>
                <w:color w:val="000000"/>
                <w:sz w:val="20"/>
              </w:rPr>
              <w:t>
в целом</w:t>
            </w:r>
          </w:p>
          <w:bookmarkEnd w:id="135"/>
          <w:p>
            <w:pPr>
              <w:spacing w:after="20"/>
              <w:ind w:left="20"/>
              <w:jc w:val="both"/>
            </w:pPr>
            <w:r>
              <w:rPr>
                <w:rFonts w:ascii="Times New Roman"/>
                <w:b w:val="false"/>
                <w:i w:val="false"/>
                <w:color w:val="000000"/>
                <w:sz w:val="20"/>
              </w:rPr>
              <w:t>
по способу лесовосстановления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Площадь рубок леса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Объем заготовленной древесины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Инвестиции в основной капитал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Инвестиции в основной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видам экономической деятельности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видам экономической деятельности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Индексы физического объема инвестиций в основной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6"/>
          <w:p>
            <w:pPr>
              <w:spacing w:after="20"/>
              <w:ind w:left="20"/>
              <w:jc w:val="both"/>
            </w:pPr>
            <w:r>
              <w:rPr>
                <w:rFonts w:ascii="Times New Roman"/>
                <w:b w:val="false"/>
                <w:i w:val="false"/>
                <w:color w:val="000000"/>
                <w:sz w:val="20"/>
              </w:rPr>
              <w:t>
в целом</w:t>
            </w:r>
          </w:p>
          <w:bookmarkEnd w:id="13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Инвестиции в основной капитал на душу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7"/>
          <w:p>
            <w:pPr>
              <w:spacing w:after="20"/>
              <w:ind w:left="20"/>
              <w:jc w:val="both"/>
            </w:pPr>
            <w:r>
              <w:rPr>
                <w:rFonts w:ascii="Times New Roman"/>
                <w:b w:val="false"/>
                <w:i w:val="false"/>
                <w:color w:val="000000"/>
                <w:sz w:val="20"/>
              </w:rPr>
              <w:t>
10.4. Структура инвестиций</w:t>
            </w:r>
          </w:p>
          <w:bookmarkEnd w:id="137"/>
          <w:p>
            <w:pPr>
              <w:spacing w:after="20"/>
              <w:ind w:left="20"/>
              <w:jc w:val="both"/>
            </w:pPr>
            <w:r>
              <w:rPr>
                <w:rFonts w:ascii="Times New Roman"/>
                <w:b w:val="false"/>
                <w:i w:val="false"/>
                <w:color w:val="000000"/>
                <w:sz w:val="20"/>
              </w:rPr>
              <w:t>
в основной капитал по источникам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Инвестиции в основной капитал, направленные на охрану окружающей среды и рациональное использование природных ресурсов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8"/>
          <w:p>
            <w:pPr>
              <w:spacing w:after="20"/>
              <w:ind w:left="20"/>
              <w:jc w:val="both"/>
            </w:pPr>
            <w:r>
              <w:rPr>
                <w:rFonts w:ascii="Times New Roman"/>
                <w:b w:val="false"/>
                <w:i w:val="false"/>
                <w:color w:val="000000"/>
                <w:sz w:val="20"/>
              </w:rPr>
              <w:t>
в целом</w:t>
            </w:r>
          </w:p>
          <w:bookmarkEnd w:id="138"/>
          <w:p>
            <w:pPr>
              <w:spacing w:after="20"/>
              <w:ind w:left="20"/>
              <w:jc w:val="both"/>
            </w:pPr>
            <w:r>
              <w:rPr>
                <w:rFonts w:ascii="Times New Roman"/>
                <w:b w:val="false"/>
                <w:i w:val="false"/>
                <w:color w:val="000000"/>
                <w:sz w:val="20"/>
              </w:rPr>
              <w:t>
по направлениям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Индекс цен производителей промышленной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9"/>
          <w:p>
            <w:pPr>
              <w:spacing w:after="20"/>
              <w:ind w:left="20"/>
              <w:jc w:val="both"/>
            </w:pPr>
            <w:r>
              <w:rPr>
                <w:rFonts w:ascii="Times New Roman"/>
                <w:b w:val="false"/>
                <w:i w:val="false"/>
                <w:color w:val="000000"/>
                <w:sz w:val="20"/>
              </w:rPr>
              <w:t>
в целом</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промышленной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продукции</w:t>
            </w:r>
          </w:p>
          <w:p>
            <w:pPr>
              <w:spacing w:after="20"/>
              <w:ind w:left="20"/>
              <w:jc w:val="both"/>
            </w:pPr>
            <w:r>
              <w:rPr>
                <w:rFonts w:ascii="Times New Roman"/>
                <w:b w:val="false"/>
                <w:i w:val="false"/>
                <w:color w:val="000000"/>
                <w:sz w:val="20"/>
              </w:rPr>
              <w:t>
по видам энергоносителей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Средние цены производителей промышленной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0"/>
          <w:p>
            <w:pPr>
              <w:spacing w:after="20"/>
              <w:ind w:left="20"/>
              <w:jc w:val="both"/>
            </w:pPr>
            <w:r>
              <w:rPr>
                <w:rFonts w:ascii="Times New Roman"/>
                <w:b w:val="false"/>
                <w:i w:val="false"/>
                <w:color w:val="000000"/>
                <w:sz w:val="20"/>
              </w:rPr>
              <w:t>
по видам промышленной продукции</w:t>
            </w:r>
          </w:p>
          <w:bookmarkEnd w:id="140"/>
          <w:p>
            <w:pPr>
              <w:spacing w:after="20"/>
              <w:ind w:left="20"/>
              <w:jc w:val="both"/>
            </w:pPr>
            <w:r>
              <w:rPr>
                <w:rFonts w:ascii="Times New Roman"/>
                <w:b w:val="false"/>
                <w:i w:val="false"/>
                <w:color w:val="000000"/>
                <w:sz w:val="20"/>
              </w:rPr>
              <w:t>
по видам энергоносителей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промышленной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Индекс цен производителей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1"/>
          <w:p>
            <w:pPr>
              <w:spacing w:after="20"/>
              <w:ind w:left="20"/>
              <w:jc w:val="both"/>
            </w:pPr>
            <w:r>
              <w:rPr>
                <w:rFonts w:ascii="Times New Roman"/>
                <w:b w:val="false"/>
                <w:i w:val="false"/>
                <w:color w:val="000000"/>
                <w:sz w:val="20"/>
              </w:rPr>
              <w:t>
в целом</w:t>
            </w:r>
          </w:p>
          <w:bookmarkEnd w:id="141"/>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Средние цены производителей сельскохозяйственной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сельскохозяйственной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Индекс цен в строительстве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Индекс цен на строительномонтажные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Индекс цен на машины и оборудование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Индекс цен на прочие работы и затраты в строительстве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Индекс тарифов на перевозку грузов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2"/>
          <w:p>
            <w:pPr>
              <w:spacing w:after="20"/>
              <w:ind w:left="20"/>
              <w:jc w:val="both"/>
            </w:pPr>
            <w:r>
              <w:rPr>
                <w:rFonts w:ascii="Times New Roman"/>
                <w:b w:val="false"/>
                <w:i w:val="false"/>
                <w:color w:val="000000"/>
                <w:sz w:val="20"/>
              </w:rPr>
              <w:t>
в целом</w:t>
            </w:r>
          </w:p>
          <w:bookmarkEnd w:id="142"/>
          <w:p>
            <w:pPr>
              <w:spacing w:after="20"/>
              <w:ind w:left="20"/>
              <w:jc w:val="both"/>
            </w:pPr>
            <w:r>
              <w:rPr>
                <w:rFonts w:ascii="Times New Roman"/>
                <w:b w:val="false"/>
                <w:i w:val="false"/>
                <w:color w:val="000000"/>
                <w:sz w:val="20"/>
              </w:rPr>
              <w:t>
по видам транспорта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Индекс тарифов на услуги связи для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в целом</w:t>
            </w:r>
          </w:p>
          <w:bookmarkEnd w:id="143"/>
          <w:p>
            <w:pPr>
              <w:spacing w:after="20"/>
              <w:ind w:left="20"/>
              <w:jc w:val="both"/>
            </w:pPr>
            <w:r>
              <w:rPr>
                <w:rFonts w:ascii="Times New Roman"/>
                <w:b w:val="false"/>
                <w:i w:val="false"/>
                <w:color w:val="000000"/>
                <w:sz w:val="20"/>
              </w:rPr>
              <w:t>
по видам связи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Индекс потребительских цен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в целом</w:t>
            </w:r>
          </w:p>
          <w:bookmarkEnd w:id="144"/>
          <w:p>
            <w:pPr>
              <w:spacing w:after="20"/>
              <w:ind w:left="20"/>
              <w:jc w:val="both"/>
            </w:pPr>
            <w:r>
              <w:rPr>
                <w:rFonts w:ascii="Times New Roman"/>
                <w:b w:val="false"/>
                <w:i w:val="false"/>
                <w:color w:val="000000"/>
                <w:sz w:val="20"/>
              </w:rPr>
              <w:t>
по видам товаров и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Средние потребительские цены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по видам товаров</w:t>
            </w:r>
          </w:p>
          <w:bookmarkEnd w:id="145"/>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6"/>
          <w:p>
            <w:pPr>
              <w:spacing w:after="20"/>
              <w:ind w:left="20"/>
              <w:jc w:val="both"/>
            </w:pPr>
            <w:r>
              <w:rPr>
                <w:rFonts w:ascii="Times New Roman"/>
                <w:b w:val="false"/>
                <w:i w:val="false"/>
                <w:color w:val="000000"/>
                <w:sz w:val="20"/>
              </w:rPr>
              <w:t>
по видам товаров</w:t>
            </w:r>
          </w:p>
          <w:bookmarkEnd w:id="146"/>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Средние потребительские цены и тарифы на услуги для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Статистика государственных финансов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7"/>
          <w:p>
            <w:pPr>
              <w:spacing w:after="20"/>
              <w:ind w:left="20"/>
              <w:jc w:val="both"/>
            </w:pPr>
            <w:r>
              <w:rPr>
                <w:rFonts w:ascii="Times New Roman"/>
                <w:b w:val="false"/>
                <w:i w:val="false"/>
                <w:color w:val="000000"/>
                <w:sz w:val="20"/>
              </w:rPr>
              <w:t>
12.1. Бюджет сектора</w:t>
            </w:r>
          </w:p>
          <w:bookmarkEnd w:id="147"/>
          <w:p>
            <w:pPr>
              <w:spacing w:after="20"/>
              <w:ind w:left="20"/>
              <w:jc w:val="both"/>
            </w:pPr>
            <w:r>
              <w:rPr>
                <w:rFonts w:ascii="Times New Roman"/>
                <w:b w:val="false"/>
                <w:i w:val="false"/>
                <w:color w:val="000000"/>
                <w:sz w:val="20"/>
              </w:rPr>
              <w:t>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8"/>
          <w:p>
            <w:pPr>
              <w:spacing w:after="20"/>
              <w:ind w:left="20"/>
              <w:jc w:val="both"/>
            </w:pPr>
            <w:r>
              <w:rPr>
                <w:rFonts w:ascii="Times New Roman"/>
                <w:b w:val="false"/>
                <w:i w:val="false"/>
                <w:color w:val="000000"/>
                <w:sz w:val="20"/>
              </w:rPr>
              <w:t>
по подсекторам бюджетной системы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по классификации операций</w:t>
            </w:r>
          </w:p>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9"/>
          <w:p>
            <w:pPr>
              <w:spacing w:after="20"/>
              <w:ind w:left="20"/>
              <w:jc w:val="both"/>
            </w:pPr>
            <w:r>
              <w:rPr>
                <w:rFonts w:ascii="Times New Roman"/>
                <w:b w:val="false"/>
                <w:i w:val="false"/>
                <w:color w:val="000000"/>
                <w:sz w:val="20"/>
              </w:rPr>
              <w:t>
по подсекторам бюджетной системы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по классификации операций</w:t>
            </w:r>
          </w:p>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Доходы бюджета сектора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Расходы бюджета сектора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расходов по функциям органов государственного управления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Основные показатели исполнения бюджетов (по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подсекторам бюджетной системы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методологии)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подсекторам бюджетной системы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Доходы консолидированного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Расходы бюджетов (по национальной методологии)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0"/>
          <w:p>
            <w:pPr>
              <w:spacing w:after="20"/>
              <w:ind w:left="20"/>
              <w:jc w:val="both"/>
            </w:pPr>
            <w:r>
              <w:rPr>
                <w:rFonts w:ascii="Times New Roman"/>
                <w:b w:val="false"/>
                <w:i w:val="false"/>
                <w:color w:val="000000"/>
                <w:sz w:val="20"/>
              </w:rPr>
              <w:t>
по подсекторам бюджетной системы</w:t>
            </w:r>
          </w:p>
          <w:bookmarkEnd w:id="150"/>
          <w:p>
            <w:pPr>
              <w:spacing w:after="20"/>
              <w:ind w:left="20"/>
              <w:jc w:val="both"/>
            </w:pPr>
            <w:r>
              <w:rPr>
                <w:rFonts w:ascii="Times New Roman"/>
                <w:b w:val="false"/>
                <w:i w:val="false"/>
                <w:color w:val="000000"/>
                <w:sz w:val="20"/>
              </w:rPr>
              <w:t>
по классификации расходов по функциям органов государственного управления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1"/>
          <w:p>
            <w:pPr>
              <w:spacing w:after="20"/>
              <w:ind w:left="20"/>
              <w:jc w:val="both"/>
            </w:pPr>
            <w:r>
              <w:rPr>
                <w:rFonts w:ascii="Times New Roman"/>
                <w:b w:val="false"/>
                <w:i w:val="false"/>
                <w:color w:val="000000"/>
                <w:sz w:val="20"/>
              </w:rPr>
              <w:t>
по подсекторам бюджетной системы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по классификации расходов по функциям органов</w:t>
            </w:r>
          </w:p>
          <w:p>
            <w:pPr>
              <w:spacing w:after="20"/>
              <w:ind w:left="20"/>
              <w:jc w:val="both"/>
            </w:pPr>
            <w:r>
              <w:rPr>
                <w:rFonts w:ascii="Times New Roman"/>
                <w:b w:val="false"/>
                <w:i w:val="false"/>
                <w:color w:val="000000"/>
                <w:sz w:val="20"/>
              </w:rPr>
              <w:t>
государственного управления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Источники финансирования дефицита бюджетов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2"/>
          <w:p>
            <w:pPr>
              <w:spacing w:after="20"/>
              <w:ind w:left="20"/>
              <w:jc w:val="both"/>
            </w:pPr>
            <w:r>
              <w:rPr>
                <w:rFonts w:ascii="Times New Roman"/>
                <w:b w:val="false"/>
                <w:i w:val="false"/>
                <w:color w:val="000000"/>
                <w:sz w:val="20"/>
              </w:rPr>
              <w:t>
по подсекторам бюджетной системы</w:t>
            </w:r>
          </w:p>
          <w:bookmarkEnd w:id="152"/>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3"/>
          <w:p>
            <w:pPr>
              <w:spacing w:after="20"/>
              <w:ind w:left="20"/>
              <w:jc w:val="both"/>
            </w:pPr>
            <w:r>
              <w:rPr>
                <w:rFonts w:ascii="Times New Roman"/>
                <w:b w:val="false"/>
                <w:i w:val="false"/>
                <w:color w:val="000000"/>
                <w:sz w:val="20"/>
              </w:rPr>
              <w:t>
по подсекторам бюджетной системы</w:t>
            </w:r>
          </w:p>
          <w:bookmarkEnd w:id="153"/>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Фонды социального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4"/>
          <w:p>
            <w:pPr>
              <w:spacing w:after="20"/>
              <w:ind w:left="20"/>
              <w:jc w:val="both"/>
            </w:pPr>
            <w:r>
              <w:rPr>
                <w:rFonts w:ascii="Times New Roman"/>
                <w:b w:val="false"/>
                <w:i w:val="false"/>
                <w:color w:val="000000"/>
                <w:sz w:val="20"/>
              </w:rPr>
              <w:t>
по перечню фондов</w:t>
            </w:r>
          </w:p>
          <w:bookmarkEnd w:id="154"/>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5"/>
          <w:p>
            <w:pPr>
              <w:spacing w:after="20"/>
              <w:ind w:left="20"/>
              <w:jc w:val="both"/>
            </w:pPr>
            <w:r>
              <w:rPr>
                <w:rFonts w:ascii="Times New Roman"/>
                <w:b w:val="false"/>
                <w:i w:val="false"/>
                <w:color w:val="000000"/>
                <w:sz w:val="20"/>
              </w:rPr>
              <w:t>
по перечню фондов</w:t>
            </w:r>
          </w:p>
          <w:bookmarkEnd w:id="155"/>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Национальные (резервные)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Налог на добавленную стоимость и акцизы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доходов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доходов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6"/>
          <w:p>
            <w:pPr>
              <w:spacing w:after="20"/>
              <w:ind w:left="20"/>
              <w:jc w:val="both"/>
            </w:pPr>
            <w:r>
              <w:rPr>
                <w:rFonts w:ascii="Times New Roman"/>
                <w:b w:val="false"/>
                <w:i w:val="false"/>
                <w:color w:val="000000"/>
                <w:sz w:val="20"/>
              </w:rPr>
              <w:t>
12.11. Долг сектора</w:t>
            </w:r>
          </w:p>
          <w:bookmarkEnd w:id="156"/>
          <w:p>
            <w:pPr>
              <w:spacing w:after="20"/>
              <w:ind w:left="20"/>
              <w:jc w:val="both"/>
            </w:pPr>
            <w:r>
              <w:rPr>
                <w:rFonts w:ascii="Times New Roman"/>
                <w:b w:val="false"/>
                <w:i w:val="false"/>
                <w:color w:val="000000"/>
                <w:sz w:val="20"/>
              </w:rPr>
              <w:t>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7"/>
          <w:p>
            <w:pPr>
              <w:spacing w:after="20"/>
              <w:ind w:left="20"/>
              <w:jc w:val="both"/>
            </w:pPr>
            <w:r>
              <w:rPr>
                <w:rFonts w:ascii="Times New Roman"/>
                <w:b w:val="false"/>
                <w:i w:val="false"/>
                <w:color w:val="000000"/>
                <w:sz w:val="20"/>
              </w:rPr>
              <w:t>
по подсекторам бюджетной системы</w:t>
            </w:r>
          </w:p>
          <w:bookmarkEnd w:id="157"/>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8"/>
          <w:p>
            <w:pPr>
              <w:spacing w:after="20"/>
              <w:ind w:left="20"/>
              <w:jc w:val="both"/>
            </w:pPr>
            <w:r>
              <w:rPr>
                <w:rFonts w:ascii="Times New Roman"/>
                <w:b w:val="false"/>
                <w:i w:val="false"/>
                <w:color w:val="000000"/>
                <w:sz w:val="20"/>
              </w:rPr>
              <w:t>
по подсекторам бюджетной системы</w:t>
            </w:r>
          </w:p>
          <w:bookmarkEnd w:id="158"/>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Платежи по погашению и обслуживанию долга сектора государственного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9"/>
          <w:p>
            <w:pPr>
              <w:spacing w:after="20"/>
              <w:ind w:left="20"/>
              <w:jc w:val="both"/>
            </w:pPr>
            <w:r>
              <w:rPr>
                <w:rFonts w:ascii="Times New Roman"/>
                <w:b w:val="false"/>
                <w:i w:val="false"/>
                <w:color w:val="000000"/>
                <w:sz w:val="20"/>
              </w:rPr>
              <w:t>
по подсекторам бюджетной системы</w:t>
            </w:r>
          </w:p>
          <w:bookmarkEnd w:id="159"/>
          <w:p>
            <w:pPr>
              <w:spacing w:after="20"/>
              <w:ind w:left="20"/>
              <w:jc w:val="both"/>
            </w:pPr>
            <w:r>
              <w:rPr>
                <w:rFonts w:ascii="Times New Roman"/>
                <w:b w:val="false"/>
                <w:i w:val="false"/>
                <w:color w:val="000000"/>
                <w:sz w:val="20"/>
              </w:rPr>
              <w:t>
по видам валют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других условных долговых обязательств государства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0"/>
          <w:p>
            <w:pPr>
              <w:spacing w:after="20"/>
              <w:ind w:left="20"/>
              <w:jc w:val="both"/>
            </w:pPr>
            <w:r>
              <w:rPr>
                <w:rFonts w:ascii="Times New Roman"/>
                <w:b w:val="false"/>
                <w:i w:val="false"/>
                <w:color w:val="000000"/>
                <w:sz w:val="20"/>
              </w:rPr>
              <w:t>
по подсекторам бюджетной системы</w:t>
            </w:r>
          </w:p>
          <w:bookmarkEnd w:id="160"/>
          <w:p>
            <w:pPr>
              <w:spacing w:after="20"/>
              <w:ind w:left="20"/>
              <w:jc w:val="both"/>
            </w:pPr>
            <w:r>
              <w:rPr>
                <w:rFonts w:ascii="Times New Roman"/>
                <w:b w:val="false"/>
                <w:i w:val="false"/>
                <w:color w:val="000000"/>
                <w:sz w:val="20"/>
              </w:rPr>
              <w:t>
по видам валют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Государственный долг по национальной методологии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Долг, гарантированный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подсекторам бюджетной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1"/>
          <w:p>
            <w:pPr>
              <w:spacing w:after="20"/>
              <w:ind w:left="20"/>
              <w:jc w:val="both"/>
            </w:pPr>
            <w:r>
              <w:rPr>
                <w:rFonts w:ascii="Times New Roman"/>
                <w:b w:val="false"/>
                <w:i w:val="false"/>
                <w:color w:val="000000"/>
                <w:sz w:val="20"/>
              </w:rPr>
              <w:t>
системы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финансирования</w:t>
            </w:r>
          </w:p>
          <w:p>
            <w:pPr>
              <w:spacing w:after="20"/>
              <w:ind w:left="20"/>
              <w:jc w:val="both"/>
            </w:pPr>
            <w:r>
              <w:rPr>
                <w:rFonts w:ascii="Times New Roman"/>
                <w:b w:val="false"/>
                <w:i w:val="false"/>
                <w:color w:val="000000"/>
                <w:sz w:val="20"/>
              </w:rPr>
              <w:t>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2"/>
          <w:p>
            <w:pPr>
              <w:spacing w:after="20"/>
              <w:ind w:left="20"/>
              <w:jc w:val="both"/>
            </w:pPr>
            <w:r>
              <w:rPr>
                <w:rFonts w:ascii="Times New Roman"/>
                <w:b w:val="false"/>
                <w:i w:val="false"/>
                <w:color w:val="000000"/>
                <w:sz w:val="20"/>
              </w:rPr>
              <w:t>
по подсекторам бюджетной системы</w:t>
            </w:r>
          </w:p>
          <w:bookmarkEnd w:id="162"/>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Долг по поручительствам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Структура внешнего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Денежно-кредитная статистика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Курс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ставки национального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периодам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(центрального) банка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Индекс реального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 базисному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эффективного обменного курса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 базисному периоду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Денежные агрегаты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денежных агрегатов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денежная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компонентам денежных агрегатов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Ставки по кредитам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3"/>
          <w:p>
            <w:pPr>
              <w:spacing w:after="20"/>
              <w:ind w:left="20"/>
              <w:jc w:val="both"/>
            </w:pPr>
            <w:r>
              <w:rPr>
                <w:rFonts w:ascii="Times New Roman"/>
                <w:b w:val="false"/>
                <w:i w:val="false"/>
                <w:color w:val="000000"/>
                <w:sz w:val="20"/>
              </w:rPr>
              <w:t>
по срочности</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валют</w:t>
            </w:r>
          </w:p>
          <w:p>
            <w:pPr>
              <w:spacing w:after="20"/>
              <w:ind w:left="20"/>
              <w:jc w:val="both"/>
            </w:pPr>
            <w:r>
              <w:rPr>
                <w:rFonts w:ascii="Times New Roman"/>
                <w:b w:val="false"/>
                <w:i w:val="false"/>
                <w:color w:val="000000"/>
                <w:sz w:val="20"/>
              </w:rPr>
              <w:t>
по типам получателей кредитов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Задолженность по кредитам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4"/>
          <w:p>
            <w:pPr>
              <w:spacing w:after="20"/>
              <w:ind w:left="20"/>
              <w:jc w:val="both"/>
            </w:pPr>
            <w:r>
              <w:rPr>
                <w:rFonts w:ascii="Times New Roman"/>
                <w:b w:val="false"/>
                <w:i w:val="false"/>
                <w:color w:val="000000"/>
                <w:sz w:val="20"/>
              </w:rPr>
              <w:t>
по видам валют</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кредитов</w:t>
            </w:r>
          </w:p>
          <w:p>
            <w:pPr>
              <w:spacing w:after="20"/>
              <w:ind w:left="20"/>
              <w:jc w:val="both"/>
            </w:pPr>
            <w:r>
              <w:rPr>
                <w:rFonts w:ascii="Times New Roman"/>
                <w:b w:val="false"/>
                <w:i w:val="false"/>
                <w:color w:val="000000"/>
                <w:sz w:val="20"/>
              </w:rPr>
              <w:t>
по типам получателей кредитов по видам экономической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Просроченная задолженность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валют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5"/>
          <w:p>
            <w:pPr>
              <w:spacing w:after="20"/>
              <w:ind w:left="20"/>
              <w:jc w:val="both"/>
            </w:pPr>
            <w:r>
              <w:rPr>
                <w:rFonts w:ascii="Times New Roman"/>
                <w:b w:val="false"/>
                <w:i w:val="false"/>
                <w:color w:val="000000"/>
                <w:sz w:val="20"/>
              </w:rPr>
              <w:t>
по видам экономической деятельности</w:t>
            </w:r>
          </w:p>
          <w:bookmarkEnd w:id="165"/>
          <w:p>
            <w:pPr>
              <w:spacing w:after="20"/>
              <w:ind w:left="20"/>
              <w:jc w:val="both"/>
            </w:pPr>
            <w:r>
              <w:rPr>
                <w:rFonts w:ascii="Times New Roman"/>
                <w:b w:val="false"/>
                <w:i w:val="false"/>
                <w:color w:val="000000"/>
                <w:sz w:val="20"/>
              </w:rPr>
              <w:t>
по срочности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Объем кредитов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6"/>
          <w:p>
            <w:pPr>
              <w:spacing w:after="20"/>
              <w:ind w:left="20"/>
              <w:jc w:val="both"/>
            </w:pPr>
            <w:r>
              <w:rPr>
                <w:rFonts w:ascii="Times New Roman"/>
                <w:b w:val="false"/>
                <w:i w:val="false"/>
                <w:color w:val="000000"/>
                <w:sz w:val="20"/>
              </w:rPr>
              <w:t>
по видам валют</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кредитов</w:t>
            </w:r>
          </w:p>
          <w:p>
            <w:pPr>
              <w:spacing w:after="20"/>
              <w:ind w:left="20"/>
              <w:jc w:val="both"/>
            </w:pPr>
            <w:r>
              <w:rPr>
                <w:rFonts w:ascii="Times New Roman"/>
                <w:b w:val="false"/>
                <w:i w:val="false"/>
                <w:color w:val="000000"/>
                <w:sz w:val="20"/>
              </w:rPr>
              <w:t>
по типам получателей кредитов по видам экономической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Депозиты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7"/>
          <w:p>
            <w:pPr>
              <w:spacing w:after="20"/>
              <w:ind w:left="20"/>
              <w:jc w:val="both"/>
            </w:pPr>
            <w:r>
              <w:rPr>
                <w:rFonts w:ascii="Times New Roman"/>
                <w:b w:val="false"/>
                <w:i w:val="false"/>
                <w:color w:val="000000"/>
                <w:sz w:val="20"/>
              </w:rPr>
              <w:t>
по видам валют</w:t>
            </w:r>
          </w:p>
          <w:bookmarkEnd w:id="167"/>
          <w:p>
            <w:pPr>
              <w:spacing w:after="20"/>
              <w:ind w:left="20"/>
              <w:jc w:val="both"/>
            </w:pPr>
            <w:r>
              <w:rPr>
                <w:rFonts w:ascii="Times New Roman"/>
                <w:b w:val="false"/>
                <w:i w:val="false"/>
                <w:color w:val="000000"/>
                <w:sz w:val="20"/>
              </w:rPr>
              <w:t>
по типам правовых единиц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Биржевая торговля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Фондовые биржи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8"/>
          <w:p>
            <w:pPr>
              <w:spacing w:after="20"/>
              <w:ind w:left="20"/>
              <w:jc w:val="both"/>
            </w:pPr>
            <w:r>
              <w:rPr>
                <w:rFonts w:ascii="Times New Roman"/>
                <w:b w:val="false"/>
                <w:i w:val="false"/>
                <w:color w:val="000000"/>
                <w:sz w:val="20"/>
              </w:rPr>
              <w:t>
по биржам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участников торгов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рынков</w:t>
            </w:r>
          </w:p>
          <w:p>
            <w:pPr>
              <w:spacing w:after="20"/>
              <w:ind w:left="20"/>
              <w:jc w:val="both"/>
            </w:pPr>
            <w:r>
              <w:rPr>
                <w:rFonts w:ascii="Times New Roman"/>
                <w:b w:val="false"/>
                <w:i w:val="false"/>
                <w:color w:val="000000"/>
                <w:sz w:val="20"/>
              </w:rPr>
              <w:t>
по видам биржевых активов (финансовых инструментов)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Товарные биржи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9"/>
          <w:p>
            <w:pPr>
              <w:spacing w:after="20"/>
              <w:ind w:left="20"/>
              <w:jc w:val="both"/>
            </w:pPr>
            <w:r>
              <w:rPr>
                <w:rFonts w:ascii="Times New Roman"/>
                <w:b w:val="false"/>
                <w:i w:val="false"/>
                <w:color w:val="000000"/>
                <w:sz w:val="20"/>
              </w:rPr>
              <w:t>
по биржам</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рынков</w:t>
            </w:r>
          </w:p>
          <w:p>
            <w:pPr>
              <w:spacing w:after="20"/>
              <w:ind w:left="20"/>
              <w:jc w:val="both"/>
            </w:pPr>
            <w:r>
              <w:rPr>
                <w:rFonts w:ascii="Times New Roman"/>
                <w:b w:val="false"/>
                <w:i w:val="false"/>
                <w:color w:val="000000"/>
                <w:sz w:val="20"/>
              </w:rPr>
              <w:t>
по товарам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Финансовые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Количество финансовых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институциональным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0"/>
          <w:p>
            <w:pPr>
              <w:spacing w:after="20"/>
              <w:ind w:left="20"/>
              <w:jc w:val="both"/>
            </w:pPr>
            <w:r>
              <w:rPr>
                <w:rFonts w:ascii="Times New Roman"/>
                <w:b w:val="false"/>
                <w:i w:val="false"/>
                <w:color w:val="000000"/>
                <w:sz w:val="20"/>
              </w:rPr>
              <w:t>
секторам</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финансовых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правовых единиц</w:t>
            </w:r>
          </w:p>
          <w:p>
            <w:pPr>
              <w:spacing w:after="20"/>
              <w:ind w:left="20"/>
              <w:jc w:val="both"/>
            </w:pPr>
            <w:r>
              <w:rPr>
                <w:rFonts w:ascii="Times New Roman"/>
                <w:b w:val="false"/>
                <w:i w:val="false"/>
                <w:color w:val="000000"/>
                <w:sz w:val="20"/>
              </w:rPr>
              <w:t>
по структуре капитала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1"/>
          <w:p>
            <w:pPr>
              <w:spacing w:after="20"/>
              <w:ind w:left="20"/>
              <w:jc w:val="both"/>
            </w:pPr>
            <w:r>
              <w:rPr>
                <w:rFonts w:ascii="Times New Roman"/>
                <w:b w:val="false"/>
                <w:i w:val="false"/>
                <w:color w:val="000000"/>
                <w:sz w:val="20"/>
              </w:rPr>
              <w:t>
по типам финансовых организаций</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по наличию лицензий</w:t>
            </w:r>
          </w:p>
          <w:p>
            <w:pPr>
              <w:spacing w:after="20"/>
              <w:ind w:left="20"/>
              <w:jc w:val="both"/>
            </w:pPr>
            <w:r>
              <w:rPr>
                <w:rFonts w:ascii="Times New Roman"/>
                <w:b w:val="false"/>
                <w:i w:val="false"/>
                <w:color w:val="000000"/>
                <w:sz w:val="20"/>
              </w:rPr>
              <w:t>
по структуре капитала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Показатели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институциональным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2"/>
          <w:p>
            <w:pPr>
              <w:spacing w:after="20"/>
              <w:ind w:left="20"/>
              <w:jc w:val="both"/>
            </w:pPr>
            <w:r>
              <w:rPr>
                <w:rFonts w:ascii="Times New Roman"/>
                <w:b w:val="false"/>
                <w:i w:val="false"/>
                <w:color w:val="000000"/>
                <w:sz w:val="20"/>
              </w:rPr>
              <w:t>
секторам</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финансовых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правовых единиц</w:t>
            </w:r>
          </w:p>
          <w:p>
            <w:pPr>
              <w:spacing w:after="20"/>
              <w:ind w:left="20"/>
              <w:jc w:val="both"/>
            </w:pPr>
            <w:r>
              <w:rPr>
                <w:rFonts w:ascii="Times New Roman"/>
                <w:b w:val="false"/>
                <w:i w:val="false"/>
                <w:color w:val="000000"/>
                <w:sz w:val="20"/>
              </w:rPr>
              <w:t>
по структуре капитала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3"/>
          <w:p>
            <w:pPr>
              <w:spacing w:after="20"/>
              <w:ind w:left="20"/>
              <w:jc w:val="both"/>
            </w:pPr>
            <w:r>
              <w:rPr>
                <w:rFonts w:ascii="Times New Roman"/>
                <w:b w:val="false"/>
                <w:i w:val="false"/>
                <w:color w:val="000000"/>
                <w:sz w:val="20"/>
              </w:rPr>
              <w:t>
по типам финансовых организаций</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по наличию лицензий</w:t>
            </w:r>
          </w:p>
          <w:p>
            <w:pPr>
              <w:spacing w:after="20"/>
              <w:ind w:left="20"/>
              <w:jc w:val="both"/>
            </w:pPr>
            <w:r>
              <w:rPr>
                <w:rFonts w:ascii="Times New Roman"/>
                <w:b w:val="false"/>
                <w:i w:val="false"/>
                <w:color w:val="000000"/>
                <w:sz w:val="20"/>
              </w:rPr>
              <w:t>
по структуре капитала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Внешний сектор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Платежный баланс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классификации операций (стандартное представление)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Международная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функциональным категориям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позиция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активам и обязательствам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Структура международных резервов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функциональным категориям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Внешний долг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4"/>
          <w:p>
            <w:pPr>
              <w:spacing w:after="20"/>
              <w:ind w:left="20"/>
              <w:jc w:val="both"/>
            </w:pPr>
            <w:r>
              <w:rPr>
                <w:rFonts w:ascii="Times New Roman"/>
                <w:b w:val="false"/>
                <w:i w:val="false"/>
                <w:color w:val="000000"/>
                <w:sz w:val="20"/>
              </w:rPr>
              <w:t>
по институциональным секторам</w:t>
            </w:r>
          </w:p>
          <w:bookmarkEnd w:id="174"/>
          <w:p>
            <w:pPr>
              <w:spacing w:after="20"/>
              <w:ind w:left="20"/>
              <w:jc w:val="both"/>
            </w:pPr>
            <w:r>
              <w:rPr>
                <w:rFonts w:ascii="Times New Roman"/>
                <w:b w:val="false"/>
                <w:i w:val="false"/>
                <w:color w:val="000000"/>
                <w:sz w:val="20"/>
              </w:rPr>
              <w:t>
по функциональным категориям по срочности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Платежи по обслуживанию внешнего долга по графику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5"/>
          <w:p>
            <w:pPr>
              <w:spacing w:after="20"/>
              <w:ind w:left="20"/>
              <w:jc w:val="both"/>
            </w:pPr>
            <w:r>
              <w:rPr>
                <w:rFonts w:ascii="Times New Roman"/>
                <w:b w:val="false"/>
                <w:i w:val="false"/>
                <w:color w:val="000000"/>
                <w:sz w:val="20"/>
              </w:rPr>
              <w:t>
по институциональным секторам</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задолженности</w:t>
            </w:r>
          </w:p>
          <w:p>
            <w:pPr>
              <w:spacing w:after="20"/>
              <w:ind w:left="20"/>
              <w:jc w:val="both"/>
            </w:pPr>
            <w:r>
              <w:rPr>
                <w:rFonts w:ascii="Times New Roman"/>
                <w:b w:val="false"/>
                <w:i w:val="false"/>
                <w:color w:val="000000"/>
                <w:sz w:val="20"/>
              </w:rPr>
              <w:t>
по срочности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Прямые инвестиции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6"/>
          <w:p>
            <w:pPr>
              <w:spacing w:after="20"/>
              <w:ind w:left="20"/>
              <w:jc w:val="both"/>
            </w:pPr>
            <w:r>
              <w:rPr>
                <w:rFonts w:ascii="Times New Roman"/>
                <w:b w:val="false"/>
                <w:i w:val="false"/>
                <w:color w:val="000000"/>
                <w:sz w:val="20"/>
              </w:rPr>
              <w:t>
по странам</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по финансовым инструментам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потоков</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Внешняя торговля услугами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по странам</w:t>
            </w:r>
          </w:p>
          <w:bookmarkEnd w:id="177"/>
          <w:p>
            <w:pPr>
              <w:spacing w:after="20"/>
              <w:ind w:left="20"/>
              <w:jc w:val="both"/>
            </w:pPr>
            <w:r>
              <w:rPr>
                <w:rFonts w:ascii="Times New Roman"/>
                <w:b w:val="false"/>
                <w:i w:val="false"/>
                <w:color w:val="000000"/>
                <w:sz w:val="20"/>
              </w:rPr>
              <w:t>
по унифицированному перечню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Платежи по внешней торговле и переводы денег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Платежи за экспорт и импорт товаров и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8"/>
          <w:p>
            <w:pPr>
              <w:spacing w:after="20"/>
              <w:ind w:left="20"/>
              <w:jc w:val="both"/>
            </w:pPr>
            <w:r>
              <w:rPr>
                <w:rFonts w:ascii="Times New Roman"/>
                <w:b w:val="false"/>
                <w:i w:val="false"/>
                <w:color w:val="000000"/>
                <w:sz w:val="20"/>
              </w:rPr>
              <w:t>
по валютам</w:t>
            </w:r>
          </w:p>
          <w:bookmarkEnd w:id="178"/>
          <w:p>
            <w:pPr>
              <w:spacing w:after="20"/>
              <w:ind w:left="20"/>
              <w:jc w:val="both"/>
            </w:pPr>
            <w:r>
              <w:rPr>
                <w:rFonts w:ascii="Times New Roman"/>
                <w:b w:val="false"/>
                <w:i w:val="false"/>
                <w:color w:val="000000"/>
                <w:sz w:val="20"/>
              </w:rPr>
              <w:t>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9"/>
          <w:p>
            <w:pPr>
              <w:spacing w:after="20"/>
              <w:ind w:left="20"/>
              <w:jc w:val="both"/>
            </w:pPr>
            <w:r>
              <w:rPr>
                <w:rFonts w:ascii="Times New Roman"/>
                <w:b w:val="false"/>
                <w:i w:val="false"/>
                <w:color w:val="000000"/>
                <w:sz w:val="20"/>
              </w:rPr>
              <w:t>
17.2. Количество транзакций</w:t>
            </w:r>
          </w:p>
          <w:bookmarkEnd w:id="179"/>
          <w:p>
            <w:pPr>
              <w:spacing w:after="20"/>
              <w:ind w:left="20"/>
              <w:jc w:val="both"/>
            </w:pPr>
            <w:r>
              <w:rPr>
                <w:rFonts w:ascii="Times New Roman"/>
                <w:b w:val="false"/>
                <w:i w:val="false"/>
                <w:color w:val="000000"/>
                <w:sz w:val="20"/>
              </w:rPr>
              <w:t>
за экспорт и импорт товаров и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0"/>
          <w:p>
            <w:pPr>
              <w:spacing w:after="20"/>
              <w:ind w:left="20"/>
              <w:jc w:val="both"/>
            </w:pPr>
            <w:r>
              <w:rPr>
                <w:rFonts w:ascii="Times New Roman"/>
                <w:b w:val="false"/>
                <w:i w:val="false"/>
                <w:color w:val="000000"/>
                <w:sz w:val="20"/>
              </w:rPr>
              <w:t>
по валютам</w:t>
            </w:r>
          </w:p>
          <w:bookmarkEnd w:id="180"/>
          <w:p>
            <w:pPr>
              <w:spacing w:after="20"/>
              <w:ind w:left="20"/>
              <w:jc w:val="both"/>
            </w:pPr>
            <w:r>
              <w:rPr>
                <w:rFonts w:ascii="Times New Roman"/>
                <w:b w:val="false"/>
                <w:i w:val="false"/>
                <w:color w:val="000000"/>
                <w:sz w:val="20"/>
              </w:rPr>
              <w:t>
по странам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Трансграничные денежные переводы физических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Внешняя и взаимная торговля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Экспорт товаров во внешней торговле с государствами, не являющимися членами Евразийского экономического союза: в стоимостном выражении (по статистической стоимости), в натуральном выражении (в основной и дополнительных единицах измерения в соответствии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1"/>
          <w:p>
            <w:pPr>
              <w:spacing w:after="20"/>
              <w:ind w:left="20"/>
              <w:jc w:val="both"/>
            </w:pPr>
            <w:r>
              <w:rPr>
                <w:rFonts w:ascii="Times New Roman"/>
                <w:b w:val="false"/>
                <w:i w:val="false"/>
                <w:color w:val="000000"/>
                <w:sz w:val="20"/>
              </w:rPr>
              <w:t>
по месяцам</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торгующим странам</w:t>
            </w:r>
          </w:p>
          <w:p>
            <w:pPr>
              <w:spacing w:after="20"/>
              <w:ind w:left="20"/>
              <w:jc w:val="both"/>
            </w:pPr>
            <w:r>
              <w:rPr>
                <w:rFonts w:ascii="Times New Roman"/>
                <w:b w:val="false"/>
                <w:i w:val="false"/>
                <w:color w:val="000000"/>
                <w:sz w:val="20"/>
              </w:rPr>
              <w:t>
по видам транспорта на границе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единой Товарной номенклатурой внешнеэкономической деятельности Евразийского экономического союза (ТН ВЭД ЕАЭС))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2"/>
          <w:p>
            <w:pPr>
              <w:spacing w:after="20"/>
              <w:ind w:left="20"/>
              <w:jc w:val="both"/>
            </w:pPr>
            <w:r>
              <w:rPr>
                <w:rFonts w:ascii="Times New Roman"/>
                <w:b w:val="false"/>
                <w:i w:val="false"/>
                <w:color w:val="000000"/>
                <w:sz w:val="20"/>
              </w:rPr>
              <w:t>
годовая</w:t>
            </w:r>
          </w:p>
          <w:bookmarkEnd w:id="182"/>
          <w:p>
            <w:pPr>
              <w:spacing w:after="20"/>
              <w:ind w:left="20"/>
              <w:jc w:val="both"/>
            </w:pPr>
            <w:r>
              <w:rPr>
                <w:rFonts w:ascii="Times New Roman"/>
                <w:b w:val="false"/>
                <w:i w:val="false"/>
                <w:color w:val="000000"/>
                <w:sz w:val="20"/>
              </w:rPr>
              <w:t>
(актуализированные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3"/>
          <w:p>
            <w:pPr>
              <w:spacing w:after="20"/>
              <w:ind w:left="20"/>
              <w:jc w:val="both"/>
            </w:pPr>
            <w:r>
              <w:rPr>
                <w:rFonts w:ascii="Times New Roman"/>
                <w:b w:val="false"/>
                <w:i w:val="false"/>
                <w:color w:val="000000"/>
                <w:sz w:val="20"/>
              </w:rPr>
              <w:t>
по месяцам</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торгующим странам</w:t>
            </w:r>
          </w:p>
          <w:p>
            <w:pPr>
              <w:spacing w:after="20"/>
              <w:ind w:left="20"/>
              <w:jc w:val="both"/>
            </w:pPr>
            <w:r>
              <w:rPr>
                <w:rFonts w:ascii="Times New Roman"/>
                <w:b w:val="false"/>
                <w:i w:val="false"/>
                <w:color w:val="000000"/>
                <w:sz w:val="20"/>
              </w:rPr>
              <w:t>
по видам транспорта на границе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Импорт товаров во внешней торговле с государствами, не являющимися членами Евразийского экономического союза: в стоимостном выражении (по статистической стоимости), в натуральном выражении (в основной и дополнительных единицах измерения в соответствии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4"/>
          <w:p>
            <w:pPr>
              <w:spacing w:after="20"/>
              <w:ind w:left="20"/>
              <w:jc w:val="both"/>
            </w:pPr>
            <w:r>
              <w:rPr>
                <w:rFonts w:ascii="Times New Roman"/>
                <w:b w:val="false"/>
                <w:i w:val="false"/>
                <w:color w:val="000000"/>
                <w:sz w:val="20"/>
              </w:rPr>
              <w:t>
по месяцам</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торгующим странам</w:t>
            </w:r>
          </w:p>
          <w:p>
            <w:pPr>
              <w:spacing w:after="20"/>
              <w:ind w:left="20"/>
              <w:jc w:val="both"/>
            </w:pPr>
            <w:r>
              <w:rPr>
                <w:rFonts w:ascii="Times New Roman"/>
                <w:b w:val="false"/>
                <w:i w:val="false"/>
                <w:color w:val="000000"/>
                <w:sz w:val="20"/>
              </w:rPr>
              <w:t>
по видам транспорта на границе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5"/>
          <w:p>
            <w:pPr>
              <w:spacing w:after="20"/>
              <w:ind w:left="20"/>
              <w:jc w:val="both"/>
            </w:pPr>
            <w:r>
              <w:rPr>
                <w:rFonts w:ascii="Times New Roman"/>
                <w:b w:val="false"/>
                <w:i w:val="false"/>
                <w:color w:val="000000"/>
                <w:sz w:val="20"/>
              </w:rPr>
              <w:t>
годовая</w:t>
            </w:r>
          </w:p>
          <w:bookmarkEnd w:id="185"/>
          <w:p>
            <w:pPr>
              <w:spacing w:after="20"/>
              <w:ind w:left="20"/>
              <w:jc w:val="both"/>
            </w:pPr>
            <w:r>
              <w:rPr>
                <w:rFonts w:ascii="Times New Roman"/>
                <w:b w:val="false"/>
                <w:i w:val="false"/>
                <w:color w:val="000000"/>
                <w:sz w:val="20"/>
              </w:rPr>
              <w:t>
(актуализированные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6"/>
          <w:p>
            <w:pPr>
              <w:spacing w:after="20"/>
              <w:ind w:left="20"/>
              <w:jc w:val="both"/>
            </w:pPr>
            <w:r>
              <w:rPr>
                <w:rFonts w:ascii="Times New Roman"/>
                <w:b w:val="false"/>
                <w:i w:val="false"/>
                <w:color w:val="000000"/>
                <w:sz w:val="20"/>
              </w:rPr>
              <w:t>
по месяцам</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торгующим странам</w:t>
            </w:r>
          </w:p>
          <w:p>
            <w:pPr>
              <w:spacing w:after="20"/>
              <w:ind w:left="20"/>
              <w:jc w:val="both"/>
            </w:pPr>
            <w:r>
              <w:rPr>
                <w:rFonts w:ascii="Times New Roman"/>
                <w:b w:val="false"/>
                <w:i w:val="false"/>
                <w:color w:val="000000"/>
                <w:sz w:val="20"/>
              </w:rPr>
              <w:t>
по видам транспорта на границе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Экспорт товаров во взаимной торговле с государствами - членами Евразийского экономического союза: в стоимостном выражении, в натуральном выражении (в основной и дополнительных единицах измерения в соответствии с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7"/>
          <w:p>
            <w:pPr>
              <w:spacing w:after="20"/>
              <w:ind w:left="20"/>
              <w:jc w:val="both"/>
            </w:pPr>
            <w:r>
              <w:rPr>
                <w:rFonts w:ascii="Times New Roman"/>
                <w:b w:val="false"/>
                <w:i w:val="false"/>
                <w:color w:val="000000"/>
                <w:sz w:val="20"/>
              </w:rPr>
              <w:t>
по месяцам</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по торгующим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8"/>
          <w:p>
            <w:pPr>
              <w:spacing w:after="20"/>
              <w:ind w:left="20"/>
              <w:jc w:val="both"/>
            </w:pPr>
            <w:r>
              <w:rPr>
                <w:rFonts w:ascii="Times New Roman"/>
                <w:b w:val="false"/>
                <w:i w:val="false"/>
                <w:color w:val="000000"/>
                <w:sz w:val="20"/>
              </w:rPr>
              <w:t>
годовая</w:t>
            </w:r>
          </w:p>
          <w:bookmarkEnd w:id="188"/>
          <w:p>
            <w:pPr>
              <w:spacing w:after="20"/>
              <w:ind w:left="20"/>
              <w:jc w:val="both"/>
            </w:pPr>
            <w:r>
              <w:rPr>
                <w:rFonts w:ascii="Times New Roman"/>
                <w:b w:val="false"/>
                <w:i w:val="false"/>
                <w:color w:val="000000"/>
                <w:sz w:val="20"/>
              </w:rPr>
              <w:t>
(актуализированные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9"/>
          <w:p>
            <w:pPr>
              <w:spacing w:after="20"/>
              <w:ind w:left="20"/>
              <w:jc w:val="both"/>
            </w:pPr>
            <w:r>
              <w:rPr>
                <w:rFonts w:ascii="Times New Roman"/>
                <w:b w:val="false"/>
                <w:i w:val="false"/>
                <w:color w:val="000000"/>
                <w:sz w:val="20"/>
              </w:rPr>
              <w:t>
по месяцам</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по торгующим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0"/>
          <w:p>
            <w:pPr>
              <w:spacing w:after="20"/>
              <w:ind w:left="20"/>
              <w:jc w:val="both"/>
            </w:pPr>
            <w:r>
              <w:rPr>
                <w:rFonts w:ascii="Times New Roman"/>
                <w:b w:val="false"/>
                <w:i w:val="false"/>
                <w:color w:val="000000"/>
                <w:sz w:val="20"/>
              </w:rPr>
              <w:t>
18.4. Импорт товаров во взаимной торговле с государствами - членами Евразийского экономического союза: в стоимостном выражении, в натуральном выражении</w:t>
            </w:r>
          </w:p>
          <w:bookmarkEnd w:id="190"/>
          <w:p>
            <w:pPr>
              <w:spacing w:after="20"/>
              <w:ind w:left="20"/>
              <w:jc w:val="both"/>
            </w:pPr>
            <w:r>
              <w:rPr>
                <w:rFonts w:ascii="Times New Roman"/>
                <w:b w:val="false"/>
                <w:i w:val="false"/>
                <w:color w:val="000000"/>
                <w:sz w:val="20"/>
              </w:rPr>
              <w:t>
(в основной и дополнительных единицах измерения в соответствии с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1"/>
          <w:p>
            <w:pPr>
              <w:spacing w:after="20"/>
              <w:ind w:left="20"/>
              <w:jc w:val="both"/>
            </w:pPr>
            <w:r>
              <w:rPr>
                <w:rFonts w:ascii="Times New Roman"/>
                <w:b w:val="false"/>
                <w:i w:val="false"/>
                <w:color w:val="000000"/>
                <w:sz w:val="20"/>
              </w:rPr>
              <w:t>
по месяцам</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странам отправления</w:t>
            </w:r>
          </w:p>
          <w:p>
            <w:pPr>
              <w:spacing w:after="20"/>
              <w:ind w:left="20"/>
              <w:jc w:val="both"/>
            </w:pPr>
            <w:r>
              <w:rPr>
                <w:rFonts w:ascii="Times New Roman"/>
                <w:b w:val="false"/>
                <w:i w:val="false"/>
                <w:color w:val="000000"/>
                <w:sz w:val="20"/>
              </w:rPr>
              <w:t>
по торгующим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92"/>
          <w:p>
            <w:pPr>
              <w:spacing w:after="20"/>
              <w:ind w:left="20"/>
              <w:jc w:val="both"/>
            </w:pPr>
            <w:r>
              <w:rPr>
                <w:rFonts w:ascii="Times New Roman"/>
                <w:b w:val="false"/>
                <w:i w:val="false"/>
                <w:color w:val="000000"/>
                <w:sz w:val="20"/>
              </w:rPr>
              <w:t>
годовая</w:t>
            </w:r>
          </w:p>
          <w:bookmarkEnd w:id="192"/>
          <w:p>
            <w:pPr>
              <w:spacing w:after="20"/>
              <w:ind w:left="20"/>
              <w:jc w:val="both"/>
            </w:pPr>
            <w:r>
              <w:rPr>
                <w:rFonts w:ascii="Times New Roman"/>
                <w:b w:val="false"/>
                <w:i w:val="false"/>
                <w:color w:val="000000"/>
                <w:sz w:val="20"/>
              </w:rPr>
              <w:t>
(актуализированные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3"/>
          <w:p>
            <w:pPr>
              <w:spacing w:after="20"/>
              <w:ind w:left="20"/>
              <w:jc w:val="both"/>
            </w:pPr>
            <w:r>
              <w:rPr>
                <w:rFonts w:ascii="Times New Roman"/>
                <w:b w:val="false"/>
                <w:i w:val="false"/>
                <w:color w:val="000000"/>
                <w:sz w:val="20"/>
              </w:rPr>
              <w:t>
по месяцам</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по товарам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подсубпозициям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по странам назначения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странам происхождения по странам отправления по торгующим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Индексы средних цен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экспорта во внешней торговле с государствами, не являющимися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94"/>
          <w:p>
            <w:pPr>
              <w:spacing w:after="20"/>
              <w:ind w:left="20"/>
              <w:jc w:val="both"/>
            </w:pPr>
            <w:r>
              <w:rPr>
                <w:rFonts w:ascii="Times New Roman"/>
                <w:b w:val="false"/>
                <w:i w:val="false"/>
                <w:color w:val="000000"/>
                <w:sz w:val="20"/>
              </w:rPr>
              <w:t>
годовая</w:t>
            </w:r>
          </w:p>
          <w:bookmarkEnd w:id="194"/>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Индексы средних цен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импорта во внешней торговле с государствами, не являющимися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5"/>
          <w:p>
            <w:pPr>
              <w:spacing w:after="20"/>
              <w:ind w:left="20"/>
              <w:jc w:val="both"/>
            </w:pPr>
            <w:r>
              <w:rPr>
                <w:rFonts w:ascii="Times New Roman"/>
                <w:b w:val="false"/>
                <w:i w:val="false"/>
                <w:color w:val="000000"/>
                <w:sz w:val="20"/>
              </w:rPr>
              <w:t>
годовая</w:t>
            </w:r>
          </w:p>
          <w:bookmarkEnd w:id="195"/>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Индексы средних цен экспорта во взаимной торговле с государствами -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96"/>
          <w:p>
            <w:pPr>
              <w:spacing w:after="20"/>
              <w:ind w:left="20"/>
              <w:jc w:val="both"/>
            </w:pPr>
            <w:r>
              <w:rPr>
                <w:rFonts w:ascii="Times New Roman"/>
                <w:b w:val="false"/>
                <w:i w:val="false"/>
                <w:color w:val="000000"/>
                <w:sz w:val="20"/>
              </w:rPr>
              <w:t>
по месяцам</w:t>
            </w:r>
          </w:p>
          <w:bookmarkEnd w:id="196"/>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7"/>
          <w:p>
            <w:pPr>
              <w:spacing w:after="20"/>
              <w:ind w:left="20"/>
              <w:jc w:val="both"/>
            </w:pPr>
            <w:r>
              <w:rPr>
                <w:rFonts w:ascii="Times New Roman"/>
                <w:b w:val="false"/>
                <w:i w:val="false"/>
                <w:color w:val="000000"/>
                <w:sz w:val="20"/>
              </w:rPr>
              <w:t>
годовая</w:t>
            </w:r>
          </w:p>
          <w:bookmarkEnd w:id="197"/>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8"/>
          <w:p>
            <w:pPr>
              <w:spacing w:after="20"/>
              <w:ind w:left="20"/>
              <w:jc w:val="both"/>
            </w:pPr>
            <w:r>
              <w:rPr>
                <w:rFonts w:ascii="Times New Roman"/>
                <w:b w:val="false"/>
                <w:i w:val="false"/>
                <w:color w:val="000000"/>
                <w:sz w:val="20"/>
              </w:rPr>
              <w:t>
по месяцам</w:t>
            </w:r>
          </w:p>
          <w:bookmarkEnd w:id="198"/>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Индексы средних цен импорта во взаимной торговле с государствами -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9"/>
          <w:p>
            <w:pPr>
              <w:spacing w:after="20"/>
              <w:ind w:left="20"/>
              <w:jc w:val="both"/>
            </w:pPr>
            <w:r>
              <w:rPr>
                <w:rFonts w:ascii="Times New Roman"/>
                <w:b w:val="false"/>
                <w:i w:val="false"/>
                <w:color w:val="000000"/>
                <w:sz w:val="20"/>
              </w:rPr>
              <w:t>
месячная</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годовая</w:t>
            </w:r>
          </w:p>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00"/>
          <w:p>
            <w:pPr>
              <w:spacing w:after="20"/>
              <w:ind w:left="20"/>
              <w:jc w:val="both"/>
            </w:pPr>
            <w:r>
              <w:rPr>
                <w:rFonts w:ascii="Times New Roman"/>
                <w:b w:val="false"/>
                <w:i w:val="false"/>
                <w:color w:val="000000"/>
                <w:sz w:val="20"/>
              </w:rPr>
              <w:t>
по месяцам</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по государствам - членам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месяцам</w:t>
            </w:r>
          </w:p>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Индексы физического объема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экспорта во внешней торговле с государствами, не являющимися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1"/>
          <w:p>
            <w:pPr>
              <w:spacing w:after="20"/>
              <w:ind w:left="20"/>
              <w:jc w:val="both"/>
            </w:pPr>
            <w:r>
              <w:rPr>
                <w:rFonts w:ascii="Times New Roman"/>
                <w:b w:val="false"/>
                <w:i w:val="false"/>
                <w:color w:val="000000"/>
                <w:sz w:val="20"/>
              </w:rPr>
              <w:t>
годовая</w:t>
            </w:r>
          </w:p>
          <w:bookmarkEnd w:id="201"/>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Индексы физического объема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импорта во внешней торговле с государствами, не являющимися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2"/>
          <w:p>
            <w:pPr>
              <w:spacing w:after="20"/>
              <w:ind w:left="20"/>
              <w:jc w:val="both"/>
            </w:pPr>
            <w:r>
              <w:rPr>
                <w:rFonts w:ascii="Times New Roman"/>
                <w:b w:val="false"/>
                <w:i w:val="false"/>
                <w:color w:val="000000"/>
                <w:sz w:val="20"/>
              </w:rPr>
              <w:t>
годовая</w:t>
            </w:r>
          </w:p>
          <w:bookmarkEnd w:id="202"/>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3"/>
          <w:p>
            <w:pPr>
              <w:spacing w:after="20"/>
              <w:ind w:left="20"/>
              <w:jc w:val="both"/>
            </w:pPr>
            <w:r>
              <w:rPr>
                <w:rFonts w:ascii="Times New Roman"/>
                <w:b w:val="false"/>
                <w:i w:val="false"/>
                <w:color w:val="000000"/>
                <w:sz w:val="20"/>
              </w:rPr>
              <w:t>
18.11. Индексы физического объема экспорта во взаимной торговле с государствами - членами</w:t>
            </w:r>
          </w:p>
          <w:bookmarkEnd w:id="203"/>
          <w:p>
            <w:pPr>
              <w:spacing w:after="20"/>
              <w:ind w:left="20"/>
              <w:jc w:val="both"/>
            </w:pPr>
            <w:r>
              <w:rPr>
                <w:rFonts w:ascii="Times New Roman"/>
                <w:b w:val="false"/>
                <w:i w:val="false"/>
                <w:color w:val="000000"/>
                <w:sz w:val="20"/>
              </w:rPr>
              <w:t>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4"/>
          <w:p>
            <w:pPr>
              <w:spacing w:after="20"/>
              <w:ind w:left="20"/>
              <w:jc w:val="both"/>
            </w:pPr>
            <w:r>
              <w:rPr>
                <w:rFonts w:ascii="Times New Roman"/>
                <w:b w:val="false"/>
                <w:i w:val="false"/>
                <w:color w:val="000000"/>
                <w:sz w:val="20"/>
              </w:rPr>
              <w:t>
по месяцам</w:t>
            </w:r>
          </w:p>
          <w:bookmarkEnd w:id="204"/>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05"/>
          <w:p>
            <w:pPr>
              <w:spacing w:after="20"/>
              <w:ind w:left="20"/>
              <w:jc w:val="both"/>
            </w:pPr>
            <w:r>
              <w:rPr>
                <w:rFonts w:ascii="Times New Roman"/>
                <w:b w:val="false"/>
                <w:i w:val="false"/>
                <w:color w:val="000000"/>
                <w:sz w:val="20"/>
              </w:rPr>
              <w:t>
годовая</w:t>
            </w:r>
          </w:p>
          <w:bookmarkEnd w:id="205"/>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6"/>
          <w:p>
            <w:pPr>
              <w:spacing w:after="20"/>
              <w:ind w:left="20"/>
              <w:jc w:val="both"/>
            </w:pPr>
            <w:r>
              <w:rPr>
                <w:rFonts w:ascii="Times New Roman"/>
                <w:b w:val="false"/>
                <w:i w:val="false"/>
                <w:color w:val="000000"/>
                <w:sz w:val="20"/>
              </w:rPr>
              <w:t>
по месяцам</w:t>
            </w:r>
          </w:p>
          <w:bookmarkEnd w:id="206"/>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7"/>
          <w:p>
            <w:pPr>
              <w:spacing w:after="20"/>
              <w:ind w:left="20"/>
              <w:jc w:val="both"/>
            </w:pPr>
            <w:r>
              <w:rPr>
                <w:rFonts w:ascii="Times New Roman"/>
                <w:b w:val="false"/>
                <w:i w:val="false"/>
                <w:color w:val="000000"/>
                <w:sz w:val="20"/>
              </w:rPr>
              <w:t>
18.12. Индексы физического объема импорта во взаимной торговле</w:t>
            </w:r>
          </w:p>
          <w:bookmarkEnd w:id="207"/>
          <w:p>
            <w:pPr>
              <w:spacing w:after="20"/>
              <w:ind w:left="20"/>
              <w:jc w:val="both"/>
            </w:pPr>
            <w:r>
              <w:rPr>
                <w:rFonts w:ascii="Times New Roman"/>
                <w:b w:val="false"/>
                <w:i w:val="false"/>
                <w:color w:val="000000"/>
                <w:sz w:val="20"/>
              </w:rPr>
              <w:t>
с государствами - членами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08"/>
          <w:p>
            <w:pPr>
              <w:spacing w:after="20"/>
              <w:ind w:left="20"/>
              <w:jc w:val="both"/>
            </w:pPr>
            <w:r>
              <w:rPr>
                <w:rFonts w:ascii="Times New Roman"/>
                <w:b w:val="false"/>
                <w:i w:val="false"/>
                <w:color w:val="000000"/>
                <w:sz w:val="20"/>
              </w:rPr>
              <w:t>
по месяцам</w:t>
            </w:r>
          </w:p>
          <w:bookmarkEnd w:id="208"/>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9"/>
          <w:p>
            <w:pPr>
              <w:spacing w:after="20"/>
              <w:ind w:left="20"/>
              <w:jc w:val="both"/>
            </w:pPr>
            <w:r>
              <w:rPr>
                <w:rFonts w:ascii="Times New Roman"/>
                <w:b w:val="false"/>
                <w:i w:val="false"/>
                <w:color w:val="000000"/>
                <w:sz w:val="20"/>
              </w:rPr>
              <w:t>
годовая</w:t>
            </w:r>
          </w:p>
          <w:bookmarkEnd w:id="209"/>
          <w:p>
            <w:pPr>
              <w:spacing w:after="20"/>
              <w:ind w:left="20"/>
              <w:jc w:val="both"/>
            </w:pPr>
            <w:r>
              <w:rPr>
                <w:rFonts w:ascii="Times New Roman"/>
                <w:b w:val="false"/>
                <w:i w:val="false"/>
                <w:color w:val="000000"/>
                <w:sz w:val="20"/>
              </w:rPr>
              <w:t>
(актуализированные данные)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10"/>
          <w:p>
            <w:pPr>
              <w:spacing w:after="20"/>
              <w:ind w:left="20"/>
              <w:jc w:val="both"/>
            </w:pPr>
            <w:r>
              <w:rPr>
                <w:rFonts w:ascii="Times New Roman"/>
                <w:b w:val="false"/>
                <w:i w:val="false"/>
                <w:color w:val="000000"/>
                <w:sz w:val="20"/>
              </w:rPr>
              <w:t>
по месяцам</w:t>
            </w:r>
          </w:p>
          <w:bookmarkEnd w:id="210"/>
          <w:p>
            <w:pPr>
              <w:spacing w:after="20"/>
              <w:ind w:left="20"/>
              <w:jc w:val="both"/>
            </w:pPr>
            <w:r>
              <w:rPr>
                <w:rFonts w:ascii="Times New Roman"/>
                <w:b w:val="false"/>
                <w:i w:val="false"/>
                <w:color w:val="000000"/>
                <w:sz w:val="20"/>
              </w:rPr>
              <w:t>
по государствам - членам Евразийского экономического союза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Население и миграция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Численность постоянного населения на начало года (предварительная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1"/>
          <w:p>
            <w:pPr>
              <w:spacing w:after="20"/>
              <w:ind w:left="20"/>
              <w:jc w:val="both"/>
            </w:pPr>
            <w:r>
              <w:rPr>
                <w:rFonts w:ascii="Times New Roman"/>
                <w:b w:val="false"/>
                <w:i w:val="false"/>
                <w:color w:val="000000"/>
                <w:sz w:val="20"/>
              </w:rPr>
              <w:t>
в целом</w:t>
            </w:r>
          </w:p>
          <w:bookmarkEnd w:id="211"/>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Численность постоянного населения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12"/>
          <w:p>
            <w:pPr>
              <w:spacing w:after="20"/>
              <w:ind w:left="20"/>
              <w:jc w:val="both"/>
            </w:pPr>
            <w:r>
              <w:rPr>
                <w:rFonts w:ascii="Times New Roman"/>
                <w:b w:val="false"/>
                <w:i w:val="false"/>
                <w:color w:val="000000"/>
                <w:sz w:val="20"/>
              </w:rPr>
              <w:t>
в целом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возрасту и возрастным группам</w:t>
            </w:r>
          </w:p>
          <w:p>
            <w:pPr>
              <w:spacing w:after="20"/>
              <w:ind w:left="20"/>
              <w:jc w:val="both"/>
            </w:pPr>
            <w:r>
              <w:rPr>
                <w:rFonts w:ascii="Times New Roman"/>
                <w:b w:val="false"/>
                <w:i w:val="false"/>
                <w:color w:val="000000"/>
                <w:sz w:val="20"/>
              </w:rPr>
              <w:t>
по городам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Численность постоянного населения в среднем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3"/>
          <w:p>
            <w:pPr>
              <w:spacing w:after="20"/>
              <w:ind w:left="20"/>
              <w:jc w:val="both"/>
            </w:pPr>
            <w:r>
              <w:rPr>
                <w:rFonts w:ascii="Times New Roman"/>
                <w:b w:val="false"/>
                <w:i w:val="false"/>
                <w:color w:val="000000"/>
                <w:sz w:val="20"/>
              </w:rPr>
              <w:t>
в целом</w:t>
            </w:r>
          </w:p>
          <w:bookmarkEnd w:id="213"/>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Общий прирост численности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14"/>
          <w:p>
            <w:pPr>
              <w:spacing w:after="20"/>
              <w:ind w:left="20"/>
              <w:jc w:val="both"/>
            </w:pPr>
            <w:r>
              <w:rPr>
                <w:rFonts w:ascii="Times New Roman"/>
                <w:b w:val="false"/>
                <w:i w:val="false"/>
                <w:color w:val="000000"/>
                <w:sz w:val="20"/>
              </w:rPr>
              <w:t>
в целом</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видам прироста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Размер территории государства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Плотность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Число живорождений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(родившихся живыми)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5"/>
          <w:p>
            <w:pPr>
              <w:spacing w:after="20"/>
              <w:ind w:left="20"/>
              <w:jc w:val="both"/>
            </w:pPr>
            <w:r>
              <w:rPr>
                <w:rFonts w:ascii="Times New Roman"/>
                <w:b w:val="false"/>
                <w:i w:val="false"/>
                <w:color w:val="000000"/>
                <w:sz w:val="20"/>
              </w:rPr>
              <w:t>
в целом</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Число мертворождений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6"/>
          <w:p>
            <w:pPr>
              <w:spacing w:after="20"/>
              <w:ind w:left="20"/>
              <w:jc w:val="both"/>
            </w:pPr>
            <w:r>
              <w:rPr>
                <w:rFonts w:ascii="Times New Roman"/>
                <w:b w:val="false"/>
                <w:i w:val="false"/>
                <w:color w:val="000000"/>
                <w:sz w:val="20"/>
              </w:rPr>
              <w:t>
в целом</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Число умерших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7"/>
          <w:p>
            <w:pPr>
              <w:spacing w:after="20"/>
              <w:ind w:left="20"/>
              <w:jc w:val="both"/>
            </w:pPr>
            <w:r>
              <w:rPr>
                <w:rFonts w:ascii="Times New Roman"/>
                <w:b w:val="false"/>
                <w:i w:val="false"/>
                <w:color w:val="000000"/>
                <w:sz w:val="20"/>
              </w:rPr>
              <w:t>
в целом</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 Число умерших в возрасте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8"/>
          <w:p>
            <w:pPr>
              <w:spacing w:after="20"/>
              <w:ind w:left="20"/>
              <w:jc w:val="both"/>
            </w:pPr>
            <w:r>
              <w:rPr>
                <w:rFonts w:ascii="Times New Roman"/>
                <w:b w:val="false"/>
                <w:i w:val="false"/>
                <w:color w:val="000000"/>
                <w:sz w:val="20"/>
              </w:rPr>
              <w:t>
в целом</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Естественный прирост (убыль)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19"/>
          <w:p>
            <w:pPr>
              <w:spacing w:after="20"/>
              <w:ind w:left="20"/>
              <w:jc w:val="both"/>
            </w:pPr>
            <w:r>
              <w:rPr>
                <w:rFonts w:ascii="Times New Roman"/>
                <w:b w:val="false"/>
                <w:i w:val="false"/>
                <w:color w:val="000000"/>
                <w:sz w:val="20"/>
              </w:rPr>
              <w:t>
в целом</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Общий коэффициент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рождаемости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0"/>
          <w:p>
            <w:pPr>
              <w:spacing w:after="20"/>
              <w:ind w:left="20"/>
              <w:jc w:val="both"/>
            </w:pPr>
            <w:r>
              <w:rPr>
                <w:rFonts w:ascii="Times New Roman"/>
                <w:b w:val="false"/>
                <w:i w:val="false"/>
                <w:color w:val="000000"/>
                <w:sz w:val="20"/>
              </w:rPr>
              <w:t>
в целом</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Общий коэффициент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1"/>
          <w:p>
            <w:pPr>
              <w:spacing w:after="20"/>
              <w:ind w:left="20"/>
              <w:jc w:val="both"/>
            </w:pPr>
            <w:r>
              <w:rPr>
                <w:rFonts w:ascii="Times New Roman"/>
                <w:b w:val="false"/>
                <w:i w:val="false"/>
                <w:color w:val="000000"/>
                <w:sz w:val="20"/>
              </w:rPr>
              <w:t>
в целом</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Коэффициент младенческой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22"/>
          <w:p>
            <w:pPr>
              <w:spacing w:after="20"/>
              <w:ind w:left="20"/>
              <w:jc w:val="both"/>
            </w:pPr>
            <w:r>
              <w:rPr>
                <w:rFonts w:ascii="Times New Roman"/>
                <w:b w:val="false"/>
                <w:i w:val="false"/>
                <w:color w:val="000000"/>
                <w:sz w:val="20"/>
              </w:rPr>
              <w:t>
в целом</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 Общий коэффициент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прироста (убыли)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23"/>
          <w:p>
            <w:pPr>
              <w:spacing w:after="20"/>
              <w:ind w:left="20"/>
              <w:jc w:val="both"/>
            </w:pPr>
            <w:r>
              <w:rPr>
                <w:rFonts w:ascii="Times New Roman"/>
                <w:b w:val="false"/>
                <w:i w:val="false"/>
                <w:color w:val="000000"/>
                <w:sz w:val="20"/>
              </w:rPr>
              <w:t>
в целом</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 Число родившихся на 1000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24"/>
          <w:p>
            <w:pPr>
              <w:spacing w:after="20"/>
              <w:ind w:left="20"/>
              <w:jc w:val="both"/>
            </w:pPr>
            <w:r>
              <w:rPr>
                <w:rFonts w:ascii="Times New Roman"/>
                <w:b w:val="false"/>
                <w:i w:val="false"/>
                <w:color w:val="000000"/>
                <w:sz w:val="20"/>
              </w:rPr>
              <w:t>
по типу поселения</w:t>
            </w:r>
          </w:p>
          <w:bookmarkEnd w:id="224"/>
          <w:p>
            <w:pPr>
              <w:spacing w:after="20"/>
              <w:ind w:left="20"/>
              <w:jc w:val="both"/>
            </w:pPr>
            <w:r>
              <w:rPr>
                <w:rFonts w:ascii="Times New Roman"/>
                <w:b w:val="false"/>
                <w:i w:val="false"/>
                <w:color w:val="000000"/>
                <w:sz w:val="20"/>
              </w:rPr>
              <w:t>
по возрастным группам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 Суммарный коэффициент рождаемости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25"/>
          <w:p>
            <w:pPr>
              <w:spacing w:after="20"/>
              <w:ind w:left="20"/>
              <w:jc w:val="both"/>
            </w:pPr>
            <w:r>
              <w:rPr>
                <w:rFonts w:ascii="Times New Roman"/>
                <w:b w:val="false"/>
                <w:i w:val="false"/>
                <w:color w:val="000000"/>
                <w:sz w:val="20"/>
              </w:rPr>
              <w:t>
в целом</w:t>
            </w:r>
          </w:p>
          <w:bookmarkEnd w:id="225"/>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 Брутто-коэффициент воспроизводства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26"/>
          <w:p>
            <w:pPr>
              <w:spacing w:after="20"/>
              <w:ind w:left="20"/>
              <w:jc w:val="both"/>
            </w:pPr>
            <w:r>
              <w:rPr>
                <w:rFonts w:ascii="Times New Roman"/>
                <w:b w:val="false"/>
                <w:i w:val="false"/>
                <w:color w:val="000000"/>
                <w:sz w:val="20"/>
              </w:rPr>
              <w:t>
в целом</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 Нетто-коэффициент воспроизводства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7"/>
          <w:p>
            <w:pPr>
              <w:spacing w:after="20"/>
              <w:ind w:left="20"/>
              <w:jc w:val="both"/>
            </w:pPr>
            <w:r>
              <w:rPr>
                <w:rFonts w:ascii="Times New Roman"/>
                <w:b w:val="false"/>
                <w:i w:val="false"/>
                <w:color w:val="000000"/>
                <w:sz w:val="20"/>
              </w:rPr>
              <w:t>
в целом</w:t>
            </w:r>
          </w:p>
          <w:bookmarkEnd w:id="227"/>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Средний возраст матери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28"/>
          <w:p>
            <w:pPr>
              <w:spacing w:after="20"/>
              <w:ind w:left="20"/>
              <w:jc w:val="both"/>
            </w:pPr>
            <w:r>
              <w:rPr>
                <w:rFonts w:ascii="Times New Roman"/>
                <w:b w:val="false"/>
                <w:i w:val="false"/>
                <w:color w:val="000000"/>
                <w:sz w:val="20"/>
              </w:rPr>
              <w:t>
в целом</w:t>
            </w:r>
          </w:p>
          <w:bookmarkEnd w:id="228"/>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Ожидаемая продолжительность жизни (число лет) при рождении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Ожидаемая продолжительность жизни (число лет) для лиц, достигших определенного возраста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 по возрасту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 Число прибывших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29"/>
          <w:p>
            <w:pPr>
              <w:spacing w:after="20"/>
              <w:ind w:left="20"/>
              <w:jc w:val="both"/>
            </w:pPr>
            <w:r>
              <w:rPr>
                <w:rFonts w:ascii="Times New Roman"/>
                <w:b w:val="false"/>
                <w:i w:val="false"/>
                <w:color w:val="000000"/>
                <w:sz w:val="20"/>
              </w:rPr>
              <w:t>
в целом</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30"/>
          <w:p>
            <w:pPr>
              <w:spacing w:after="20"/>
              <w:ind w:left="20"/>
              <w:jc w:val="both"/>
            </w:pPr>
            <w:r>
              <w:rPr>
                <w:rFonts w:ascii="Times New Roman"/>
                <w:b w:val="false"/>
                <w:i w:val="false"/>
                <w:color w:val="000000"/>
                <w:sz w:val="20"/>
              </w:rPr>
              <w:t>
в целом</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31"/>
          <w:p>
            <w:pPr>
              <w:spacing w:after="20"/>
              <w:ind w:left="20"/>
              <w:jc w:val="both"/>
            </w:pPr>
            <w:r>
              <w:rPr>
                <w:rFonts w:ascii="Times New Roman"/>
                <w:b w:val="false"/>
                <w:i w:val="false"/>
                <w:color w:val="000000"/>
                <w:sz w:val="20"/>
              </w:rPr>
              <w:t>
19.24. Число выбывших</w:t>
            </w:r>
          </w:p>
          <w:bookmarkEnd w:id="231"/>
          <w:p>
            <w:pPr>
              <w:spacing w:after="20"/>
              <w:ind w:left="20"/>
              <w:jc w:val="both"/>
            </w:pPr>
            <w:r>
              <w:rPr>
                <w:rFonts w:ascii="Times New Roman"/>
                <w:b w:val="false"/>
                <w:i w:val="false"/>
                <w:color w:val="000000"/>
                <w:sz w:val="20"/>
              </w:rPr>
              <w:t>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32"/>
          <w:p>
            <w:pPr>
              <w:spacing w:after="20"/>
              <w:ind w:left="20"/>
              <w:jc w:val="both"/>
            </w:pPr>
            <w:r>
              <w:rPr>
                <w:rFonts w:ascii="Times New Roman"/>
                <w:b w:val="false"/>
                <w:i w:val="false"/>
                <w:color w:val="000000"/>
                <w:sz w:val="20"/>
              </w:rPr>
              <w:t>
в целом</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33"/>
          <w:p>
            <w:pPr>
              <w:spacing w:after="20"/>
              <w:ind w:left="20"/>
              <w:jc w:val="both"/>
            </w:pPr>
            <w:r>
              <w:rPr>
                <w:rFonts w:ascii="Times New Roman"/>
                <w:b w:val="false"/>
                <w:i w:val="false"/>
                <w:color w:val="000000"/>
                <w:sz w:val="20"/>
              </w:rPr>
              <w:t>
в целом</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 Миграционный прирост (отток)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34"/>
          <w:p>
            <w:pPr>
              <w:spacing w:after="20"/>
              <w:ind w:left="20"/>
              <w:jc w:val="both"/>
            </w:pPr>
            <w:r>
              <w:rPr>
                <w:rFonts w:ascii="Times New Roman"/>
                <w:b w:val="false"/>
                <w:i w:val="false"/>
                <w:color w:val="000000"/>
                <w:sz w:val="20"/>
              </w:rPr>
              <w:t>
в целом</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35"/>
          <w:p>
            <w:pPr>
              <w:spacing w:after="20"/>
              <w:ind w:left="20"/>
              <w:jc w:val="both"/>
            </w:pPr>
            <w:r>
              <w:rPr>
                <w:rFonts w:ascii="Times New Roman"/>
                <w:b w:val="false"/>
                <w:i w:val="false"/>
                <w:color w:val="000000"/>
                <w:sz w:val="20"/>
              </w:rPr>
              <w:t>
в целом</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потокам миграции</w:t>
            </w:r>
          </w:p>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Рынок труда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Численность лиц, занимающихся трудовой деятельностью по производству товаров и услуг для собственного использования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Численность лиц, занимающихся трудовой деятельностью по производству товаров для собственного использования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Численность лиц, занимающихся трудовой деятельностью по производству услуг для собственного использования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Численность лиц, занимающихся натуральным производством продуктов питания для собственного использования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Численность лиц, выполняющих неоплачиваемую работу при прохождении профессиональнотехнической подготовки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Численность лиц, работающих в качестве волонтеров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Численность лиц, участвующих в других видах трудовой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Численность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обследуемого возраста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Численность рабочей силы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36"/>
          <w:p>
            <w:pPr>
              <w:spacing w:after="20"/>
              <w:ind w:left="20"/>
              <w:jc w:val="both"/>
            </w:pPr>
            <w:r>
              <w:rPr>
                <w:rFonts w:ascii="Times New Roman"/>
                <w:b w:val="false"/>
                <w:i w:val="false"/>
                <w:color w:val="000000"/>
                <w:sz w:val="20"/>
              </w:rPr>
              <w:t>
в целом</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возрастным группам</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Уровень участия в рабочей силе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Численность занятого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37"/>
          <w:p>
            <w:pPr>
              <w:spacing w:after="20"/>
              <w:ind w:left="20"/>
              <w:jc w:val="both"/>
            </w:pPr>
            <w:r>
              <w:rPr>
                <w:rFonts w:ascii="Times New Roman"/>
                <w:b w:val="false"/>
                <w:i w:val="false"/>
                <w:color w:val="000000"/>
                <w:sz w:val="20"/>
              </w:rPr>
              <w:t>
в целом</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уровню образования</w:t>
            </w:r>
          </w:p>
          <w:p>
            <w:pPr>
              <w:spacing w:after="20"/>
              <w:ind w:left="20"/>
              <w:jc w:val="both"/>
            </w:pPr>
            <w:r>
              <w:rPr>
                <w:rFonts w:ascii="Times New Roman"/>
                <w:b w:val="false"/>
                <w:i w:val="false"/>
                <w:color w:val="000000"/>
                <w:sz w:val="20"/>
              </w:rPr>
              <w:t>
по статусу на основной работе по статусу инвалидности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Численность занятого населения, работающего на двух и более работах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Численность населения, занятого в неформальном секторе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Уровень занятости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38"/>
          <w:p>
            <w:pPr>
              <w:spacing w:after="20"/>
              <w:ind w:left="20"/>
              <w:jc w:val="both"/>
            </w:pPr>
            <w:r>
              <w:rPr>
                <w:rFonts w:ascii="Times New Roman"/>
                <w:b w:val="false"/>
                <w:i w:val="false"/>
                <w:color w:val="000000"/>
                <w:sz w:val="20"/>
              </w:rPr>
              <w:t>
20.15. Численность лиц,</w:t>
            </w:r>
          </w:p>
          <w:bookmarkEnd w:id="238"/>
          <w:p>
            <w:pPr>
              <w:spacing w:after="20"/>
              <w:ind w:left="20"/>
              <w:jc w:val="both"/>
            </w:pPr>
            <w:r>
              <w:rPr>
                <w:rFonts w:ascii="Times New Roman"/>
                <w:b w:val="false"/>
                <w:i w:val="false"/>
                <w:color w:val="000000"/>
                <w:sz w:val="20"/>
              </w:rPr>
              <w:t>
не входящих в состав рабочей силы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 по возрастным группам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Численность безработных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39"/>
          <w:p>
            <w:pPr>
              <w:spacing w:after="20"/>
              <w:ind w:left="20"/>
              <w:jc w:val="both"/>
            </w:pPr>
            <w:r>
              <w:rPr>
                <w:rFonts w:ascii="Times New Roman"/>
                <w:b w:val="false"/>
                <w:i w:val="false"/>
                <w:color w:val="000000"/>
                <w:sz w:val="20"/>
              </w:rPr>
              <w:t>
в целом</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возрастным группам по уровню образования по продолжительности безработицы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поиска работы по статусу инвалидности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Уровень безработицы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Средняя продолжительность безработицы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40"/>
          <w:p>
            <w:pPr>
              <w:spacing w:after="20"/>
              <w:ind w:left="20"/>
              <w:jc w:val="both"/>
            </w:pPr>
            <w:r>
              <w:rPr>
                <w:rFonts w:ascii="Times New Roman"/>
                <w:b w:val="false"/>
                <w:i w:val="false"/>
                <w:color w:val="000000"/>
                <w:sz w:val="20"/>
              </w:rPr>
              <w:t>
в целом</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возрастным группам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Численность молодежи, которая не работает (безработные или не в сфере занятости) и не учится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41"/>
          <w:p>
            <w:pPr>
              <w:spacing w:after="20"/>
              <w:ind w:left="20"/>
              <w:jc w:val="both"/>
            </w:pPr>
            <w:r>
              <w:rPr>
                <w:rFonts w:ascii="Times New Roman"/>
                <w:b w:val="false"/>
                <w:i w:val="false"/>
                <w:color w:val="000000"/>
                <w:sz w:val="20"/>
              </w:rPr>
              <w:t>
по полу</w:t>
            </w:r>
          </w:p>
          <w:bookmarkEnd w:id="241"/>
          <w:p>
            <w:pPr>
              <w:spacing w:after="20"/>
              <w:ind w:left="20"/>
              <w:jc w:val="both"/>
            </w:pPr>
            <w:r>
              <w:rPr>
                <w:rFonts w:ascii="Times New Roman"/>
                <w:b w:val="false"/>
                <w:i w:val="false"/>
                <w:color w:val="000000"/>
                <w:sz w:val="20"/>
              </w:rPr>
              <w:t>
по возрастным группам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Численность незанятых граждан, обратившихся в службы занятости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Численность граждан, признанных службами занятости населения безработными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Численность трудоустроенных службами занятости населения незанятых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Численность незанятых граждан, состоящих на учете в службах занятости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Численность незанятых граждан, состоящих на учете в службах занятости населения, в расчете на 100 вакансий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Численность безработных, зарегистрированных в службах занятости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Число свободных рабочих мест, заявленных предприятиями в службы занятости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Уровень зарегистрированной безработицы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Численность принятых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42"/>
          <w:p>
            <w:pPr>
              <w:spacing w:after="20"/>
              <w:ind w:left="20"/>
              <w:jc w:val="both"/>
            </w:pPr>
            <w:r>
              <w:rPr>
                <w:rFonts w:ascii="Times New Roman"/>
                <w:b w:val="false"/>
                <w:i w:val="false"/>
                <w:color w:val="000000"/>
                <w:sz w:val="20"/>
              </w:rPr>
              <w:t>
в целом</w:t>
            </w:r>
          </w:p>
          <w:bookmarkEnd w:id="242"/>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43"/>
          <w:p>
            <w:pPr>
              <w:spacing w:after="20"/>
              <w:ind w:left="20"/>
              <w:jc w:val="both"/>
            </w:pPr>
            <w:r>
              <w:rPr>
                <w:rFonts w:ascii="Times New Roman"/>
                <w:b w:val="false"/>
                <w:i w:val="false"/>
                <w:color w:val="000000"/>
                <w:sz w:val="20"/>
              </w:rPr>
              <w:t>
в целом</w:t>
            </w:r>
          </w:p>
          <w:bookmarkEnd w:id="243"/>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Численность принятых работников на дополнительно введенные рабочие места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44"/>
          <w:p>
            <w:pPr>
              <w:spacing w:after="20"/>
              <w:ind w:left="20"/>
              <w:jc w:val="both"/>
            </w:pPr>
            <w:r>
              <w:rPr>
                <w:rFonts w:ascii="Times New Roman"/>
                <w:b w:val="false"/>
                <w:i w:val="false"/>
                <w:color w:val="000000"/>
                <w:sz w:val="20"/>
              </w:rPr>
              <w:t>
в целом</w:t>
            </w:r>
          </w:p>
          <w:bookmarkEnd w:id="24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45"/>
          <w:p>
            <w:pPr>
              <w:spacing w:after="20"/>
              <w:ind w:left="20"/>
              <w:jc w:val="both"/>
            </w:pPr>
            <w:r>
              <w:rPr>
                <w:rFonts w:ascii="Times New Roman"/>
                <w:b w:val="false"/>
                <w:i w:val="false"/>
                <w:color w:val="000000"/>
                <w:sz w:val="20"/>
              </w:rPr>
              <w:t>
в целом</w:t>
            </w:r>
          </w:p>
          <w:bookmarkEnd w:id="24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Численность уволенных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46"/>
          <w:p>
            <w:pPr>
              <w:spacing w:after="20"/>
              <w:ind w:left="20"/>
              <w:jc w:val="both"/>
            </w:pPr>
            <w:r>
              <w:rPr>
                <w:rFonts w:ascii="Times New Roman"/>
                <w:b w:val="false"/>
                <w:i w:val="false"/>
                <w:color w:val="000000"/>
                <w:sz w:val="20"/>
              </w:rPr>
              <w:t>
в целом</w:t>
            </w:r>
          </w:p>
          <w:bookmarkEnd w:id="24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47"/>
          <w:p>
            <w:pPr>
              <w:spacing w:after="20"/>
              <w:ind w:left="20"/>
              <w:jc w:val="both"/>
            </w:pPr>
            <w:r>
              <w:rPr>
                <w:rFonts w:ascii="Times New Roman"/>
                <w:b w:val="false"/>
                <w:i w:val="false"/>
                <w:color w:val="000000"/>
                <w:sz w:val="20"/>
              </w:rPr>
              <w:t>
в целом</w:t>
            </w:r>
          </w:p>
          <w:bookmarkEnd w:id="24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Численность уволенных работников в связи с сокращением персонала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48"/>
          <w:p>
            <w:pPr>
              <w:spacing w:after="20"/>
              <w:ind w:left="20"/>
              <w:jc w:val="both"/>
            </w:pPr>
            <w:r>
              <w:rPr>
                <w:rFonts w:ascii="Times New Roman"/>
                <w:b w:val="false"/>
                <w:i w:val="false"/>
                <w:color w:val="000000"/>
                <w:sz w:val="20"/>
              </w:rPr>
              <w:t>
в целом</w:t>
            </w:r>
          </w:p>
          <w:bookmarkEnd w:id="24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49"/>
          <w:p>
            <w:pPr>
              <w:spacing w:after="20"/>
              <w:ind w:left="20"/>
              <w:jc w:val="both"/>
            </w:pPr>
            <w:r>
              <w:rPr>
                <w:rFonts w:ascii="Times New Roman"/>
                <w:b w:val="false"/>
                <w:i w:val="false"/>
                <w:color w:val="000000"/>
                <w:sz w:val="20"/>
              </w:rPr>
              <w:t>
в целом</w:t>
            </w:r>
          </w:p>
          <w:bookmarkEnd w:id="24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Численность уволенных работников по собственному желанию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50"/>
          <w:p>
            <w:pPr>
              <w:spacing w:after="20"/>
              <w:ind w:left="20"/>
              <w:jc w:val="both"/>
            </w:pPr>
            <w:r>
              <w:rPr>
                <w:rFonts w:ascii="Times New Roman"/>
                <w:b w:val="false"/>
                <w:i w:val="false"/>
                <w:color w:val="000000"/>
                <w:sz w:val="20"/>
              </w:rPr>
              <w:t>
в целом</w:t>
            </w:r>
          </w:p>
          <w:bookmarkEnd w:id="25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1"/>
          <w:p>
            <w:pPr>
              <w:spacing w:after="20"/>
              <w:ind w:left="20"/>
              <w:jc w:val="both"/>
            </w:pPr>
            <w:r>
              <w:rPr>
                <w:rFonts w:ascii="Times New Roman"/>
                <w:b w:val="false"/>
                <w:i w:val="false"/>
                <w:color w:val="000000"/>
                <w:sz w:val="20"/>
              </w:rPr>
              <w:t>
в целом</w:t>
            </w:r>
          </w:p>
          <w:bookmarkEnd w:id="25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Число вакантных рабочих мест (требуемых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52"/>
          <w:p>
            <w:pPr>
              <w:spacing w:after="20"/>
              <w:ind w:left="20"/>
              <w:jc w:val="both"/>
            </w:pPr>
            <w:r>
              <w:rPr>
                <w:rFonts w:ascii="Times New Roman"/>
                <w:b w:val="false"/>
                <w:i w:val="false"/>
                <w:color w:val="000000"/>
                <w:sz w:val="20"/>
              </w:rPr>
              <w:t>
в целом</w:t>
            </w:r>
          </w:p>
          <w:bookmarkEnd w:id="252"/>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53"/>
          <w:p>
            <w:pPr>
              <w:spacing w:after="20"/>
              <w:ind w:left="20"/>
              <w:jc w:val="both"/>
            </w:pPr>
            <w:r>
              <w:rPr>
                <w:rFonts w:ascii="Times New Roman"/>
                <w:b w:val="false"/>
                <w:i w:val="false"/>
                <w:color w:val="000000"/>
                <w:sz w:val="20"/>
              </w:rPr>
              <w:t>
в целом</w:t>
            </w:r>
          </w:p>
          <w:bookmarkEnd w:id="253"/>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Средняя численность работников (число замещенных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54"/>
          <w:p>
            <w:pPr>
              <w:spacing w:after="20"/>
              <w:ind w:left="20"/>
              <w:jc w:val="both"/>
            </w:pPr>
            <w:r>
              <w:rPr>
                <w:rFonts w:ascii="Times New Roman"/>
                <w:b w:val="false"/>
                <w:i w:val="false"/>
                <w:color w:val="000000"/>
                <w:sz w:val="20"/>
              </w:rPr>
              <w:t>
в целом</w:t>
            </w:r>
          </w:p>
          <w:bookmarkEnd w:id="25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55"/>
          <w:p>
            <w:pPr>
              <w:spacing w:after="20"/>
              <w:ind w:left="20"/>
              <w:jc w:val="both"/>
            </w:pPr>
            <w:r>
              <w:rPr>
                <w:rFonts w:ascii="Times New Roman"/>
                <w:b w:val="false"/>
                <w:i w:val="false"/>
                <w:color w:val="000000"/>
                <w:sz w:val="20"/>
              </w:rPr>
              <w:t>
в целом</w:t>
            </w:r>
          </w:p>
          <w:bookmarkEnd w:id="25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 Списочная численность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56"/>
          <w:p>
            <w:pPr>
              <w:spacing w:after="20"/>
              <w:ind w:left="20"/>
              <w:jc w:val="both"/>
            </w:pPr>
            <w:r>
              <w:rPr>
                <w:rFonts w:ascii="Times New Roman"/>
                <w:b w:val="false"/>
                <w:i w:val="false"/>
                <w:color w:val="000000"/>
                <w:sz w:val="20"/>
              </w:rPr>
              <w:t>
в целом</w:t>
            </w:r>
          </w:p>
          <w:bookmarkEnd w:id="25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 Средняя численность внешних совместителей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57"/>
          <w:p>
            <w:pPr>
              <w:spacing w:after="20"/>
              <w:ind w:left="20"/>
              <w:jc w:val="both"/>
            </w:pPr>
            <w:r>
              <w:rPr>
                <w:rFonts w:ascii="Times New Roman"/>
                <w:b w:val="false"/>
                <w:i w:val="false"/>
                <w:color w:val="000000"/>
                <w:sz w:val="20"/>
              </w:rPr>
              <w:t>
в целом</w:t>
            </w:r>
          </w:p>
          <w:bookmarkEnd w:id="25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58"/>
          <w:p>
            <w:pPr>
              <w:spacing w:after="20"/>
              <w:ind w:left="20"/>
              <w:jc w:val="both"/>
            </w:pPr>
            <w:r>
              <w:rPr>
                <w:rFonts w:ascii="Times New Roman"/>
                <w:b w:val="false"/>
                <w:i w:val="false"/>
                <w:color w:val="000000"/>
                <w:sz w:val="20"/>
              </w:rPr>
              <w:t>
в целом</w:t>
            </w:r>
          </w:p>
          <w:bookmarkEnd w:id="25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 Средняя численность работников, выполнявших работы по договорам гражданско-правового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59"/>
          <w:p>
            <w:pPr>
              <w:spacing w:after="20"/>
              <w:ind w:left="20"/>
              <w:jc w:val="both"/>
            </w:pPr>
            <w:r>
              <w:rPr>
                <w:rFonts w:ascii="Times New Roman"/>
                <w:b w:val="false"/>
                <w:i w:val="false"/>
                <w:color w:val="000000"/>
                <w:sz w:val="20"/>
              </w:rPr>
              <w:t>
в целом</w:t>
            </w:r>
          </w:p>
          <w:bookmarkEnd w:id="25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60"/>
          <w:p>
            <w:pPr>
              <w:spacing w:after="20"/>
              <w:ind w:left="20"/>
              <w:jc w:val="both"/>
            </w:pPr>
            <w:r>
              <w:rPr>
                <w:rFonts w:ascii="Times New Roman"/>
                <w:b w:val="false"/>
                <w:i w:val="false"/>
                <w:color w:val="000000"/>
                <w:sz w:val="20"/>
              </w:rPr>
              <w:t>
в целом</w:t>
            </w:r>
          </w:p>
          <w:bookmarkEnd w:id="26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 Численность иностранных граждан, привлеченных на работу в страну из других стран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61"/>
          <w:p>
            <w:pPr>
              <w:spacing w:after="20"/>
              <w:ind w:left="20"/>
              <w:jc w:val="both"/>
            </w:pPr>
            <w:r>
              <w:rPr>
                <w:rFonts w:ascii="Times New Roman"/>
                <w:b w:val="false"/>
                <w:i w:val="false"/>
                <w:color w:val="000000"/>
                <w:sz w:val="20"/>
              </w:rPr>
              <w:t>
в целом</w:t>
            </w:r>
          </w:p>
          <w:bookmarkEnd w:id="261"/>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Численность иностранных граждан, выехавших из страны на работу в другие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62"/>
          <w:p>
            <w:pPr>
              <w:spacing w:after="20"/>
              <w:ind w:left="20"/>
              <w:jc w:val="both"/>
            </w:pPr>
            <w:r>
              <w:rPr>
                <w:rFonts w:ascii="Times New Roman"/>
                <w:b w:val="false"/>
                <w:i w:val="false"/>
                <w:color w:val="000000"/>
                <w:sz w:val="20"/>
              </w:rPr>
              <w:t>
в целом</w:t>
            </w:r>
          </w:p>
          <w:bookmarkEnd w:id="262"/>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Образование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Число образовательных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образования по формам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Прием обучающихся в образовательные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63"/>
          <w:p>
            <w:pPr>
              <w:spacing w:after="20"/>
              <w:ind w:left="20"/>
              <w:jc w:val="both"/>
            </w:pPr>
            <w:r>
              <w:rPr>
                <w:rFonts w:ascii="Times New Roman"/>
                <w:b w:val="false"/>
                <w:i w:val="false"/>
                <w:color w:val="000000"/>
                <w:sz w:val="20"/>
              </w:rPr>
              <w:t>
по уровням образования</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формам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Численность обучающихся в образовательных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64"/>
          <w:p>
            <w:pPr>
              <w:spacing w:after="20"/>
              <w:ind w:left="20"/>
              <w:jc w:val="both"/>
            </w:pPr>
            <w:r>
              <w:rPr>
                <w:rFonts w:ascii="Times New Roman"/>
                <w:b w:val="false"/>
                <w:i w:val="false"/>
                <w:color w:val="000000"/>
                <w:sz w:val="20"/>
              </w:rPr>
              <w:t>
по уровням образования</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формам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платности обучения</w:t>
            </w:r>
          </w:p>
          <w:p>
            <w:pPr>
              <w:spacing w:after="20"/>
              <w:ind w:left="20"/>
              <w:jc w:val="both"/>
            </w:pPr>
            <w:r>
              <w:rPr>
                <w:rFonts w:ascii="Times New Roman"/>
                <w:b w:val="false"/>
                <w:i w:val="false"/>
                <w:color w:val="000000"/>
                <w:sz w:val="20"/>
              </w:rPr>
              <w:t>
по гражданству обучающихся по уровням Международной стандартной классификации образования (МСКО 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Выпуск специалистов из образовательных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65"/>
          <w:p>
            <w:pPr>
              <w:spacing w:after="20"/>
              <w:ind w:left="20"/>
              <w:jc w:val="both"/>
            </w:pPr>
            <w:r>
              <w:rPr>
                <w:rFonts w:ascii="Times New Roman"/>
                <w:b w:val="false"/>
                <w:i w:val="false"/>
                <w:color w:val="000000"/>
                <w:sz w:val="20"/>
              </w:rPr>
              <w:t>
по уровням образования</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формам собственности</w:t>
            </w:r>
          </w:p>
          <w:p>
            <w:pPr>
              <w:spacing w:after="20"/>
              <w:ind w:left="20"/>
              <w:jc w:val="both"/>
            </w:pPr>
            <w:r>
              <w:rPr>
                <w:rFonts w:ascii="Times New Roman"/>
                <w:b w:val="false"/>
                <w:i w:val="false"/>
                <w:color w:val="000000"/>
                <w:sz w:val="20"/>
              </w:rPr>
              <w:t>
по уровням Международной стандартной классификации образования (МСКО 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Численность преподавателей (мастеров производственного обучения, профессорско- преподавательского состава) в образовательных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образования по формам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Удельный вес школ, обеспеченных оборудованием (услугами) информационнокоммуникационных технологий для образовательных целей, в общем числе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Международной стандартной классификации образования (МСКО 2011) по видам оборудования (услуг) информационнокоммуникационных технологий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Удельный вес школ, имеющих доступ в сеть Интернет, в общем числе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66"/>
          <w:p>
            <w:pPr>
              <w:spacing w:after="20"/>
              <w:ind w:left="20"/>
              <w:jc w:val="both"/>
            </w:pPr>
            <w:r>
              <w:rPr>
                <w:rFonts w:ascii="Times New Roman"/>
                <w:b w:val="false"/>
                <w:i w:val="false"/>
                <w:color w:val="000000"/>
                <w:sz w:val="20"/>
              </w:rPr>
              <w:t>
в целом</w:t>
            </w:r>
          </w:p>
          <w:bookmarkEnd w:id="266"/>
          <w:p>
            <w:pPr>
              <w:spacing w:after="20"/>
              <w:ind w:left="20"/>
              <w:jc w:val="both"/>
            </w:pPr>
            <w:r>
              <w:rPr>
                <w:rFonts w:ascii="Times New Roman"/>
                <w:b w:val="false"/>
                <w:i w:val="false"/>
                <w:color w:val="000000"/>
                <w:sz w:val="20"/>
              </w:rPr>
              <w:t>
по уровням Международной стандартной классификации образования (МСКО 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Количество персональных компьютеров, используемых в учебных целях, в расчете на 100 обучающихся в школах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Удельный вес принятых на обучение в образовательные организации по профессиям и специальностям в сфере информационно-коммуникационных технологий в общей численности принятых на обучение в образовательные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образования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Удельный вес обучающихся в образовательных организациях по профессиям и специальностям в сфере информационно-коммуникационных технологий в общей численности обучающихся в образовательных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образования по полу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Удельный вес специалистов, выпущенных из образовательных организаций по профессиям и специальностям в сфере информационно-коммуникационных технологий, в общей численности специалистов, выпущенных из образовательных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образования по полу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Уровень жизни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Общий объем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Денежные доходы в среднем на душу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Индекс номинальных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Индекс номинальных среднедушевых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Индекс реальных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67"/>
          <w:p>
            <w:pPr>
              <w:spacing w:after="20"/>
              <w:ind w:left="20"/>
              <w:jc w:val="both"/>
            </w:pPr>
            <w:r>
              <w:rPr>
                <w:rFonts w:ascii="Times New Roman"/>
                <w:b w:val="false"/>
                <w:i w:val="false"/>
                <w:color w:val="000000"/>
                <w:sz w:val="20"/>
              </w:rPr>
              <w:t>
22.6. Индекс реальных</w:t>
            </w:r>
          </w:p>
          <w:bookmarkEnd w:id="267"/>
          <w:p>
            <w:pPr>
              <w:spacing w:after="20"/>
              <w:ind w:left="20"/>
              <w:jc w:val="both"/>
            </w:pPr>
            <w:r>
              <w:rPr>
                <w:rFonts w:ascii="Times New Roman"/>
                <w:b w:val="false"/>
                <w:i w:val="false"/>
                <w:color w:val="000000"/>
                <w:sz w:val="20"/>
              </w:rPr>
              <w:t>
среднедушевых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68"/>
          <w:p>
            <w:pPr>
              <w:spacing w:after="20"/>
              <w:ind w:left="20"/>
              <w:jc w:val="both"/>
            </w:pPr>
            <w:r>
              <w:rPr>
                <w:rFonts w:ascii="Times New Roman"/>
                <w:b w:val="false"/>
                <w:i w:val="false"/>
                <w:color w:val="000000"/>
                <w:sz w:val="20"/>
              </w:rPr>
              <w:t>
22.7. Индекс реальных</w:t>
            </w:r>
          </w:p>
          <w:bookmarkEnd w:id="268"/>
          <w:p>
            <w:pPr>
              <w:spacing w:after="20"/>
              <w:ind w:left="20"/>
              <w:jc w:val="both"/>
            </w:pPr>
            <w:r>
              <w:rPr>
                <w:rFonts w:ascii="Times New Roman"/>
                <w:b w:val="false"/>
                <w:i w:val="false"/>
                <w:color w:val="000000"/>
                <w:sz w:val="20"/>
              </w:rPr>
              <w:t>
располагаемых денежных доходов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Уровень бедности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69"/>
          <w:p>
            <w:pPr>
              <w:spacing w:after="20"/>
              <w:ind w:left="20"/>
              <w:jc w:val="both"/>
            </w:pPr>
            <w:r>
              <w:rPr>
                <w:rFonts w:ascii="Times New Roman"/>
                <w:b w:val="false"/>
                <w:i w:val="false"/>
                <w:color w:val="000000"/>
                <w:sz w:val="20"/>
              </w:rPr>
              <w:t>
в целом</w:t>
            </w:r>
          </w:p>
          <w:bookmarkEnd w:id="269"/>
          <w:p>
            <w:pPr>
              <w:spacing w:after="20"/>
              <w:ind w:left="20"/>
              <w:jc w:val="both"/>
            </w:pPr>
            <w:r>
              <w:rPr>
                <w:rFonts w:ascii="Times New Roman"/>
                <w:b w:val="false"/>
                <w:i w:val="false"/>
                <w:color w:val="000000"/>
                <w:sz w:val="20"/>
              </w:rPr>
              <w:t>
по границам бедности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Черта бедности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Черта крайней бедности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Распределение общего объема денежных доходов (располагаемых ресурсов, потребительских расходов) населения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критериям благосостояния по децильным группам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Коэффициент Джини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критериям благосостояния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Коэффициент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критериям благосостояния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Величина прожиточного минимума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70"/>
          <w:p>
            <w:pPr>
              <w:spacing w:after="20"/>
              <w:ind w:left="20"/>
              <w:jc w:val="both"/>
            </w:pPr>
            <w:r>
              <w:rPr>
                <w:rFonts w:ascii="Times New Roman"/>
                <w:b w:val="false"/>
                <w:i w:val="false"/>
                <w:color w:val="000000"/>
                <w:sz w:val="20"/>
              </w:rPr>
              <w:t>
в целом</w:t>
            </w:r>
          </w:p>
          <w:bookmarkEnd w:id="270"/>
          <w:p>
            <w:pPr>
              <w:spacing w:after="20"/>
              <w:ind w:left="20"/>
              <w:jc w:val="both"/>
            </w:pPr>
            <w:r>
              <w:rPr>
                <w:rFonts w:ascii="Times New Roman"/>
                <w:b w:val="false"/>
                <w:i w:val="false"/>
                <w:color w:val="000000"/>
                <w:sz w:val="20"/>
              </w:rPr>
              <w:t>
по социально-демографическим группам населения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Стоимость минимального набора продуктов питания потребительской корзины для исчисления величины прожиточного минимума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Денежные доходы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71"/>
          <w:p>
            <w:pPr>
              <w:spacing w:after="20"/>
              <w:ind w:left="20"/>
              <w:jc w:val="both"/>
            </w:pPr>
            <w:r>
              <w:rPr>
                <w:rFonts w:ascii="Times New Roman"/>
                <w:b w:val="false"/>
                <w:i w:val="false"/>
                <w:color w:val="000000"/>
                <w:sz w:val="20"/>
              </w:rPr>
              <w:t>
в целом</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децильным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домашних хозяйств</w:t>
            </w:r>
          </w:p>
          <w:p>
            <w:pPr>
              <w:spacing w:after="20"/>
              <w:ind w:left="20"/>
              <w:jc w:val="both"/>
            </w:pPr>
            <w:r>
              <w:rPr>
                <w:rFonts w:ascii="Times New Roman"/>
                <w:b w:val="false"/>
                <w:i w:val="false"/>
                <w:color w:val="000000"/>
                <w:sz w:val="20"/>
              </w:rPr>
              <w:t>
по источникам денежных доходов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Потребительские расходы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72"/>
          <w:p>
            <w:pPr>
              <w:spacing w:after="20"/>
              <w:ind w:left="20"/>
              <w:jc w:val="both"/>
            </w:pPr>
            <w:r>
              <w:rPr>
                <w:rFonts w:ascii="Times New Roman"/>
                <w:b w:val="false"/>
                <w:i w:val="false"/>
                <w:color w:val="000000"/>
                <w:sz w:val="20"/>
              </w:rPr>
              <w:t>
в целом</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децильным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домашних хозяйств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товаров и услуг</w:t>
            </w:r>
          </w:p>
          <w:p>
            <w:pPr>
              <w:spacing w:after="20"/>
              <w:ind w:left="20"/>
              <w:jc w:val="both"/>
            </w:pPr>
            <w:r>
              <w:rPr>
                <w:rFonts w:ascii="Times New Roman"/>
                <w:b w:val="false"/>
                <w:i w:val="false"/>
                <w:color w:val="000000"/>
                <w:sz w:val="20"/>
              </w:rPr>
              <w:t>
в группировке Классификации индивидуального потребления по целям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Потребление основных продуктов питания в домашних хозяйствах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73"/>
          <w:p>
            <w:pPr>
              <w:spacing w:after="20"/>
              <w:ind w:left="20"/>
              <w:jc w:val="both"/>
            </w:pPr>
            <w:r>
              <w:rPr>
                <w:rFonts w:ascii="Times New Roman"/>
                <w:b w:val="false"/>
                <w:i w:val="false"/>
                <w:color w:val="000000"/>
                <w:sz w:val="20"/>
              </w:rPr>
              <w:t>
в целом</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децильным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домашних хозяйств</w:t>
            </w:r>
          </w:p>
          <w:p>
            <w:pPr>
              <w:spacing w:after="20"/>
              <w:ind w:left="20"/>
              <w:jc w:val="both"/>
            </w:pPr>
            <w:r>
              <w:rPr>
                <w:rFonts w:ascii="Times New Roman"/>
                <w:b w:val="false"/>
                <w:i w:val="false"/>
                <w:color w:val="000000"/>
                <w:sz w:val="20"/>
              </w:rPr>
              <w:t>
по видам продуктов питания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Энергетическая ценность (калорийность) потребленных продуктов питания в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74"/>
          <w:p>
            <w:pPr>
              <w:spacing w:after="20"/>
              <w:ind w:left="20"/>
              <w:jc w:val="both"/>
            </w:pPr>
            <w:r>
              <w:rPr>
                <w:rFonts w:ascii="Times New Roman"/>
                <w:b w:val="false"/>
                <w:i w:val="false"/>
                <w:color w:val="000000"/>
                <w:sz w:val="20"/>
              </w:rPr>
              <w:t>
в целом</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децильным группам</w:t>
            </w:r>
          </w:p>
          <w:p>
            <w:pPr>
              <w:spacing w:after="20"/>
              <w:ind w:left="20"/>
              <w:jc w:val="both"/>
            </w:pPr>
            <w:r>
              <w:rPr>
                <w:rFonts w:ascii="Times New Roman"/>
                <w:b w:val="false"/>
                <w:i w:val="false"/>
                <w:color w:val="000000"/>
                <w:sz w:val="20"/>
              </w:rPr>
              <w:t>
по типам домашних хозяйств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 Энергетическая ценность (калорийность) потребленных продуктов питания животного происхождения в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75"/>
          <w:p>
            <w:pPr>
              <w:spacing w:after="20"/>
              <w:ind w:left="20"/>
              <w:jc w:val="both"/>
            </w:pPr>
            <w:r>
              <w:rPr>
                <w:rFonts w:ascii="Times New Roman"/>
                <w:b w:val="false"/>
                <w:i w:val="false"/>
                <w:color w:val="000000"/>
                <w:sz w:val="20"/>
              </w:rPr>
              <w:t>
в целом</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децильным группам</w:t>
            </w:r>
          </w:p>
          <w:p>
            <w:pPr>
              <w:spacing w:after="20"/>
              <w:ind w:left="20"/>
              <w:jc w:val="both"/>
            </w:pPr>
            <w:r>
              <w:rPr>
                <w:rFonts w:ascii="Times New Roman"/>
                <w:b w:val="false"/>
                <w:i w:val="false"/>
                <w:color w:val="000000"/>
                <w:sz w:val="20"/>
              </w:rPr>
              <w:t>
по типам домашних хозяйств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Покупательная способность располагаемых денежных доходов населения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продуктов питания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Численность пенсионеров, состоящих на учете в органах социальной защиты (социального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76"/>
          <w:p>
            <w:pPr>
              <w:spacing w:after="20"/>
              <w:ind w:left="20"/>
              <w:jc w:val="both"/>
            </w:pPr>
            <w:r>
              <w:rPr>
                <w:rFonts w:ascii="Times New Roman"/>
                <w:b w:val="false"/>
                <w:i w:val="false"/>
                <w:color w:val="000000"/>
                <w:sz w:val="20"/>
              </w:rPr>
              <w:t>
в целом</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пенсий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видам получателей пенсий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Средний размер назначенных пенсий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77"/>
          <w:p>
            <w:pPr>
              <w:spacing w:after="20"/>
              <w:ind w:left="20"/>
              <w:jc w:val="both"/>
            </w:pPr>
            <w:r>
              <w:rPr>
                <w:rFonts w:ascii="Times New Roman"/>
                <w:b w:val="false"/>
                <w:i w:val="false"/>
                <w:color w:val="000000"/>
                <w:sz w:val="20"/>
              </w:rPr>
              <w:t>
в целом</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пенсий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по видам получателей пенсий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Индекс номинального размера пенсий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Индекс реального размера пенсий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Размер базовой (фиксированной части) пенсии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Минимальный размер пенсии по возрасту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 Удельный вес домашних хозяйств, имеющих оборудование (услуги) информационнокоммуникационных технологий, в общем числе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78"/>
          <w:p>
            <w:pPr>
              <w:spacing w:after="20"/>
              <w:ind w:left="20"/>
              <w:jc w:val="both"/>
            </w:pPr>
            <w:r>
              <w:rPr>
                <w:rFonts w:ascii="Times New Roman"/>
                <w:b w:val="false"/>
                <w:i w:val="false"/>
                <w:color w:val="000000"/>
                <w:sz w:val="20"/>
              </w:rPr>
              <w:t>
по типу поселения</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оборудования (услуг)</w:t>
            </w:r>
          </w:p>
          <w:p>
            <w:pPr>
              <w:spacing w:after="20"/>
              <w:ind w:left="20"/>
              <w:jc w:val="both"/>
            </w:pPr>
            <w:r>
              <w:rPr>
                <w:rFonts w:ascii="Times New Roman"/>
                <w:b w:val="false"/>
                <w:i w:val="false"/>
                <w:color w:val="000000"/>
                <w:sz w:val="20"/>
              </w:rPr>
              <w:t>
ИКТ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 Удельный вес домашних хозяйств, имеющих доступ в сеть Интернет, в общем числе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79"/>
          <w:p>
            <w:pPr>
              <w:spacing w:after="20"/>
              <w:ind w:left="20"/>
              <w:jc w:val="both"/>
            </w:pPr>
            <w:r>
              <w:rPr>
                <w:rFonts w:ascii="Times New Roman"/>
                <w:b w:val="false"/>
                <w:i w:val="false"/>
                <w:color w:val="000000"/>
                <w:sz w:val="20"/>
              </w:rPr>
              <w:t>
в целом</w:t>
            </w:r>
          </w:p>
          <w:bookmarkEnd w:id="279"/>
          <w:p>
            <w:pPr>
              <w:spacing w:after="20"/>
              <w:ind w:left="20"/>
              <w:jc w:val="both"/>
            </w:pPr>
            <w:r>
              <w:rPr>
                <w:rFonts w:ascii="Times New Roman"/>
                <w:b w:val="false"/>
                <w:i w:val="false"/>
                <w:color w:val="000000"/>
                <w:sz w:val="20"/>
              </w:rPr>
              <w:t>
по типу поселения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 Удельный вес домашних хозяйств, не использующих сеть Интернет, в общем числе домашних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80"/>
          <w:p>
            <w:pPr>
              <w:spacing w:after="20"/>
              <w:ind w:left="20"/>
              <w:jc w:val="both"/>
            </w:pPr>
            <w:r>
              <w:rPr>
                <w:rFonts w:ascii="Times New Roman"/>
                <w:b w:val="false"/>
                <w:i w:val="false"/>
                <w:color w:val="000000"/>
                <w:sz w:val="20"/>
              </w:rPr>
              <w:t>
в целом</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видам факторов, препятствующих доступу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Удельный вес населения, использующего оборудование информационно-коммуникационных технологий, в общей численности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1"/>
          <w:p>
            <w:pPr>
              <w:spacing w:after="20"/>
              <w:ind w:left="20"/>
              <w:jc w:val="both"/>
            </w:pPr>
            <w:r>
              <w:rPr>
                <w:rFonts w:ascii="Times New Roman"/>
                <w:b w:val="false"/>
                <w:i w:val="false"/>
                <w:color w:val="000000"/>
                <w:sz w:val="20"/>
              </w:rPr>
              <w:t>
по полу</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по возрастным группам по уровню образования по видам оборудования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Удельный вес населения, использующего сеть Интернет, в общей численности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82"/>
          <w:p>
            <w:pPr>
              <w:spacing w:after="20"/>
              <w:ind w:left="20"/>
              <w:jc w:val="both"/>
            </w:pPr>
            <w:r>
              <w:rPr>
                <w:rFonts w:ascii="Times New Roman"/>
                <w:b w:val="false"/>
                <w:i w:val="false"/>
                <w:color w:val="000000"/>
                <w:sz w:val="20"/>
              </w:rPr>
              <w:t>
в целом</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по полу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типу поселения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возрастным группам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уровню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месту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целям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частоте использования</w:t>
            </w:r>
          </w:p>
          <w:p>
            <w:pPr>
              <w:spacing w:after="20"/>
              <w:ind w:left="20"/>
              <w:jc w:val="both"/>
            </w:pPr>
            <w:r>
              <w:rPr>
                <w:rFonts w:ascii="Times New Roman"/>
                <w:b w:val="false"/>
                <w:i w:val="false"/>
                <w:color w:val="000000"/>
                <w:sz w:val="20"/>
              </w:rPr>
              <w:t>
по типу переносного устройства и сети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Удельный вес населения, не использующего сеть Интернет, в общей численности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83"/>
          <w:p>
            <w:pPr>
              <w:spacing w:after="20"/>
              <w:ind w:left="20"/>
              <w:jc w:val="both"/>
            </w:pPr>
            <w:r>
              <w:rPr>
                <w:rFonts w:ascii="Times New Roman"/>
                <w:b w:val="false"/>
                <w:i w:val="false"/>
                <w:color w:val="000000"/>
                <w:sz w:val="20"/>
              </w:rPr>
              <w:t>
в целом</w:t>
            </w:r>
          </w:p>
          <w:bookmarkEnd w:id="283"/>
          <w:p>
            <w:pPr>
              <w:spacing w:after="20"/>
              <w:ind w:left="20"/>
              <w:jc w:val="both"/>
            </w:pPr>
            <w:r>
              <w:rPr>
                <w:rFonts w:ascii="Times New Roman"/>
                <w:b w:val="false"/>
                <w:i w:val="false"/>
                <w:color w:val="000000"/>
                <w:sz w:val="20"/>
              </w:rPr>
              <w:t>
по причинам, по которым сеть Интернет не используется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 Удельный вес населения, обладающего навыками работы с информационнокоммуникационными технологиями, в общей численности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полу по возрастным группам по типам навыков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Наука и инновации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Количество предприятий (организаций), выполнявших научные исследования и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84"/>
          <w:p>
            <w:pPr>
              <w:spacing w:after="20"/>
              <w:ind w:left="20"/>
              <w:jc w:val="both"/>
            </w:pPr>
            <w:r>
              <w:rPr>
                <w:rFonts w:ascii="Times New Roman"/>
                <w:b w:val="false"/>
                <w:i w:val="false"/>
                <w:color w:val="000000"/>
                <w:sz w:val="20"/>
              </w:rPr>
              <w:t>
в целом</w:t>
            </w:r>
          </w:p>
          <w:bookmarkEnd w:id="28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85"/>
          <w:p>
            <w:pPr>
              <w:spacing w:after="20"/>
              <w:ind w:left="20"/>
              <w:jc w:val="both"/>
            </w:pPr>
            <w:r>
              <w:rPr>
                <w:rFonts w:ascii="Times New Roman"/>
                <w:b w:val="false"/>
                <w:i w:val="false"/>
                <w:color w:val="000000"/>
                <w:sz w:val="20"/>
              </w:rPr>
              <w:t>
23.2. Выполненный объем научных исследований и разработок</w:t>
            </w:r>
          </w:p>
          <w:bookmarkEnd w:id="285"/>
          <w:p>
            <w:pPr>
              <w:spacing w:after="20"/>
              <w:ind w:left="20"/>
              <w:jc w:val="both"/>
            </w:pPr>
            <w:r>
              <w:rPr>
                <w:rFonts w:ascii="Times New Roman"/>
                <w:b w:val="false"/>
                <w:i w:val="false"/>
                <w:color w:val="000000"/>
                <w:sz w:val="20"/>
              </w:rPr>
              <w:t>
(по договорным ценам)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86"/>
          <w:p>
            <w:pPr>
              <w:spacing w:after="20"/>
              <w:ind w:left="20"/>
              <w:jc w:val="both"/>
            </w:pPr>
            <w:r>
              <w:rPr>
                <w:rFonts w:ascii="Times New Roman"/>
                <w:b w:val="false"/>
                <w:i w:val="false"/>
                <w:color w:val="000000"/>
                <w:sz w:val="20"/>
              </w:rPr>
              <w:t>
в целом</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способу выполнения работ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организаций</w:t>
            </w:r>
          </w:p>
          <w:p>
            <w:pPr>
              <w:spacing w:after="20"/>
              <w:ind w:left="20"/>
              <w:jc w:val="both"/>
            </w:pPr>
            <w:r>
              <w:rPr>
                <w:rFonts w:ascii="Times New Roman"/>
                <w:b w:val="false"/>
                <w:i w:val="false"/>
                <w:color w:val="000000"/>
                <w:sz w:val="20"/>
              </w:rPr>
              <w:t>
по секторам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Научно-технические работы (продукция,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87"/>
          <w:p>
            <w:pPr>
              <w:spacing w:after="20"/>
              <w:ind w:left="20"/>
              <w:jc w:val="both"/>
            </w:pPr>
            <w:r>
              <w:rPr>
                <w:rFonts w:ascii="Times New Roman"/>
                <w:b w:val="false"/>
                <w:i w:val="false"/>
                <w:color w:val="000000"/>
                <w:sz w:val="20"/>
              </w:rPr>
              <w:t>
в целом</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способу выполнения работ по видам экономической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организаций</w:t>
            </w:r>
          </w:p>
          <w:p>
            <w:pPr>
              <w:spacing w:after="20"/>
              <w:ind w:left="20"/>
              <w:jc w:val="both"/>
            </w:pPr>
            <w:r>
              <w:rPr>
                <w:rFonts w:ascii="Times New Roman"/>
                <w:b w:val="false"/>
                <w:i w:val="false"/>
                <w:color w:val="000000"/>
                <w:sz w:val="20"/>
              </w:rPr>
              <w:t>
по секторам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Затраты на научные исследования и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88"/>
          <w:p>
            <w:pPr>
              <w:spacing w:after="20"/>
              <w:ind w:left="20"/>
              <w:jc w:val="both"/>
            </w:pPr>
            <w:r>
              <w:rPr>
                <w:rFonts w:ascii="Times New Roman"/>
                <w:b w:val="false"/>
                <w:i w:val="false"/>
                <w:color w:val="000000"/>
                <w:sz w:val="20"/>
              </w:rPr>
              <w:t>
в целом</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затрат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работ</w:t>
            </w:r>
          </w:p>
          <w:p>
            <w:pPr>
              <w:spacing w:after="20"/>
              <w:ind w:left="20"/>
              <w:jc w:val="both"/>
            </w:pPr>
            <w:r>
              <w:rPr>
                <w:rFonts w:ascii="Times New Roman"/>
                <w:b w:val="false"/>
                <w:i w:val="false"/>
                <w:color w:val="000000"/>
                <w:sz w:val="20"/>
              </w:rPr>
              <w:t>
по секторам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Внутренние затраты на научные исследования и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89"/>
          <w:p>
            <w:pPr>
              <w:spacing w:after="20"/>
              <w:ind w:left="20"/>
              <w:jc w:val="both"/>
            </w:pPr>
            <w:r>
              <w:rPr>
                <w:rFonts w:ascii="Times New Roman"/>
                <w:b w:val="false"/>
                <w:i w:val="false"/>
                <w:color w:val="000000"/>
                <w:sz w:val="20"/>
              </w:rPr>
              <w:t>
в целом</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финансирования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типам организаций</w:t>
            </w:r>
          </w:p>
          <w:p>
            <w:pPr>
              <w:spacing w:after="20"/>
              <w:ind w:left="20"/>
              <w:jc w:val="both"/>
            </w:pPr>
            <w:r>
              <w:rPr>
                <w:rFonts w:ascii="Times New Roman"/>
                <w:b w:val="false"/>
                <w:i w:val="false"/>
                <w:color w:val="000000"/>
                <w:sz w:val="20"/>
              </w:rPr>
              <w:t>
по секторам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Отгружено (передано) продукции собственного производства в фактических отпускных ценах (без налогов, включаемых в выручку)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0"/>
          <w:p>
            <w:pPr>
              <w:spacing w:after="20"/>
              <w:ind w:left="20"/>
              <w:jc w:val="both"/>
            </w:pPr>
            <w:r>
              <w:rPr>
                <w:rFonts w:ascii="Times New Roman"/>
                <w:b w:val="false"/>
                <w:i w:val="false"/>
                <w:color w:val="000000"/>
                <w:sz w:val="20"/>
              </w:rPr>
              <w:t>
в целом</w:t>
            </w:r>
          </w:p>
          <w:bookmarkEnd w:id="29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Удельный вес отгруженной инновационной продукции в общем объеме отгруженной продукции организаций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91"/>
          <w:p>
            <w:pPr>
              <w:spacing w:after="20"/>
              <w:ind w:left="20"/>
              <w:jc w:val="both"/>
            </w:pPr>
            <w:r>
              <w:rPr>
                <w:rFonts w:ascii="Times New Roman"/>
                <w:b w:val="false"/>
                <w:i w:val="false"/>
                <w:color w:val="000000"/>
                <w:sz w:val="20"/>
              </w:rPr>
              <w:t>
в целом</w:t>
            </w:r>
          </w:p>
          <w:bookmarkEnd w:id="29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Удельный вес отгруженной инновационной продукции в общем объеме экспорта продукции организаций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92"/>
          <w:p>
            <w:pPr>
              <w:spacing w:after="20"/>
              <w:ind w:left="20"/>
              <w:jc w:val="both"/>
            </w:pPr>
            <w:r>
              <w:rPr>
                <w:rFonts w:ascii="Times New Roman"/>
                <w:b w:val="false"/>
                <w:i w:val="false"/>
                <w:color w:val="000000"/>
                <w:sz w:val="20"/>
              </w:rPr>
              <w:t>
в целом</w:t>
            </w:r>
          </w:p>
          <w:bookmarkEnd w:id="292"/>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Затраты на инновационную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3"/>
          <w:p>
            <w:pPr>
              <w:spacing w:after="20"/>
              <w:ind w:left="20"/>
              <w:jc w:val="both"/>
            </w:pPr>
            <w:r>
              <w:rPr>
                <w:rFonts w:ascii="Times New Roman"/>
                <w:b w:val="false"/>
                <w:i w:val="false"/>
                <w:color w:val="000000"/>
                <w:sz w:val="20"/>
              </w:rPr>
              <w:t>
в целом</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финансирования по видам экономической деятельности</w:t>
            </w:r>
          </w:p>
          <w:p>
            <w:pPr>
              <w:spacing w:after="20"/>
              <w:ind w:left="20"/>
              <w:jc w:val="both"/>
            </w:pPr>
            <w:r>
              <w:rPr>
                <w:rFonts w:ascii="Times New Roman"/>
                <w:b w:val="false"/>
                <w:i w:val="false"/>
                <w:color w:val="000000"/>
                <w:sz w:val="20"/>
              </w:rPr>
              <w:t>
по видам затрат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 Удельный вес организаций, осуществлявших затраты на инновационную деятельность, в общем числе обследованных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94"/>
          <w:p>
            <w:pPr>
              <w:spacing w:after="20"/>
              <w:ind w:left="20"/>
              <w:jc w:val="both"/>
            </w:pPr>
            <w:r>
              <w:rPr>
                <w:rFonts w:ascii="Times New Roman"/>
                <w:b w:val="false"/>
                <w:i w:val="false"/>
                <w:color w:val="000000"/>
                <w:sz w:val="20"/>
              </w:rPr>
              <w:t>
в целом</w:t>
            </w:r>
          </w:p>
          <w:bookmarkEnd w:id="29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Удельный вес организаций, осуществлявших процессные инновации, в общем числе обследованных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95"/>
          <w:p>
            <w:pPr>
              <w:spacing w:after="20"/>
              <w:ind w:left="20"/>
              <w:jc w:val="both"/>
            </w:pPr>
            <w:r>
              <w:rPr>
                <w:rFonts w:ascii="Times New Roman"/>
                <w:b w:val="false"/>
                <w:i w:val="false"/>
                <w:color w:val="000000"/>
                <w:sz w:val="20"/>
              </w:rPr>
              <w:t>
в целом</w:t>
            </w:r>
          </w:p>
          <w:bookmarkEnd w:id="29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Удельный вес организаций, осуществлявших продуктовые инновации, в общем числе обследованных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96"/>
          <w:p>
            <w:pPr>
              <w:spacing w:after="20"/>
              <w:ind w:left="20"/>
              <w:jc w:val="both"/>
            </w:pPr>
            <w:r>
              <w:rPr>
                <w:rFonts w:ascii="Times New Roman"/>
                <w:b w:val="false"/>
                <w:i w:val="false"/>
                <w:color w:val="000000"/>
                <w:sz w:val="20"/>
              </w:rPr>
              <w:t>
в целом</w:t>
            </w:r>
          </w:p>
          <w:bookmarkEnd w:id="29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Интеллектуальная собственность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Количество поступивших заявок на предоставление правовой охраны объектам интеллектуальной собственности национальными заявителями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интеллектуальной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Количество поступивших заявок на предоставление правовой охраны объектам интеллектуальной собственности иностранными заявителями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интеллектуальной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Количество выданных охранных документов по каждому объекту интеллектуальной собственности на имя национальных заявителей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интеллектуальной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Количество выданных охранных документов по каждому объекту интеллектуальной собственности на имя иностранных заявителей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интеллектуальной собственности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Количество зарегистрированных объектов интеллектуальной собственности в национальных таможенных реестрах объектов интеллектуальной собственности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объектов интеллектуальной собственности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Статистика предприятий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97"/>
          <w:p>
            <w:pPr>
              <w:spacing w:after="20"/>
              <w:ind w:left="20"/>
              <w:jc w:val="both"/>
            </w:pPr>
            <w:r>
              <w:rPr>
                <w:rFonts w:ascii="Times New Roman"/>
                <w:b w:val="false"/>
                <w:i w:val="false"/>
                <w:color w:val="000000"/>
                <w:sz w:val="20"/>
              </w:rPr>
              <w:t>
25.1. Количество действующих малых предприятий</w:t>
            </w:r>
          </w:p>
          <w:bookmarkEnd w:id="297"/>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98"/>
          <w:p>
            <w:pPr>
              <w:spacing w:after="20"/>
              <w:ind w:left="20"/>
              <w:jc w:val="both"/>
            </w:pPr>
            <w:r>
              <w:rPr>
                <w:rFonts w:ascii="Times New Roman"/>
                <w:b w:val="false"/>
                <w:i w:val="false"/>
                <w:color w:val="000000"/>
                <w:sz w:val="20"/>
              </w:rPr>
              <w:t>
в целом</w:t>
            </w:r>
          </w:p>
          <w:bookmarkEnd w:id="29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Численность лиц, занятых в сфере предпринимательской деятельности (без образования юридического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99"/>
          <w:p>
            <w:pPr>
              <w:spacing w:after="20"/>
              <w:ind w:left="20"/>
              <w:jc w:val="both"/>
            </w:pPr>
            <w:r>
              <w:rPr>
                <w:rFonts w:ascii="Times New Roman"/>
                <w:b w:val="false"/>
                <w:i w:val="false"/>
                <w:color w:val="000000"/>
                <w:sz w:val="20"/>
              </w:rPr>
              <w:t>
в целом</w:t>
            </w:r>
          </w:p>
          <w:bookmarkEnd w:id="29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Число замещенных рабочих мест малых предприятий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0"/>
          <w:p>
            <w:pPr>
              <w:spacing w:after="20"/>
              <w:ind w:left="20"/>
              <w:jc w:val="both"/>
            </w:pPr>
            <w:r>
              <w:rPr>
                <w:rFonts w:ascii="Times New Roman"/>
                <w:b w:val="false"/>
                <w:i w:val="false"/>
                <w:color w:val="000000"/>
                <w:sz w:val="20"/>
              </w:rPr>
              <w:t>
в целом</w:t>
            </w:r>
          </w:p>
          <w:bookmarkEnd w:id="300"/>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Среднесписочная численность работников малых предприятий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01"/>
          <w:p>
            <w:pPr>
              <w:spacing w:after="20"/>
              <w:ind w:left="20"/>
              <w:jc w:val="both"/>
            </w:pPr>
            <w:r>
              <w:rPr>
                <w:rFonts w:ascii="Times New Roman"/>
                <w:b w:val="false"/>
                <w:i w:val="false"/>
                <w:color w:val="000000"/>
                <w:sz w:val="20"/>
              </w:rPr>
              <w:t>
в целом</w:t>
            </w:r>
          </w:p>
          <w:bookmarkEnd w:id="30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Средняя численность внешних совместителей малых предприятий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02"/>
          <w:p>
            <w:pPr>
              <w:spacing w:after="20"/>
              <w:ind w:left="20"/>
              <w:jc w:val="both"/>
            </w:pPr>
            <w:r>
              <w:rPr>
                <w:rFonts w:ascii="Times New Roman"/>
                <w:b w:val="false"/>
                <w:i w:val="false"/>
                <w:color w:val="000000"/>
                <w:sz w:val="20"/>
              </w:rPr>
              <w:t>
в целом</w:t>
            </w:r>
          </w:p>
          <w:bookmarkEnd w:id="302"/>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3"/>
          <w:p>
            <w:pPr>
              <w:spacing w:after="20"/>
              <w:ind w:left="20"/>
              <w:jc w:val="both"/>
            </w:pPr>
            <w:r>
              <w:rPr>
                <w:rFonts w:ascii="Times New Roman"/>
                <w:b w:val="false"/>
                <w:i w:val="false"/>
                <w:color w:val="000000"/>
                <w:sz w:val="20"/>
              </w:rPr>
              <w:t>
25.6. Средняя численность работающих по договорам гражданско-правового характера малых предприятий</w:t>
            </w:r>
          </w:p>
          <w:bookmarkEnd w:id="303"/>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4"/>
          <w:p>
            <w:pPr>
              <w:spacing w:after="20"/>
              <w:ind w:left="20"/>
              <w:jc w:val="both"/>
            </w:pPr>
            <w:r>
              <w:rPr>
                <w:rFonts w:ascii="Times New Roman"/>
                <w:b w:val="false"/>
                <w:i w:val="false"/>
                <w:color w:val="000000"/>
                <w:sz w:val="20"/>
              </w:rPr>
              <w:t>
в целом</w:t>
            </w:r>
          </w:p>
          <w:bookmarkEnd w:id="30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Оборот малых предприятий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05"/>
          <w:p>
            <w:pPr>
              <w:spacing w:after="20"/>
              <w:ind w:left="20"/>
              <w:jc w:val="both"/>
            </w:pPr>
            <w:r>
              <w:rPr>
                <w:rFonts w:ascii="Times New Roman"/>
                <w:b w:val="false"/>
                <w:i w:val="false"/>
                <w:color w:val="000000"/>
                <w:sz w:val="20"/>
              </w:rPr>
              <w:t>
в целом</w:t>
            </w:r>
          </w:p>
          <w:bookmarkEnd w:id="30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06"/>
          <w:p>
            <w:pPr>
              <w:spacing w:after="20"/>
              <w:ind w:left="20"/>
              <w:jc w:val="both"/>
            </w:pPr>
            <w:r>
              <w:rPr>
                <w:rFonts w:ascii="Times New Roman"/>
                <w:b w:val="false"/>
                <w:i w:val="false"/>
                <w:color w:val="000000"/>
                <w:sz w:val="20"/>
              </w:rPr>
              <w:t>
25.8. Выручка от реализации (продажи) продукции (работ, услуг) малых предприятий</w:t>
            </w:r>
          </w:p>
          <w:bookmarkEnd w:id="306"/>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7"/>
          <w:p>
            <w:pPr>
              <w:spacing w:after="20"/>
              <w:ind w:left="20"/>
              <w:jc w:val="both"/>
            </w:pPr>
            <w:r>
              <w:rPr>
                <w:rFonts w:ascii="Times New Roman"/>
                <w:b w:val="false"/>
                <w:i w:val="false"/>
                <w:color w:val="000000"/>
                <w:sz w:val="20"/>
              </w:rPr>
              <w:t>
в целом</w:t>
            </w:r>
          </w:p>
          <w:bookmarkEnd w:id="30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08"/>
          <w:p>
            <w:pPr>
              <w:spacing w:after="20"/>
              <w:ind w:left="20"/>
              <w:jc w:val="both"/>
            </w:pPr>
            <w:r>
              <w:rPr>
                <w:rFonts w:ascii="Times New Roman"/>
                <w:b w:val="false"/>
                <w:i w:val="false"/>
                <w:color w:val="000000"/>
                <w:sz w:val="20"/>
              </w:rPr>
              <w:t>
25.9. Инвестиции в основной капитал малых предприятий</w:t>
            </w:r>
          </w:p>
          <w:bookmarkEnd w:id="308"/>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09"/>
          <w:p>
            <w:pPr>
              <w:spacing w:after="20"/>
              <w:ind w:left="20"/>
              <w:jc w:val="both"/>
            </w:pPr>
            <w:r>
              <w:rPr>
                <w:rFonts w:ascii="Times New Roman"/>
                <w:b w:val="false"/>
                <w:i w:val="false"/>
                <w:color w:val="000000"/>
                <w:sz w:val="20"/>
              </w:rPr>
              <w:t>
в целом</w:t>
            </w:r>
          </w:p>
          <w:bookmarkEnd w:id="309"/>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10"/>
          <w:p>
            <w:pPr>
              <w:spacing w:after="20"/>
              <w:ind w:left="20"/>
              <w:jc w:val="both"/>
            </w:pPr>
            <w:r>
              <w:rPr>
                <w:rFonts w:ascii="Times New Roman"/>
                <w:b w:val="false"/>
                <w:i w:val="false"/>
                <w:color w:val="000000"/>
                <w:sz w:val="20"/>
              </w:rPr>
              <w:t>
25.10. Чистая прибыль</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(убыток) малых предприятий</w:t>
            </w:r>
          </w:p>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11"/>
          <w:p>
            <w:pPr>
              <w:spacing w:after="20"/>
              <w:ind w:left="20"/>
              <w:jc w:val="both"/>
            </w:pPr>
            <w:r>
              <w:rPr>
                <w:rFonts w:ascii="Times New Roman"/>
                <w:b w:val="false"/>
                <w:i w:val="false"/>
                <w:color w:val="000000"/>
                <w:sz w:val="20"/>
              </w:rPr>
              <w:t>
в целом</w:t>
            </w:r>
          </w:p>
          <w:bookmarkEnd w:id="311"/>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12"/>
          <w:p>
            <w:pPr>
              <w:spacing w:after="20"/>
              <w:ind w:left="20"/>
              <w:jc w:val="both"/>
            </w:pPr>
            <w:r>
              <w:rPr>
                <w:rFonts w:ascii="Times New Roman"/>
                <w:b w:val="false"/>
                <w:i w:val="false"/>
                <w:color w:val="000000"/>
                <w:sz w:val="20"/>
              </w:rPr>
              <w:t>
25.11. Рентабельность реализованной (проданной) продукции</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(работ, услуг) малых предприятий</w:t>
            </w:r>
          </w:p>
          <w:p>
            <w:pPr>
              <w:spacing w:after="20"/>
              <w:ind w:left="20"/>
              <w:jc w:val="both"/>
            </w:pPr>
            <w:r>
              <w:rPr>
                <w:rFonts w:ascii="Times New Roman"/>
                <w:b w:val="false"/>
                <w:i w:val="false"/>
                <w:color w:val="000000"/>
                <w:sz w:val="20"/>
              </w:rPr>
              <w:t>
(включая микропредприятия)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13"/>
          <w:p>
            <w:pPr>
              <w:spacing w:after="20"/>
              <w:ind w:left="20"/>
              <w:jc w:val="both"/>
            </w:pPr>
            <w:r>
              <w:rPr>
                <w:rFonts w:ascii="Times New Roman"/>
                <w:b w:val="false"/>
                <w:i w:val="false"/>
                <w:color w:val="000000"/>
                <w:sz w:val="20"/>
              </w:rPr>
              <w:t>
в целом</w:t>
            </w:r>
          </w:p>
          <w:bookmarkEnd w:id="313"/>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Удельный вес малых предприятий (включая микропредприятия) в валовой добавленной стоимости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Удельный вес малых предприятий (включая микропредприятия) в общем объеме выпущенной промышленной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Удельный вес малых предприятий (включая микропредприятия) в объеме инвестиций в основной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Удельный вес малых предприятий (включая микропредприятия) в обороте розничной торговли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Число зарегистрированных предприятий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14"/>
          <w:p>
            <w:pPr>
              <w:spacing w:after="20"/>
              <w:ind w:left="20"/>
              <w:jc w:val="both"/>
            </w:pPr>
            <w:r>
              <w:rPr>
                <w:rFonts w:ascii="Times New Roman"/>
                <w:b w:val="false"/>
                <w:i w:val="false"/>
                <w:color w:val="000000"/>
                <w:sz w:val="20"/>
              </w:rPr>
              <w:t>
в целом</w:t>
            </w:r>
          </w:p>
          <w:bookmarkEnd w:id="31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Число действующих предприятий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15"/>
          <w:p>
            <w:pPr>
              <w:spacing w:after="20"/>
              <w:ind w:left="20"/>
              <w:jc w:val="both"/>
            </w:pPr>
            <w:r>
              <w:rPr>
                <w:rFonts w:ascii="Times New Roman"/>
                <w:b w:val="false"/>
                <w:i w:val="false"/>
                <w:color w:val="000000"/>
                <w:sz w:val="20"/>
              </w:rPr>
              <w:t>
в целом</w:t>
            </w:r>
          </w:p>
          <w:bookmarkEnd w:id="31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Предприятия с иностранными инвестициями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Количество действующих организаций (предприятий) с иностранными инвестициями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16"/>
          <w:p>
            <w:pPr>
              <w:spacing w:after="20"/>
              <w:ind w:left="20"/>
              <w:jc w:val="both"/>
            </w:pPr>
            <w:r>
              <w:rPr>
                <w:rFonts w:ascii="Times New Roman"/>
                <w:b w:val="false"/>
                <w:i w:val="false"/>
                <w:color w:val="000000"/>
                <w:sz w:val="20"/>
              </w:rPr>
              <w:t>
в целом</w:t>
            </w:r>
          </w:p>
          <w:bookmarkEnd w:id="316"/>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Уставный фонд (капитал) организаций (предприятий) с иностранными инвестициями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17"/>
          <w:p>
            <w:pPr>
              <w:spacing w:after="20"/>
              <w:ind w:left="20"/>
              <w:jc w:val="both"/>
            </w:pPr>
            <w:r>
              <w:rPr>
                <w:rFonts w:ascii="Times New Roman"/>
                <w:b w:val="false"/>
                <w:i w:val="false"/>
                <w:color w:val="000000"/>
                <w:sz w:val="20"/>
              </w:rPr>
              <w:t>
в целом</w:t>
            </w:r>
          </w:p>
          <w:bookmarkEnd w:id="317"/>
          <w:p>
            <w:pPr>
              <w:spacing w:after="20"/>
              <w:ind w:left="20"/>
              <w:jc w:val="both"/>
            </w:pPr>
            <w:r>
              <w:rPr>
                <w:rFonts w:ascii="Times New Roman"/>
                <w:b w:val="false"/>
                <w:i w:val="false"/>
                <w:color w:val="000000"/>
                <w:sz w:val="20"/>
              </w:rPr>
              <w:t>
по странам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Объем производства продукции (работ, услуг) организаций (предприятий) с иностранными инвестициями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18"/>
          <w:p>
            <w:pPr>
              <w:spacing w:after="20"/>
              <w:ind w:left="20"/>
              <w:jc w:val="both"/>
            </w:pPr>
            <w:r>
              <w:rPr>
                <w:rFonts w:ascii="Times New Roman"/>
                <w:b w:val="false"/>
                <w:i w:val="false"/>
                <w:color w:val="000000"/>
                <w:sz w:val="20"/>
              </w:rPr>
              <w:t>
в целом</w:t>
            </w:r>
          </w:p>
          <w:bookmarkEnd w:id="318"/>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Государственные закупки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Стоимость заключенных договоров (контрактов) о закупках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19"/>
          <w:p>
            <w:pPr>
              <w:spacing w:after="20"/>
              <w:ind w:left="20"/>
              <w:jc w:val="both"/>
            </w:pPr>
            <w:r>
              <w:rPr>
                <w:rFonts w:ascii="Times New Roman"/>
                <w:b w:val="false"/>
                <w:i w:val="false"/>
                <w:color w:val="000000"/>
                <w:sz w:val="20"/>
              </w:rPr>
              <w:t>
в целом</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финансирования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виду предмета закупки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 в том числе по процедурам, проводимым в электронном формате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происхождения товаров (работ,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 поставщиков (подрядчиков, исполнителей)</w:t>
            </w:r>
          </w:p>
          <w:p>
            <w:pPr>
              <w:spacing w:after="20"/>
              <w:ind w:left="20"/>
              <w:jc w:val="both"/>
            </w:pPr>
            <w:r>
              <w:rPr>
                <w:rFonts w:ascii="Times New Roman"/>
                <w:b w:val="false"/>
                <w:i w:val="false"/>
                <w:color w:val="000000"/>
                <w:sz w:val="20"/>
              </w:rPr>
              <w:t>
по видам товаров (работ,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0"/>
          <w:p>
            <w:pPr>
              <w:spacing w:after="20"/>
              <w:ind w:left="20"/>
              <w:jc w:val="both"/>
            </w:pPr>
            <w:r>
              <w:rPr>
                <w:rFonts w:ascii="Times New Roman"/>
                <w:b w:val="false"/>
                <w:i w:val="false"/>
                <w:color w:val="000000"/>
                <w:sz w:val="20"/>
              </w:rPr>
              <w:t>
в целом</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по источникам финансирования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виду предмета закупки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 в том числе по процедурам, проводимым в электроном формате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происхождения товаров (работ,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 поставщиков (подрядчиков, исполнителей)</w:t>
            </w:r>
          </w:p>
          <w:p>
            <w:pPr>
              <w:spacing w:after="20"/>
              <w:ind w:left="20"/>
              <w:jc w:val="both"/>
            </w:pPr>
            <w:r>
              <w:rPr>
                <w:rFonts w:ascii="Times New Roman"/>
                <w:b w:val="false"/>
                <w:i w:val="false"/>
                <w:color w:val="000000"/>
                <w:sz w:val="20"/>
              </w:rPr>
              <w:t>
по видам товаров (работ,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Количество процедур закупок, извещения о проведении которых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1"/>
          <w:p>
            <w:pPr>
              <w:spacing w:after="20"/>
              <w:ind w:left="20"/>
              <w:jc w:val="both"/>
            </w:pPr>
            <w:r>
              <w:rPr>
                <w:rFonts w:ascii="Times New Roman"/>
                <w:b w:val="false"/>
                <w:i w:val="false"/>
                <w:color w:val="000000"/>
                <w:sz w:val="20"/>
              </w:rPr>
              <w:t>
в целом</w:t>
            </w:r>
          </w:p>
          <w:bookmarkEnd w:id="321"/>
          <w:p>
            <w:pPr>
              <w:spacing w:after="20"/>
              <w:ind w:left="20"/>
              <w:jc w:val="both"/>
            </w:pPr>
            <w:r>
              <w:rPr>
                <w:rFonts w:ascii="Times New Roman"/>
                <w:b w:val="false"/>
                <w:i w:val="false"/>
                <w:color w:val="000000"/>
                <w:sz w:val="20"/>
              </w:rPr>
              <w:t>
по способам закупок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размещены на веб-портале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22"/>
          <w:p>
            <w:pPr>
              <w:spacing w:after="20"/>
              <w:ind w:left="20"/>
              <w:jc w:val="both"/>
            </w:pPr>
            <w:r>
              <w:rPr>
                <w:rFonts w:ascii="Times New Roman"/>
                <w:b w:val="false"/>
                <w:i w:val="false"/>
                <w:color w:val="000000"/>
                <w:sz w:val="20"/>
              </w:rPr>
              <w:t>
в целом</w:t>
            </w:r>
          </w:p>
          <w:bookmarkEnd w:id="322"/>
          <w:p>
            <w:pPr>
              <w:spacing w:after="20"/>
              <w:ind w:left="20"/>
              <w:jc w:val="both"/>
            </w:pPr>
            <w:r>
              <w:rPr>
                <w:rFonts w:ascii="Times New Roman"/>
                <w:b w:val="false"/>
                <w:i w:val="false"/>
                <w:color w:val="000000"/>
                <w:sz w:val="20"/>
              </w:rPr>
              <w:t>
по способам закупок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Количество завершенных процедур закупок (по факту заключения договора (контракта) о закупке, признания процедуры закупки несостоявшейся либо отмены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23"/>
          <w:p>
            <w:pPr>
              <w:spacing w:after="20"/>
              <w:ind w:left="20"/>
              <w:jc w:val="both"/>
            </w:pPr>
            <w:r>
              <w:rPr>
                <w:rFonts w:ascii="Times New Roman"/>
                <w:b w:val="false"/>
                <w:i w:val="false"/>
                <w:color w:val="000000"/>
                <w:sz w:val="20"/>
              </w:rPr>
              <w:t>
в целом</w:t>
            </w:r>
          </w:p>
          <w:bookmarkEnd w:id="323"/>
          <w:p>
            <w:pPr>
              <w:spacing w:after="20"/>
              <w:ind w:left="20"/>
              <w:jc w:val="both"/>
            </w:pPr>
            <w:r>
              <w:rPr>
                <w:rFonts w:ascii="Times New Roman"/>
                <w:b w:val="false"/>
                <w:i w:val="false"/>
                <w:color w:val="000000"/>
                <w:sz w:val="20"/>
              </w:rPr>
              <w:t>
по способам закупок, в том числе по процедурам, проводимым в электроном формате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закупки)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24"/>
          <w:p>
            <w:pPr>
              <w:spacing w:after="20"/>
              <w:ind w:left="20"/>
              <w:jc w:val="both"/>
            </w:pPr>
            <w:r>
              <w:rPr>
                <w:rFonts w:ascii="Times New Roman"/>
                <w:b w:val="false"/>
                <w:i w:val="false"/>
                <w:color w:val="000000"/>
                <w:sz w:val="20"/>
              </w:rPr>
              <w:t>
в целом</w:t>
            </w:r>
          </w:p>
          <w:bookmarkEnd w:id="324"/>
          <w:p>
            <w:pPr>
              <w:spacing w:after="20"/>
              <w:ind w:left="20"/>
              <w:jc w:val="both"/>
            </w:pPr>
            <w:r>
              <w:rPr>
                <w:rFonts w:ascii="Times New Roman"/>
                <w:b w:val="false"/>
                <w:i w:val="false"/>
                <w:color w:val="000000"/>
                <w:sz w:val="20"/>
              </w:rPr>
              <w:t>
по способам закупок, в том числе по процедурам, проводимым в электроном формате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Количество процедур закупок, которые не привели к заключению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5"/>
          <w:p>
            <w:pPr>
              <w:spacing w:after="20"/>
              <w:ind w:left="20"/>
              <w:jc w:val="both"/>
            </w:pPr>
            <w:r>
              <w:rPr>
                <w:rFonts w:ascii="Times New Roman"/>
                <w:b w:val="false"/>
                <w:i w:val="false"/>
                <w:color w:val="000000"/>
                <w:sz w:val="20"/>
              </w:rPr>
              <w:t>
в целом</w:t>
            </w:r>
          </w:p>
          <w:bookmarkEnd w:id="325"/>
          <w:p>
            <w:pPr>
              <w:spacing w:after="20"/>
              <w:ind w:left="20"/>
              <w:jc w:val="both"/>
            </w:pPr>
            <w:r>
              <w:rPr>
                <w:rFonts w:ascii="Times New Roman"/>
                <w:b w:val="false"/>
                <w:i w:val="false"/>
                <w:color w:val="000000"/>
                <w:sz w:val="20"/>
              </w:rPr>
              <w:t>
по способам закупок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(контракта) о закупке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26"/>
          <w:p>
            <w:pPr>
              <w:spacing w:after="20"/>
              <w:ind w:left="20"/>
              <w:jc w:val="both"/>
            </w:pPr>
            <w:r>
              <w:rPr>
                <w:rFonts w:ascii="Times New Roman"/>
                <w:b w:val="false"/>
                <w:i w:val="false"/>
                <w:color w:val="000000"/>
                <w:sz w:val="20"/>
              </w:rPr>
              <w:t>
в целом</w:t>
            </w:r>
          </w:p>
          <w:bookmarkEnd w:id="326"/>
          <w:p>
            <w:pPr>
              <w:spacing w:after="20"/>
              <w:ind w:left="20"/>
              <w:jc w:val="both"/>
            </w:pPr>
            <w:r>
              <w:rPr>
                <w:rFonts w:ascii="Times New Roman"/>
                <w:b w:val="false"/>
                <w:i w:val="false"/>
                <w:color w:val="000000"/>
                <w:sz w:val="20"/>
              </w:rPr>
              <w:t>
по способам закупок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Количество поданных потенциальными поставщиками (подрядчиками, исполнителями) заявок (предложений) на участие в завершенных процедурах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27"/>
          <w:p>
            <w:pPr>
              <w:spacing w:after="20"/>
              <w:ind w:left="20"/>
              <w:jc w:val="both"/>
            </w:pPr>
            <w:r>
              <w:rPr>
                <w:rFonts w:ascii="Times New Roman"/>
                <w:b w:val="false"/>
                <w:i w:val="false"/>
                <w:color w:val="000000"/>
                <w:sz w:val="20"/>
              </w:rPr>
              <w:t>
в целом</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потенциальных поставщиков</w:t>
            </w:r>
          </w:p>
          <w:p>
            <w:pPr>
              <w:spacing w:after="20"/>
              <w:ind w:left="20"/>
              <w:jc w:val="both"/>
            </w:pPr>
            <w:r>
              <w:rPr>
                <w:rFonts w:ascii="Times New Roman"/>
                <w:b w:val="false"/>
                <w:i w:val="false"/>
                <w:color w:val="000000"/>
                <w:sz w:val="20"/>
              </w:rPr>
              <w:t>
(подрядчиков, исполнителей)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28"/>
          <w:p>
            <w:pPr>
              <w:spacing w:after="20"/>
              <w:ind w:left="20"/>
              <w:jc w:val="both"/>
            </w:pPr>
            <w:r>
              <w:rPr>
                <w:rFonts w:ascii="Times New Roman"/>
                <w:b w:val="false"/>
                <w:i w:val="false"/>
                <w:color w:val="000000"/>
                <w:sz w:val="20"/>
              </w:rPr>
              <w:t>
в целом</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потенциальных поставщиков</w:t>
            </w:r>
          </w:p>
          <w:p>
            <w:pPr>
              <w:spacing w:after="20"/>
              <w:ind w:left="20"/>
              <w:jc w:val="both"/>
            </w:pPr>
            <w:r>
              <w:rPr>
                <w:rFonts w:ascii="Times New Roman"/>
                <w:b w:val="false"/>
                <w:i w:val="false"/>
                <w:color w:val="000000"/>
                <w:sz w:val="20"/>
              </w:rPr>
              <w:t>
(подрядчиков, исполнителей)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Количество заявок (предложений), не допущенных к определению поставщика (подрядчика, исполнителя) - победителя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9"/>
          <w:p>
            <w:pPr>
              <w:spacing w:after="20"/>
              <w:ind w:left="20"/>
              <w:jc w:val="both"/>
            </w:pPr>
            <w:r>
              <w:rPr>
                <w:rFonts w:ascii="Times New Roman"/>
                <w:b w:val="false"/>
                <w:i w:val="false"/>
                <w:color w:val="000000"/>
                <w:sz w:val="20"/>
              </w:rPr>
              <w:t>
в целом</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потенциальных поставщиков</w:t>
            </w:r>
          </w:p>
          <w:p>
            <w:pPr>
              <w:spacing w:after="20"/>
              <w:ind w:left="20"/>
              <w:jc w:val="both"/>
            </w:pPr>
            <w:r>
              <w:rPr>
                <w:rFonts w:ascii="Times New Roman"/>
                <w:b w:val="false"/>
                <w:i w:val="false"/>
                <w:color w:val="000000"/>
                <w:sz w:val="20"/>
              </w:rPr>
              <w:t>
(подрядчиков, исполнителей)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30"/>
          <w:p>
            <w:pPr>
              <w:spacing w:after="20"/>
              <w:ind w:left="20"/>
              <w:jc w:val="both"/>
            </w:pPr>
            <w:r>
              <w:rPr>
                <w:rFonts w:ascii="Times New Roman"/>
                <w:b w:val="false"/>
                <w:i w:val="false"/>
                <w:color w:val="000000"/>
                <w:sz w:val="20"/>
              </w:rPr>
              <w:t>
в целом</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потенциальных поставщиков</w:t>
            </w:r>
          </w:p>
          <w:p>
            <w:pPr>
              <w:spacing w:after="20"/>
              <w:ind w:left="20"/>
              <w:jc w:val="both"/>
            </w:pPr>
            <w:r>
              <w:rPr>
                <w:rFonts w:ascii="Times New Roman"/>
                <w:b w:val="false"/>
                <w:i w:val="false"/>
                <w:color w:val="000000"/>
                <w:sz w:val="20"/>
              </w:rPr>
              <w:t>
(подрядчиков, исполнителей)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Количество заключенных договоров (контрактов) о закупках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31"/>
          <w:p>
            <w:pPr>
              <w:spacing w:after="20"/>
              <w:ind w:left="20"/>
              <w:jc w:val="both"/>
            </w:pPr>
            <w:r>
              <w:rPr>
                <w:rFonts w:ascii="Times New Roman"/>
                <w:b w:val="false"/>
                <w:i w:val="false"/>
                <w:color w:val="000000"/>
                <w:sz w:val="20"/>
              </w:rPr>
              <w:t>
в целом</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по способам закупок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стране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потенциальных поставщиков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(подрядчиков, исполнителей)</w:t>
            </w:r>
          </w:p>
          <w:p>
            <w:pPr>
              <w:spacing w:after="20"/>
              <w:ind w:left="20"/>
              <w:jc w:val="both"/>
            </w:pPr>
            <w:r>
              <w:rPr>
                <w:rFonts w:ascii="Times New Roman"/>
                <w:b w:val="false"/>
                <w:i w:val="false"/>
                <w:color w:val="000000"/>
                <w:sz w:val="20"/>
              </w:rPr>
              <w:t>
по стране происхождения товаров (работ,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32"/>
          <w:p>
            <w:pPr>
              <w:spacing w:after="20"/>
              <w:ind w:left="20"/>
              <w:jc w:val="both"/>
            </w:pPr>
            <w:r>
              <w:rPr>
                <w:rFonts w:ascii="Times New Roman"/>
                <w:b w:val="false"/>
                <w:i w:val="false"/>
                <w:color w:val="000000"/>
                <w:sz w:val="20"/>
              </w:rPr>
              <w:t>
в целом</w:t>
            </w:r>
          </w:p>
          <w:bookmarkEnd w:id="332"/>
          <w:p>
            <w:pPr>
              <w:spacing w:after="20"/>
              <w:ind w:left="20"/>
              <w:jc w:val="both"/>
            </w:pPr>
            <w:r>
              <w:rPr>
                <w:rFonts w:ascii="Times New Roman"/>
                <w:b w:val="false"/>
                <w:i w:val="false"/>
                <w:color w:val="000000"/>
                <w:sz w:val="20"/>
              </w:rPr>
              <w:t>
по способам закупок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стране регистрации потенциальных поставщиков (подрядчиков, исполнителей) по стране происхождения товаров (работ,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Аудиторы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Количество аудиторских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Объем услуг, оказанных аудиторскими организациями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Количество аудиторов -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Объем услуг, оказанных аудиторами - индивидуальными предпринимателями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Количество аудиторов, имеющих квалификационный аттестат (свидетельство)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Количество выданных аудиторских заключений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Основные фонды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Основные фонды: наличие на начало года поступило за год всего введено новых основных фондов поступило по прочим источникам выбыло за год всего износ за год ликвидировано выбыло по прочим причинам наличие на конец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33"/>
          <w:p>
            <w:pPr>
              <w:spacing w:after="20"/>
              <w:ind w:left="20"/>
              <w:jc w:val="both"/>
            </w:pPr>
            <w:r>
              <w:rPr>
                <w:rFonts w:ascii="Times New Roman"/>
                <w:b w:val="false"/>
                <w:i w:val="false"/>
                <w:color w:val="000000"/>
                <w:sz w:val="20"/>
              </w:rPr>
              <w:t>
в целом</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стоимости</w:t>
            </w:r>
          </w:p>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Коэффициент обновления основных средств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34"/>
          <w:p>
            <w:pPr>
              <w:spacing w:after="20"/>
              <w:ind w:left="20"/>
              <w:jc w:val="both"/>
            </w:pPr>
            <w:r>
              <w:rPr>
                <w:rFonts w:ascii="Times New Roman"/>
                <w:b w:val="false"/>
                <w:i w:val="false"/>
                <w:color w:val="000000"/>
                <w:sz w:val="20"/>
              </w:rPr>
              <w:t>
в целом</w:t>
            </w:r>
          </w:p>
          <w:bookmarkEnd w:id="334"/>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Коэффициент выбытия основных средств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35"/>
          <w:p>
            <w:pPr>
              <w:spacing w:after="20"/>
              <w:ind w:left="20"/>
              <w:jc w:val="both"/>
            </w:pPr>
            <w:r>
              <w:rPr>
                <w:rFonts w:ascii="Times New Roman"/>
                <w:b w:val="false"/>
                <w:i w:val="false"/>
                <w:color w:val="000000"/>
                <w:sz w:val="20"/>
              </w:rPr>
              <w:t>
в целом</w:t>
            </w:r>
          </w:p>
          <w:bookmarkEnd w:id="335"/>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36"/>
          <w:p>
            <w:pPr>
              <w:spacing w:after="20"/>
              <w:ind w:left="20"/>
              <w:jc w:val="both"/>
            </w:pPr>
            <w:r>
              <w:rPr>
                <w:rFonts w:ascii="Times New Roman"/>
                <w:b w:val="false"/>
                <w:i w:val="false"/>
                <w:color w:val="000000"/>
                <w:sz w:val="20"/>
              </w:rPr>
              <w:t>
29.4. Степень амортизации (износа) основных средств (фондов)</w:t>
            </w:r>
          </w:p>
          <w:bookmarkEnd w:id="336"/>
          <w:p>
            <w:pPr>
              <w:spacing w:after="20"/>
              <w:ind w:left="20"/>
              <w:jc w:val="both"/>
            </w:pPr>
            <w:r>
              <w:rPr>
                <w:rFonts w:ascii="Times New Roman"/>
                <w:b w:val="false"/>
                <w:i w:val="false"/>
                <w:color w:val="000000"/>
                <w:sz w:val="20"/>
              </w:rPr>
              <w:t>
(на конец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37"/>
          <w:p>
            <w:pPr>
              <w:spacing w:after="20"/>
              <w:ind w:left="20"/>
              <w:jc w:val="both"/>
            </w:pPr>
            <w:r>
              <w:rPr>
                <w:rFonts w:ascii="Times New Roman"/>
                <w:b w:val="false"/>
                <w:i w:val="false"/>
                <w:color w:val="000000"/>
                <w:sz w:val="20"/>
              </w:rPr>
              <w:t>
в целом</w:t>
            </w:r>
          </w:p>
          <w:bookmarkEnd w:id="337"/>
          <w:p>
            <w:pPr>
              <w:spacing w:after="20"/>
              <w:ind w:left="20"/>
              <w:jc w:val="both"/>
            </w:pPr>
            <w:r>
              <w:rPr>
                <w:rFonts w:ascii="Times New Roman"/>
                <w:b w:val="false"/>
                <w:i w:val="false"/>
                <w:color w:val="000000"/>
                <w:sz w:val="20"/>
              </w:rPr>
              <w:t>
по видам экономической деятельности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Стоимость рабочей силы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Среднемесячная номинальная заработная плата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38"/>
          <w:p>
            <w:pPr>
              <w:spacing w:after="20"/>
              <w:ind w:left="20"/>
              <w:jc w:val="both"/>
            </w:pPr>
            <w:r>
              <w:rPr>
                <w:rFonts w:ascii="Times New Roman"/>
                <w:b w:val="false"/>
                <w:i w:val="false"/>
                <w:color w:val="000000"/>
                <w:sz w:val="20"/>
              </w:rPr>
              <w:t>
в целом</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9"/>
          <w:p>
            <w:pPr>
              <w:spacing w:after="20"/>
              <w:ind w:left="20"/>
              <w:jc w:val="both"/>
            </w:pPr>
            <w:r>
              <w:rPr>
                <w:rFonts w:ascii="Times New Roman"/>
                <w:b w:val="false"/>
                <w:i w:val="false"/>
                <w:color w:val="000000"/>
                <w:sz w:val="20"/>
              </w:rPr>
              <w:t>
в целом</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 географическому охвату</w:t>
            </w:r>
          </w:p>
          <w:p>
            <w:pPr>
              <w:spacing w:after="20"/>
              <w:ind w:left="20"/>
              <w:jc w:val="both"/>
            </w:pPr>
            <w:r>
              <w:rPr>
                <w:rFonts w:ascii="Times New Roman"/>
                <w:b w:val="false"/>
                <w:i w:val="false"/>
                <w:color w:val="000000"/>
                <w:sz w:val="20"/>
              </w:rPr>
              <w:t>
по полу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Индекс номинальной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40"/>
          <w:p>
            <w:pPr>
              <w:spacing w:after="20"/>
              <w:ind w:left="20"/>
              <w:jc w:val="both"/>
            </w:pPr>
            <w:r>
              <w:rPr>
                <w:rFonts w:ascii="Times New Roman"/>
                <w:b w:val="false"/>
                <w:i w:val="false"/>
                <w:color w:val="000000"/>
                <w:sz w:val="20"/>
              </w:rPr>
              <w:t>
в целом</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41"/>
          <w:p>
            <w:pPr>
              <w:spacing w:after="20"/>
              <w:ind w:left="20"/>
              <w:jc w:val="both"/>
            </w:pPr>
            <w:r>
              <w:rPr>
                <w:rFonts w:ascii="Times New Roman"/>
                <w:b w:val="false"/>
                <w:i w:val="false"/>
                <w:color w:val="000000"/>
                <w:sz w:val="20"/>
              </w:rPr>
              <w:t>
в целом</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Индекс реальной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42"/>
          <w:p>
            <w:pPr>
              <w:spacing w:after="20"/>
              <w:ind w:left="20"/>
              <w:jc w:val="both"/>
            </w:pPr>
            <w:r>
              <w:rPr>
                <w:rFonts w:ascii="Times New Roman"/>
                <w:b w:val="false"/>
                <w:i w:val="false"/>
                <w:color w:val="000000"/>
                <w:sz w:val="20"/>
              </w:rPr>
              <w:t>
в целом</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3"/>
          <w:p>
            <w:pPr>
              <w:spacing w:after="20"/>
              <w:ind w:left="20"/>
              <w:jc w:val="both"/>
            </w:pPr>
            <w:r>
              <w:rPr>
                <w:rFonts w:ascii="Times New Roman"/>
                <w:b w:val="false"/>
                <w:i w:val="false"/>
                <w:color w:val="000000"/>
                <w:sz w:val="20"/>
              </w:rPr>
              <w:t>
в целом</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 деятельности</w:t>
            </w:r>
          </w:p>
          <w:p>
            <w:pPr>
              <w:spacing w:after="20"/>
              <w:ind w:left="20"/>
              <w:jc w:val="both"/>
            </w:pPr>
            <w:r>
              <w:rPr>
                <w:rFonts w:ascii="Times New Roman"/>
                <w:b w:val="false"/>
                <w:i w:val="false"/>
                <w:color w:val="000000"/>
                <w:sz w:val="20"/>
              </w:rPr>
              <w:t>
по географическому охвату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Минимальный размер оплаты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Затраты на рабочую силу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44"/>
          <w:p>
            <w:pPr>
              <w:spacing w:after="20"/>
              <w:ind w:left="20"/>
              <w:jc w:val="both"/>
            </w:pPr>
            <w:r>
              <w:rPr>
                <w:rFonts w:ascii="Times New Roman"/>
                <w:b w:val="false"/>
                <w:i w:val="false"/>
                <w:color w:val="000000"/>
                <w:sz w:val="20"/>
              </w:rPr>
              <w:t>
в целом</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по статьям затрат на рабочую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видам экономической</w:t>
            </w:r>
          </w:p>
          <w:p>
            <w:pPr>
              <w:spacing w:after="20"/>
              <w:ind w:left="20"/>
              <w:jc w:val="both"/>
            </w:pPr>
            <w:r>
              <w:rPr>
                <w:rFonts w:ascii="Times New Roman"/>
                <w:b w:val="false"/>
                <w:i w:val="false"/>
                <w:color w:val="000000"/>
                <w:sz w:val="20"/>
              </w:rPr>
              <w:t>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bookmarkStart w:name="z580" w:id="345"/>
    <w:p>
      <w:pPr>
        <w:spacing w:after="0"/>
        <w:ind w:left="0"/>
        <w:jc w:val="left"/>
      </w:pPr>
      <w:r>
        <w:rPr>
          <w:rFonts w:ascii="Times New Roman"/>
          <w:b/>
          <w:i w:val="false"/>
          <w:color w:val="000000"/>
        </w:rPr>
        <w:t xml:space="preserve"> Ф О Р М А Т Ы</w:t>
      </w:r>
      <w:r>
        <w:br/>
      </w:r>
      <w:r>
        <w:rPr>
          <w:rFonts w:ascii="Times New Roman"/>
          <w:b/>
          <w:i w:val="false"/>
          <w:color w:val="000000"/>
        </w:rPr>
        <w:t>предоставления Евразийской экономической комиссии</w:t>
      </w:r>
      <w:r>
        <w:br/>
      </w:r>
      <w:r>
        <w:rPr>
          <w:rFonts w:ascii="Times New Roman"/>
          <w:b/>
          <w:i w:val="false"/>
          <w:color w:val="000000"/>
        </w:rPr>
        <w:t>официальной статистической информации</w:t>
      </w:r>
      <w:r>
        <w:br/>
      </w:r>
      <w:r>
        <w:rPr>
          <w:rFonts w:ascii="Times New Roman"/>
          <w:b/>
          <w:i w:val="false"/>
          <w:color w:val="000000"/>
        </w:rPr>
        <w:t>уполномоченными органами государств - членов</w:t>
      </w:r>
      <w:r>
        <w:br/>
      </w:r>
      <w:r>
        <w:rPr>
          <w:rFonts w:ascii="Times New Roman"/>
          <w:b/>
          <w:i w:val="false"/>
          <w:color w:val="000000"/>
        </w:rPr>
        <w:t>Евразийского экономического союза</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2" w:id="346"/>
    <w:p>
      <w:pPr>
        <w:spacing w:after="0"/>
        <w:ind w:left="0"/>
        <w:jc w:val="left"/>
      </w:pPr>
      <w:r>
        <w:rPr>
          <w:rFonts w:ascii="Times New Roman"/>
          <w:b/>
          <w:i w:val="false"/>
          <w:color w:val="000000"/>
        </w:rPr>
        <w:t xml:space="preserve"> ВВП на душу населения и на одного занятого</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Справочно </w:t>
            </w:r>
            <w:r>
              <w:rPr>
                <w:rFonts w:ascii="Times New Roman"/>
                <w:b w:val="false"/>
                <w:i w:val="false"/>
                <w:color w:val="000000"/>
                <w:sz w:val="20"/>
              </w:rPr>
              <w:t>202 (-1)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душу населения, тысяч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душу населения по ППС, долларов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одного занятого, тысяч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47"/>
          <w:p>
            <w:pPr>
              <w:spacing w:after="20"/>
              <w:ind w:left="20"/>
              <w:jc w:val="both"/>
            </w:pPr>
            <w:r>
              <w:rPr>
                <w:rFonts w:ascii="Times New Roman"/>
                <w:b w:val="false"/>
                <w:i w:val="false"/>
                <w:color w:val="000000"/>
                <w:sz w:val="20"/>
              </w:rPr>
              <w:t>
Примечание. 1. Графы 1-2 заполняются с одним знаком после запятой.</w:t>
            </w:r>
          </w:p>
          <w:bookmarkEnd w:id="347"/>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Валовой внутренний продукт</w:t>
      </w:r>
    </w:p>
    <w:bookmarkStart w:name="z585" w:id="348"/>
    <w:p>
      <w:pPr>
        <w:spacing w:after="0"/>
        <w:ind w:left="0"/>
        <w:jc w:val="left"/>
      </w:pPr>
      <w:r>
        <w:rPr>
          <w:rFonts w:ascii="Times New Roman"/>
          <w:b/>
          <w:i w:val="false"/>
          <w:color w:val="000000"/>
        </w:rPr>
        <w:t xml:space="preserve"> Счет производства по видам экономической деятельности</w:t>
      </w:r>
    </w:p>
    <w:bookmarkEnd w:id="348"/>
    <w:bookmarkStart w:name="z586" w:id="349"/>
    <w:p>
      <w:pPr>
        <w:spacing w:after="0"/>
        <w:ind w:left="0"/>
        <w:jc w:val="both"/>
      </w:pPr>
      <w:r>
        <w:rPr>
          <w:rFonts w:ascii="Times New Roman"/>
          <w:b w:val="false"/>
          <w:i w:val="false"/>
          <w:color w:val="000000"/>
          <w:sz w:val="28"/>
        </w:rPr>
        <w:t>
      (в текущих ценах; миллионов единиц национальной валюты)</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основных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ВВП/ВДС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кинофильмов, видеофильмов и телевизионных программ, фонограмм и музыкальных записей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финансового посредничества, измеряемые косвенным образом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видам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50"/>
          <w:p>
            <w:pPr>
              <w:spacing w:after="20"/>
              <w:ind w:left="20"/>
              <w:jc w:val="both"/>
            </w:pPr>
            <w:r>
              <w:rPr>
                <w:rFonts w:ascii="Times New Roman"/>
                <w:b w:val="false"/>
                <w:i w:val="false"/>
                <w:color w:val="000000"/>
                <w:sz w:val="20"/>
              </w:rPr>
              <w:t>
26.1+26.2+26.3+</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26.4+26.8+ 46.5+</w:t>
            </w:r>
          </w:p>
          <w:p>
            <w:pPr>
              <w:spacing w:after="20"/>
              <w:ind w:left="20"/>
              <w:jc w:val="both"/>
            </w:pPr>
            <w:r>
              <w:rPr>
                <w:rFonts w:ascii="Times New Roman"/>
                <w:b w:val="false"/>
                <w:i w:val="false"/>
                <w:color w:val="000000"/>
                <w:sz w:val="20"/>
              </w:rPr>
              <w:t>
58.1+58.2+ 59+60+61+62+ 63.1+ 63.9+95.1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51"/>
          <w:p>
            <w:pPr>
              <w:spacing w:after="20"/>
              <w:ind w:left="20"/>
              <w:jc w:val="both"/>
            </w:pPr>
            <w:r>
              <w:rPr>
                <w:rFonts w:ascii="Times New Roman"/>
                <w:b w:val="false"/>
                <w:i w:val="false"/>
                <w:color w:val="000000"/>
                <w:sz w:val="20"/>
              </w:rPr>
              <w:t>
26.1+26.2+26.3+</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26.4+ 26.8+46.5+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58.1+59+ 60+63.9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52"/>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w:t>
            </w:r>
          </w:p>
          <w:bookmarkEnd w:id="352"/>
          <w:p>
            <w:pPr>
              <w:spacing w:after="20"/>
              <w:ind w:left="20"/>
              <w:jc w:val="both"/>
            </w:pPr>
            <w:r>
              <w:rPr>
                <w:rFonts w:ascii="Times New Roman"/>
                <w:b w:val="false"/>
                <w:i w:val="false"/>
                <w:color w:val="000000"/>
                <w:sz w:val="20"/>
              </w:rPr>
              <w:t>
</w:t>
            </w:r>
            <w:r>
              <w:rPr>
                <w:rFonts w:ascii="Times New Roman"/>
                <w:b w:val="false"/>
                <w:i/>
                <w:color w:val="000000"/>
                <w:sz w:val="20"/>
              </w:rPr>
              <w:t>технологичного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20+21+25.4+26+ 27+28+29+ 30+30.1+30.3+32.5 + 33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21+26+30.1+30.3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53"/>
          <w:p>
            <w:pPr>
              <w:spacing w:after="20"/>
              <w:ind w:left="20"/>
              <w:jc w:val="both"/>
            </w:pPr>
            <w:r>
              <w:rPr>
                <w:rFonts w:ascii="Times New Roman"/>
                <w:b w:val="false"/>
                <w:i w:val="false"/>
                <w:color w:val="000000"/>
                <w:sz w:val="20"/>
              </w:rPr>
              <w:t>
20+25.4+27+28+</w:t>
            </w:r>
          </w:p>
          <w:bookmarkEnd w:id="353"/>
          <w:p>
            <w:pPr>
              <w:spacing w:after="20"/>
              <w:ind w:left="20"/>
              <w:jc w:val="both"/>
            </w:pPr>
            <w:r>
              <w:rPr>
                <w:rFonts w:ascii="Times New Roman"/>
                <w:b w:val="false"/>
                <w:i w:val="false"/>
                <w:color w:val="000000"/>
                <w:sz w:val="20"/>
              </w:rPr>
              <w:t>
29+30+ 32.5+33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По строкам 69-72 данные заполняются по собирательным классификационным группировкам в соответствии с Рекомендацией Коллегии Евразийской экономической комиссии от 20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строкам 73-75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 экономической деятельности (услуг) и высокотехнологичных товаров".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Графы 1-3 заполняются с одним знаком после запятой.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Индексы физического объема и дефляторы валового внутреннего продукта</w:t>
      </w:r>
      <w:r>
        <w:br/>
      </w:r>
      <w:r>
        <w:rPr>
          <w:rFonts w:ascii="Times New Roman"/>
          <w:b/>
          <w:i w:val="false"/>
          <w:color w:val="000000"/>
        </w:rPr>
        <w:t>по видам экономической деятельности</w:t>
      </w:r>
    </w:p>
    <w:bookmarkStart w:name="z595" w:id="354"/>
    <w:p>
      <w:pPr>
        <w:spacing w:after="0"/>
        <w:ind w:left="0"/>
        <w:jc w:val="both"/>
      </w:pPr>
      <w:r>
        <w:rPr>
          <w:rFonts w:ascii="Times New Roman"/>
          <w:b w:val="false"/>
          <w:i w:val="false"/>
          <w:color w:val="000000"/>
          <w:sz w:val="28"/>
        </w:rPr>
        <w:t>
      (в процентах к предыдущему году)</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ВВП/ ВДС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ВВП/ ВДС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финансового посредничества, измеряемые косвенным образом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видам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продукты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продукты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55"/>
          <w:p>
            <w:pPr>
              <w:spacing w:after="20"/>
              <w:ind w:left="20"/>
              <w:jc w:val="both"/>
            </w:pPr>
            <w:r>
              <w:rPr>
                <w:rFonts w:ascii="Times New Roman"/>
                <w:b w:val="false"/>
                <w:i w:val="false"/>
                <w:color w:val="000000"/>
                <w:sz w:val="20"/>
              </w:rPr>
              <w:t>
26.1+26.2+ 26.3+26.4+ 26.8+46.5+ 58.1+58.2+ 59+ 60+61+ 62+63.1+</w:t>
            </w:r>
          </w:p>
          <w:bookmarkEnd w:id="355"/>
          <w:p>
            <w:pPr>
              <w:spacing w:after="20"/>
              <w:ind w:left="20"/>
              <w:jc w:val="both"/>
            </w:pPr>
            <w:r>
              <w:rPr>
                <w:rFonts w:ascii="Times New Roman"/>
                <w:b w:val="false"/>
                <w:i w:val="false"/>
                <w:color w:val="000000"/>
                <w:sz w:val="20"/>
              </w:rPr>
              <w:t>
63.9+95.1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56"/>
          <w:p>
            <w:pPr>
              <w:spacing w:after="20"/>
              <w:ind w:left="20"/>
              <w:jc w:val="both"/>
            </w:pPr>
            <w:r>
              <w:rPr>
                <w:rFonts w:ascii="Times New Roman"/>
                <w:b w:val="false"/>
                <w:i w:val="false"/>
                <w:color w:val="000000"/>
                <w:sz w:val="20"/>
              </w:rPr>
              <w:t>
26.1+26.2+</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7"/>
          <w:p>
            <w:pPr>
              <w:spacing w:after="20"/>
              <w:ind w:left="20"/>
              <w:jc w:val="both"/>
            </w:pPr>
            <w:r>
              <w:rPr>
                <w:rFonts w:ascii="Times New Roman"/>
                <w:b w:val="false"/>
                <w:i w:val="false"/>
                <w:color w:val="000000"/>
                <w:sz w:val="20"/>
              </w:rPr>
              <w:t>
58.1+59+60+</w:t>
            </w:r>
          </w:p>
          <w:bookmarkEnd w:id="357"/>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 технологичного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20+21+25.4+ 26+27+28+ 29+30+30.1+ 30.3+ 32.5+33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58"/>
          <w:p>
            <w:pPr>
              <w:spacing w:after="20"/>
              <w:ind w:left="20"/>
              <w:jc w:val="both"/>
            </w:pPr>
            <w:r>
              <w:rPr>
                <w:rFonts w:ascii="Times New Roman"/>
                <w:b w:val="false"/>
                <w:i w:val="false"/>
                <w:color w:val="000000"/>
                <w:sz w:val="20"/>
              </w:rPr>
              <w:t>
21+26+30.1+</w:t>
            </w:r>
          </w:p>
          <w:bookmarkEnd w:id="358"/>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20+25.4+27+ 28+29+30+ 32.5+33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По строкам 69-72 данные заполняются по собирательным классификационным группировкам в соответствии с Рекомендацией Коллегии Евразийской экономической комиссии от 20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строкам 73-75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9"/>
          <w:p>
            <w:pPr>
              <w:spacing w:after="20"/>
              <w:ind w:left="20"/>
              <w:jc w:val="both"/>
            </w:pPr>
            <w:r>
              <w:rPr>
                <w:rFonts w:ascii="Times New Roman"/>
                <w:b w:val="false"/>
                <w:i w:val="false"/>
                <w:color w:val="000000"/>
                <w:sz w:val="20"/>
              </w:rPr>
              <w:t>
3. Индекс физического объема ВВП / ВДС приводится в постоянных ценах.</w:t>
            </w:r>
          </w:p>
          <w:bookmarkEnd w:id="359"/>
          <w:p>
            <w:pPr>
              <w:spacing w:after="20"/>
              <w:ind w:left="20"/>
              <w:jc w:val="both"/>
            </w:pPr>
            <w:r>
              <w:rPr>
                <w:rFonts w:ascii="Times New Roman"/>
                <w:b w:val="false"/>
                <w:i w:val="false"/>
                <w:color w:val="000000"/>
                <w:sz w:val="20"/>
              </w:rPr>
              <w:t>
4. Графы 1-2 заполняются с одним знаком после запятой.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Валовой внутренний продукт и образование доходов по видам экономической деятельности</w:t>
      </w:r>
    </w:p>
    <w:bookmarkStart w:name="z605" w:id="360"/>
    <w:p>
      <w:pPr>
        <w:spacing w:after="0"/>
        <w:ind w:left="0"/>
        <w:jc w:val="both"/>
      </w:pPr>
      <w:r>
        <w:rPr>
          <w:rFonts w:ascii="Times New Roman"/>
          <w:b w:val="false"/>
          <w:i w:val="false"/>
          <w:color w:val="000000"/>
          <w:sz w:val="28"/>
        </w:rPr>
        <w:t>
      (в текущих ценах; миллионов единиц национальной валюты)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наемных работников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чистые налоги 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и валовой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основного капитала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финансового посредничества, измеряемые косвенным образом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видам экономической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61"/>
          <w:p>
            <w:pPr>
              <w:spacing w:after="20"/>
              <w:ind w:left="20"/>
              <w:jc w:val="both"/>
            </w:pPr>
            <w:r>
              <w:rPr>
                <w:rFonts w:ascii="Times New Roman"/>
                <w:b w:val="false"/>
                <w:i w:val="false"/>
                <w:color w:val="000000"/>
                <w:sz w:val="20"/>
              </w:rPr>
              <w:t>
26.1+26.2+ 26.3+26.4+</w:t>
            </w:r>
          </w:p>
          <w:bookmarkEnd w:id="361"/>
          <w:p>
            <w:pPr>
              <w:spacing w:after="20"/>
              <w:ind w:left="20"/>
              <w:jc w:val="both"/>
            </w:pPr>
            <w:r>
              <w:rPr>
                <w:rFonts w:ascii="Times New Roman"/>
                <w:b w:val="false"/>
                <w:i w:val="false"/>
                <w:color w:val="000000"/>
                <w:sz w:val="20"/>
              </w:rPr>
              <w:t>
26.8+ 46.5+ 58.1+58.2+ 59+60+61+ 62+63.1+ 63.9+95.1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62"/>
          <w:p>
            <w:pPr>
              <w:spacing w:after="20"/>
              <w:ind w:left="20"/>
              <w:jc w:val="both"/>
            </w:pPr>
            <w:r>
              <w:rPr>
                <w:rFonts w:ascii="Times New Roman"/>
                <w:b w:val="false"/>
                <w:i w:val="false"/>
                <w:color w:val="000000"/>
                <w:sz w:val="20"/>
              </w:rPr>
              <w:t>
26.1+26.2+</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3"/>
          <w:p>
            <w:pPr>
              <w:spacing w:after="20"/>
              <w:ind w:left="20"/>
              <w:jc w:val="both"/>
            </w:pPr>
            <w:r>
              <w:rPr>
                <w:rFonts w:ascii="Times New Roman"/>
                <w:b w:val="false"/>
                <w:i w:val="false"/>
                <w:color w:val="000000"/>
                <w:sz w:val="20"/>
              </w:rPr>
              <w:t>
58.1+59+60+</w:t>
            </w:r>
          </w:p>
          <w:bookmarkEnd w:id="363"/>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64"/>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 технологичного</w:t>
            </w:r>
          </w:p>
          <w:bookmarkEnd w:id="364"/>
          <w:p>
            <w:pPr>
              <w:spacing w:after="20"/>
              <w:ind w:left="20"/>
              <w:jc w:val="both"/>
            </w:pPr>
            <w:r>
              <w:rPr>
                <w:rFonts w:ascii="Times New Roman"/>
                <w:b w:val="false"/>
                <w:i w:val="false"/>
                <w:color w:val="000000"/>
                <w:sz w:val="20"/>
              </w:rPr>
              <w:t>
</w:t>
            </w:r>
            <w:r>
              <w:rPr>
                <w:rFonts w:ascii="Times New Roman"/>
                <w:b w:val="false"/>
                <w:i/>
                <w:color w:val="000000"/>
                <w:sz w:val="20"/>
              </w:rPr>
              <w:t>уровня: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65"/>
          <w:p>
            <w:pPr>
              <w:spacing w:after="20"/>
              <w:ind w:left="20"/>
              <w:jc w:val="both"/>
            </w:pPr>
            <w:r>
              <w:rPr>
                <w:rFonts w:ascii="Times New Roman"/>
                <w:b w:val="false"/>
                <w:i w:val="false"/>
                <w:color w:val="000000"/>
                <w:sz w:val="20"/>
              </w:rPr>
              <w:t>
20+21+ 25.4+26+ 27+ 28+29+30+ 30.1+ 30.3+</w:t>
            </w:r>
          </w:p>
          <w:bookmarkEnd w:id="365"/>
          <w:p>
            <w:pPr>
              <w:spacing w:after="20"/>
              <w:ind w:left="20"/>
              <w:jc w:val="both"/>
            </w:pPr>
            <w:r>
              <w:rPr>
                <w:rFonts w:ascii="Times New Roman"/>
                <w:b w:val="false"/>
                <w:i w:val="false"/>
                <w:color w:val="000000"/>
                <w:sz w:val="20"/>
              </w:rPr>
              <w:t>
32.5+ 33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66"/>
          <w:p>
            <w:pPr>
              <w:spacing w:after="20"/>
              <w:ind w:left="20"/>
              <w:jc w:val="both"/>
            </w:pPr>
            <w:r>
              <w:rPr>
                <w:rFonts w:ascii="Times New Roman"/>
                <w:b w:val="false"/>
                <w:i w:val="false"/>
                <w:color w:val="000000"/>
                <w:sz w:val="20"/>
              </w:rPr>
              <w:t>
21+26+30.1+</w:t>
            </w:r>
          </w:p>
          <w:bookmarkEnd w:id="366"/>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20+25.4+27+ 28+ 29+30+ 32.5+33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67"/>
          <w:p>
            <w:pPr>
              <w:spacing w:after="20"/>
              <w:ind w:left="20"/>
              <w:jc w:val="both"/>
            </w:pPr>
            <w:r>
              <w:rPr>
                <w:rFonts w:ascii="Times New Roman"/>
                <w:b w:val="false"/>
                <w:i w:val="false"/>
                <w:color w:val="000000"/>
                <w:sz w:val="20"/>
              </w:rPr>
              <w:t>
Примечание. 1. По строкам 65-68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69-71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 экономической деятельности (услуг) и высокотехнологичных товаров".</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368"/>
    <w:p>
      <w:pPr>
        <w:spacing w:after="0"/>
        <w:ind w:left="0"/>
        <w:jc w:val="left"/>
      </w:pPr>
      <w:r>
        <w:rPr>
          <w:rFonts w:ascii="Times New Roman"/>
          <w:b/>
          <w:i w:val="false"/>
          <w:color w:val="000000"/>
        </w:rPr>
        <w:t xml:space="preserve"> Использование валового внутреннего продукта, индексы физического объема и дефляторы элементов использования ВВП</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постоянных ценах без исключения сезонного фактора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расходы на конечное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69"/>
          <w:p>
            <w:pPr>
              <w:spacing w:after="20"/>
              <w:ind w:left="20"/>
              <w:jc w:val="both"/>
            </w:pPr>
            <w:r>
              <w:rPr>
                <w:rFonts w:ascii="Times New Roman"/>
                <w:b w:val="false"/>
                <w:i w:val="false"/>
                <w:color w:val="000000"/>
                <w:sz w:val="20"/>
              </w:rPr>
              <w:t>
из них на:</w:t>
            </w:r>
          </w:p>
          <w:bookmarkEnd w:id="369"/>
          <w:p>
            <w:pPr>
              <w:spacing w:after="20"/>
              <w:ind w:left="20"/>
              <w:jc w:val="both"/>
            </w:pPr>
            <w:r>
              <w:rPr>
                <w:rFonts w:ascii="Times New Roman"/>
                <w:b w:val="false"/>
                <w:i w:val="false"/>
                <w:color w:val="000000"/>
                <w:sz w:val="20"/>
              </w:rPr>
              <w:t>
индивидуальные товары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некоммерческих организаций, обслуживающих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накопление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70"/>
          <w:p>
            <w:pPr>
              <w:spacing w:after="20"/>
              <w:ind w:left="20"/>
              <w:jc w:val="both"/>
            </w:pPr>
            <w:r>
              <w:rPr>
                <w:rFonts w:ascii="Times New Roman"/>
                <w:b w:val="false"/>
                <w:i w:val="false"/>
                <w:color w:val="000000"/>
                <w:sz w:val="20"/>
              </w:rPr>
              <w:t>
в том числе:</w:t>
            </w:r>
          </w:p>
          <w:bookmarkEnd w:id="370"/>
          <w:p>
            <w:pPr>
              <w:spacing w:after="20"/>
              <w:ind w:left="20"/>
              <w:jc w:val="both"/>
            </w:pPr>
            <w:r>
              <w:rPr>
                <w:rFonts w:ascii="Times New Roman"/>
                <w:b w:val="false"/>
                <w:i w:val="false"/>
                <w:color w:val="000000"/>
                <w:sz w:val="20"/>
              </w:rPr>
              <w:t>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запасов материальных оборотных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статистическое расхождение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71"/>
          <w:p>
            <w:pPr>
              <w:spacing w:after="20"/>
              <w:ind w:left="20"/>
              <w:jc w:val="both"/>
            </w:pPr>
            <w:r>
              <w:rPr>
                <w:rFonts w:ascii="Times New Roman"/>
                <w:b w:val="false"/>
                <w:i w:val="false"/>
                <w:color w:val="000000"/>
                <w:sz w:val="20"/>
              </w:rPr>
              <w:t>
Примечание. 1. Графы 1-4 заполняются с одним знаком после запятой.</w:t>
            </w:r>
          </w:p>
          <w:bookmarkEnd w:id="371"/>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3" w:id="372"/>
    <w:p>
      <w:pPr>
        <w:spacing w:after="0"/>
        <w:ind w:left="0"/>
        <w:jc w:val="left"/>
      </w:pPr>
      <w:r>
        <w:rPr>
          <w:rFonts w:ascii="Times New Roman"/>
          <w:b/>
          <w:i w:val="false"/>
          <w:color w:val="000000"/>
        </w:rPr>
        <w:t xml:space="preserve"> Валовой внутренний продукт Раздел I. Валовой внутренний продукт</w:t>
      </w:r>
    </w:p>
    <w:bookmarkEnd w:id="372"/>
    <w:bookmarkStart w:name="z624" w:id="373"/>
    <w:p>
      <w:pPr>
        <w:spacing w:after="0"/>
        <w:ind w:left="0"/>
        <w:jc w:val="both"/>
      </w:pPr>
      <w:r>
        <w:rPr>
          <w:rFonts w:ascii="Times New Roman"/>
          <w:b w:val="false"/>
          <w:i w:val="false"/>
          <w:color w:val="000000"/>
          <w:sz w:val="28"/>
        </w:rPr>
        <w:t>
      (миллионов единиц национальной валюты)</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текущих ценах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74"/>
          <w:p>
            <w:pPr>
              <w:spacing w:after="20"/>
              <w:ind w:left="20"/>
              <w:jc w:val="both"/>
            </w:pPr>
            <w:r>
              <w:rPr>
                <w:rFonts w:ascii="Times New Roman"/>
                <w:b w:val="false"/>
                <w:i w:val="false"/>
                <w:color w:val="000000"/>
                <w:sz w:val="20"/>
              </w:rPr>
              <w:t>
202__ г.</w:t>
            </w:r>
          </w:p>
          <w:bookmarkEnd w:id="374"/>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75"/>
          <w:p>
            <w:pPr>
              <w:spacing w:after="20"/>
              <w:ind w:left="20"/>
              <w:jc w:val="both"/>
            </w:pPr>
            <w:r>
              <w:rPr>
                <w:rFonts w:ascii="Times New Roman"/>
                <w:b w:val="false"/>
                <w:i w:val="false"/>
                <w:color w:val="000000"/>
                <w:sz w:val="20"/>
              </w:rPr>
              <w:t>
202__(-1) г.</w:t>
            </w:r>
          </w:p>
          <w:bookmarkEnd w:id="375"/>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постоянных ценах без исключения сезонного фактора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76"/>
          <w:p>
            <w:pPr>
              <w:spacing w:after="20"/>
              <w:ind w:left="20"/>
              <w:jc w:val="both"/>
            </w:pPr>
            <w:r>
              <w:rPr>
                <w:rFonts w:ascii="Times New Roman"/>
                <w:b w:val="false"/>
                <w:i w:val="false"/>
                <w:color w:val="000000"/>
                <w:sz w:val="20"/>
              </w:rPr>
              <w:t>
202__ г.</w:t>
            </w:r>
          </w:p>
          <w:bookmarkEnd w:id="376"/>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77"/>
          <w:p>
            <w:pPr>
              <w:spacing w:after="20"/>
              <w:ind w:left="20"/>
              <w:jc w:val="both"/>
            </w:pPr>
            <w:r>
              <w:rPr>
                <w:rFonts w:ascii="Times New Roman"/>
                <w:b w:val="false"/>
                <w:i w:val="false"/>
                <w:color w:val="000000"/>
                <w:sz w:val="20"/>
              </w:rPr>
              <w:t>
202__(-1) г.</w:t>
            </w:r>
          </w:p>
          <w:bookmarkEnd w:id="377"/>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Графы 1-2 заполняются с одним знаком после запятой.</w:t>
            </w:r>
          </w:p>
        </w:tc>
      </w:tr>
    </w:tbl>
    <w:bookmarkStart w:name="z629" w:id="378"/>
    <w:p>
      <w:pPr>
        <w:spacing w:after="0"/>
        <w:ind w:left="0"/>
        <w:jc w:val="left"/>
      </w:pPr>
      <w:r>
        <w:rPr>
          <w:rFonts w:ascii="Times New Roman"/>
          <w:b/>
          <w:i w:val="false"/>
          <w:color w:val="000000"/>
        </w:rPr>
        <w:t xml:space="preserve"> Раздел II. Индексы физического объема валового внутреннего продукта</w:t>
      </w:r>
    </w:p>
    <w:bookmarkEnd w:id="378"/>
    <w:bookmarkStart w:name="z630" w:id="379"/>
    <w:p>
      <w:pPr>
        <w:spacing w:after="0"/>
        <w:ind w:left="0"/>
        <w:jc w:val="both"/>
      </w:pPr>
      <w:r>
        <w:rPr>
          <w:rFonts w:ascii="Times New Roman"/>
          <w:b w:val="false"/>
          <w:i w:val="false"/>
          <w:color w:val="000000"/>
          <w:sz w:val="28"/>
        </w:rPr>
        <w:t>
      (в постоянных ценах; в процентах)</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кварталу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соответствующему кварталу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80"/>
          <w:p>
            <w:pPr>
              <w:spacing w:after="20"/>
              <w:ind w:left="20"/>
              <w:jc w:val="both"/>
            </w:pPr>
            <w:r>
              <w:rPr>
                <w:rFonts w:ascii="Times New Roman"/>
                <w:b w:val="false"/>
                <w:i w:val="false"/>
                <w:color w:val="000000"/>
                <w:sz w:val="20"/>
              </w:rPr>
              <w:t>
202__(-1) г.</w:t>
            </w:r>
          </w:p>
          <w:bookmarkEnd w:id="380"/>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Графы 1-2 заполняются с одним знаком после запятой.</w:t>
            </w:r>
          </w:p>
        </w:tc>
      </w:tr>
    </w:tbl>
    <w:p>
      <w:pPr>
        <w:spacing w:after="0"/>
        <w:ind w:left="0"/>
        <w:jc w:val="left"/>
      </w:pPr>
      <w:r>
        <w:br/>
      </w:r>
      <w:r>
        <w:rPr>
          <w:rFonts w:ascii="Times New Roman"/>
          <w:b w:val="false"/>
          <w:i w:val="false"/>
          <w:color w:val="000000"/>
          <w:sz w:val="28"/>
        </w:rPr>
        <w:t>
</w:t>
      </w:r>
    </w:p>
    <w:bookmarkStart w:name="z632" w:id="381"/>
    <w:p>
      <w:pPr>
        <w:spacing w:after="0"/>
        <w:ind w:left="0"/>
        <w:jc w:val="left"/>
      </w:pPr>
      <w:r>
        <w:rPr>
          <w:rFonts w:ascii="Times New Roman"/>
          <w:b/>
          <w:i w:val="false"/>
          <w:color w:val="000000"/>
        </w:rPr>
        <w:t xml:space="preserve"> Раздел III. Индекс-дефлятор валового внутреннего продукта</w:t>
      </w:r>
    </w:p>
    <w:bookmarkEnd w:id="381"/>
    <w:bookmarkStart w:name="z633" w:id="382"/>
    <w:p>
      <w:pPr>
        <w:spacing w:after="0"/>
        <w:ind w:left="0"/>
        <w:jc w:val="both"/>
      </w:pPr>
      <w:r>
        <w:rPr>
          <w:rFonts w:ascii="Times New Roman"/>
          <w:b w:val="false"/>
          <w:i w:val="false"/>
          <w:color w:val="000000"/>
          <w:sz w:val="28"/>
        </w:rPr>
        <w:t>
      (в процентах)</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кварталу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соответствующему кварталу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83"/>
          <w:p>
            <w:pPr>
              <w:spacing w:after="20"/>
              <w:ind w:left="20"/>
              <w:jc w:val="both"/>
            </w:pPr>
            <w:r>
              <w:rPr>
                <w:rFonts w:ascii="Times New Roman"/>
                <w:b w:val="false"/>
                <w:i w:val="false"/>
                <w:color w:val="000000"/>
                <w:sz w:val="20"/>
              </w:rPr>
              <w:t>
202__ г.</w:t>
            </w:r>
          </w:p>
          <w:bookmarkEnd w:id="383"/>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84"/>
          <w:p>
            <w:pPr>
              <w:spacing w:after="20"/>
              <w:ind w:left="20"/>
              <w:jc w:val="both"/>
            </w:pPr>
            <w:r>
              <w:rPr>
                <w:rFonts w:ascii="Times New Roman"/>
                <w:b w:val="false"/>
                <w:i w:val="false"/>
                <w:color w:val="000000"/>
                <w:sz w:val="20"/>
              </w:rPr>
              <w:t>
202__(-1) г.</w:t>
            </w:r>
          </w:p>
          <w:bookmarkEnd w:id="384"/>
          <w:p>
            <w:pPr>
              <w:spacing w:after="20"/>
              <w:ind w:left="20"/>
              <w:jc w:val="both"/>
            </w:pPr>
            <w:r>
              <w:rPr>
                <w:rFonts w:ascii="Times New Roman"/>
                <w:b w:val="false"/>
                <w:i w:val="false"/>
                <w:color w:val="000000"/>
                <w:sz w:val="20"/>
              </w:rPr>
              <w:t>
I квартал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6" w:id="385"/>
    <w:p>
      <w:pPr>
        <w:spacing w:after="0"/>
        <w:ind w:left="0"/>
        <w:jc w:val="both"/>
      </w:pPr>
      <w:r>
        <w:rPr>
          <w:rFonts w:ascii="Times New Roman"/>
          <w:b w:val="false"/>
          <w:i w:val="false"/>
          <w:color w:val="000000"/>
          <w:sz w:val="28"/>
        </w:rPr>
        <w:t>
      Примечание. Графы 1-2 заполняются с одним знаком после запятой.</w:t>
      </w:r>
    </w:p>
    <w:bookmarkEnd w:id="385"/>
    <w:p>
      <w:pPr>
        <w:spacing w:after="0"/>
        <w:ind w:left="0"/>
        <w:jc w:val="left"/>
      </w:pPr>
      <w:r>
        <w:rPr>
          <w:rFonts w:ascii="Times New Roman"/>
          <w:b/>
          <w:i w:val="false"/>
          <w:color w:val="000000"/>
        </w:rPr>
        <w:t xml:space="preserve"> Раздел IV. Валовой внутренний продукт по видам экономической деятельности</w:t>
      </w:r>
      <w:r>
        <w:br/>
      </w:r>
      <w:r>
        <w:rPr>
          <w:rFonts w:ascii="Times New Roman"/>
          <w:b/>
          <w:i w:val="false"/>
          <w:color w:val="000000"/>
        </w:rPr>
        <w:t xml:space="preserve">за январь- </w:t>
      </w:r>
    </w:p>
    <w:bookmarkStart w:name="z637" w:id="386"/>
    <w:p>
      <w:pPr>
        <w:spacing w:after="0"/>
        <w:ind w:left="0"/>
        <w:jc w:val="both"/>
      </w:pPr>
      <w:r>
        <w:rPr>
          <w:rFonts w:ascii="Times New Roman"/>
          <w:b w:val="false"/>
          <w:i w:val="false"/>
          <w:color w:val="000000"/>
          <w:sz w:val="28"/>
        </w:rPr>
        <w:t>
      (нарастающим итогом)</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 ВДС,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ВВП / ВДС,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ВВП / ВДС,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частных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финансового посредничества, измеряемые косвенным образом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видам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87"/>
          <w:p>
            <w:pPr>
              <w:spacing w:after="20"/>
              <w:ind w:left="20"/>
              <w:jc w:val="both"/>
            </w:pPr>
            <w:r>
              <w:rPr>
                <w:rFonts w:ascii="Times New Roman"/>
                <w:b w:val="false"/>
                <w:i w:val="false"/>
                <w:color w:val="000000"/>
                <w:sz w:val="20"/>
              </w:rPr>
              <w:t>
Примечания. 1. ВВП/ ВДС приводится в текущих ценах; индекс физического объема ВВП/ВДС - в постоянных ценах.</w:t>
            </w:r>
          </w:p>
          <w:bookmarkEnd w:id="387"/>
          <w:p>
            <w:pPr>
              <w:spacing w:after="20"/>
              <w:ind w:left="20"/>
              <w:jc w:val="both"/>
            </w:pPr>
            <w:r>
              <w:rPr>
                <w:rFonts w:ascii="Times New Roman"/>
                <w:b w:val="false"/>
                <w:i w:val="false"/>
                <w:color w:val="000000"/>
                <w:sz w:val="20"/>
              </w:rPr>
              <w:t>
2. Графы 1-3 заполняются с одним знаком после запятой.</w:t>
            </w:r>
          </w:p>
        </w:tc>
      </w:tr>
    </w:tbl>
    <w:p>
      <w:pPr>
        <w:spacing w:after="0"/>
        <w:ind w:left="0"/>
        <w:jc w:val="left"/>
      </w:pPr>
      <w:r>
        <w:br/>
      </w:r>
      <w:r>
        <w:rPr>
          <w:rFonts w:ascii="Times New Roman"/>
          <w:b w:val="false"/>
          <w:i w:val="false"/>
          <w:color w:val="000000"/>
          <w:sz w:val="28"/>
        </w:rPr>
        <w:t>
</w:t>
      </w:r>
    </w:p>
    <w:bookmarkStart w:name="z639" w:id="388"/>
    <w:p>
      <w:pPr>
        <w:spacing w:after="0"/>
        <w:ind w:left="0"/>
        <w:jc w:val="left"/>
      </w:pPr>
      <w:r>
        <w:rPr>
          <w:rFonts w:ascii="Times New Roman"/>
          <w:b/>
          <w:i w:val="false"/>
          <w:color w:val="000000"/>
        </w:rPr>
        <w:t xml:space="preserve"> Раздел V. Валовой внутренний продукт по видам экономической деятельности за __квартал</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 ВДС,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ВВП / ВДС,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ВВП / ВДС,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финансового посредничества, измеряемые косвенным образом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видам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89"/>
          <w:p>
            <w:pPr>
              <w:spacing w:after="20"/>
              <w:ind w:left="20"/>
              <w:jc w:val="both"/>
            </w:pPr>
            <w:r>
              <w:rPr>
                <w:rFonts w:ascii="Times New Roman"/>
                <w:b w:val="false"/>
                <w:i w:val="false"/>
                <w:color w:val="000000"/>
                <w:sz w:val="20"/>
              </w:rPr>
              <w:t>
Примечание. 1. ВВП/ ВДС приводится в текущих ценах; индекс физического объема ВВП/ВДС - в постоянных ценах.</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 Графы 1-3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390"/>
    <w:p>
      <w:pPr>
        <w:spacing w:after="0"/>
        <w:ind w:left="0"/>
        <w:jc w:val="left"/>
      </w:pPr>
      <w:r>
        <w:rPr>
          <w:rFonts w:ascii="Times New Roman"/>
          <w:b/>
          <w:i w:val="false"/>
          <w:color w:val="000000"/>
        </w:rPr>
        <w:t xml:space="preserve"> Раздел I. Использование валового внутреннего продукта, индексы физического объема</w:t>
      </w:r>
      <w:r>
        <w:br/>
      </w:r>
      <w:r>
        <w:rPr>
          <w:rFonts w:ascii="Times New Roman"/>
          <w:b/>
          <w:i w:val="false"/>
          <w:color w:val="000000"/>
        </w:rPr>
        <w:t>и дефляторы элементов использования ВВП</w:t>
      </w:r>
      <w:r>
        <w:br/>
      </w:r>
      <w:r>
        <w:rPr>
          <w:rFonts w:ascii="Times New Roman"/>
          <w:b/>
          <w:i w:val="false"/>
          <w:color w:val="000000"/>
        </w:rPr>
        <w:t>за январь- 202__г.</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 постоянных ценах),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постоянных ценах без исключения сезонного фактора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91"/>
          <w:p>
            <w:pPr>
              <w:spacing w:after="20"/>
              <w:ind w:left="20"/>
              <w:jc w:val="both"/>
            </w:pPr>
            <w:r>
              <w:rPr>
                <w:rFonts w:ascii="Times New Roman"/>
                <w:b w:val="false"/>
                <w:i w:val="false"/>
                <w:color w:val="000000"/>
                <w:sz w:val="20"/>
              </w:rPr>
              <w:t>
в том числе:</w:t>
            </w:r>
          </w:p>
          <w:bookmarkEnd w:id="391"/>
          <w:p>
            <w:pPr>
              <w:spacing w:after="20"/>
              <w:ind w:left="20"/>
              <w:jc w:val="both"/>
            </w:pPr>
            <w:r>
              <w:rPr>
                <w:rFonts w:ascii="Times New Roman"/>
                <w:b w:val="false"/>
                <w:i w:val="false"/>
                <w:color w:val="000000"/>
                <w:sz w:val="20"/>
              </w:rPr>
              <w:t>
расходы на конечное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92"/>
          <w:p>
            <w:pPr>
              <w:spacing w:after="20"/>
              <w:ind w:left="20"/>
              <w:jc w:val="both"/>
            </w:pPr>
            <w:r>
              <w:rPr>
                <w:rFonts w:ascii="Times New Roman"/>
                <w:b w:val="false"/>
                <w:i w:val="false"/>
                <w:color w:val="000000"/>
                <w:sz w:val="20"/>
              </w:rPr>
              <w:t>
из них на:</w:t>
            </w:r>
          </w:p>
          <w:bookmarkEnd w:id="392"/>
          <w:p>
            <w:pPr>
              <w:spacing w:after="20"/>
              <w:ind w:left="20"/>
              <w:jc w:val="both"/>
            </w:pPr>
            <w:r>
              <w:rPr>
                <w:rFonts w:ascii="Times New Roman"/>
                <w:b w:val="false"/>
                <w:i w:val="false"/>
                <w:color w:val="000000"/>
                <w:sz w:val="20"/>
              </w:rPr>
              <w:t>
индивидуальные товары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некоммерческих организаций, обслуживающих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накопление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3"/>
          <w:p>
            <w:pPr>
              <w:spacing w:after="20"/>
              <w:ind w:left="20"/>
              <w:jc w:val="both"/>
            </w:pPr>
            <w:r>
              <w:rPr>
                <w:rFonts w:ascii="Times New Roman"/>
                <w:b w:val="false"/>
                <w:i w:val="false"/>
                <w:color w:val="000000"/>
                <w:sz w:val="20"/>
              </w:rPr>
              <w:t>
в том числе:</w:t>
            </w:r>
          </w:p>
          <w:bookmarkEnd w:id="393"/>
          <w:p>
            <w:pPr>
              <w:spacing w:after="20"/>
              <w:ind w:left="20"/>
              <w:jc w:val="both"/>
            </w:pPr>
            <w:r>
              <w:rPr>
                <w:rFonts w:ascii="Times New Roman"/>
                <w:b w:val="false"/>
                <w:i w:val="false"/>
                <w:color w:val="000000"/>
                <w:sz w:val="20"/>
              </w:rPr>
              <w:t>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запасов материальных оборотных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статистическое расхождение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647" w:id="394"/>
    <w:p>
      <w:pPr>
        <w:spacing w:after="0"/>
        <w:ind w:left="0"/>
        <w:jc w:val="left"/>
      </w:pPr>
      <w:r>
        <w:rPr>
          <w:rFonts w:ascii="Times New Roman"/>
          <w:b/>
          <w:i w:val="false"/>
          <w:color w:val="000000"/>
        </w:rPr>
        <w:t xml:space="preserve"> Раздел II. Использование валового внутреннего продукта, индексы физического объема и дефляторы элементов использования ВВП за __ квартал 202_ года</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 постоянных ценах),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дефлятор,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постоянных ценах без исключения сезонного фактора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95"/>
          <w:p>
            <w:pPr>
              <w:spacing w:after="20"/>
              <w:ind w:left="20"/>
              <w:jc w:val="both"/>
            </w:pPr>
            <w:r>
              <w:rPr>
                <w:rFonts w:ascii="Times New Roman"/>
                <w:b w:val="false"/>
                <w:i w:val="false"/>
                <w:color w:val="000000"/>
                <w:sz w:val="20"/>
              </w:rPr>
              <w:t>
в том числе:</w:t>
            </w:r>
          </w:p>
          <w:bookmarkEnd w:id="395"/>
          <w:p>
            <w:pPr>
              <w:spacing w:after="20"/>
              <w:ind w:left="20"/>
              <w:jc w:val="both"/>
            </w:pPr>
            <w:r>
              <w:rPr>
                <w:rFonts w:ascii="Times New Roman"/>
                <w:b w:val="false"/>
                <w:i w:val="false"/>
                <w:color w:val="000000"/>
                <w:sz w:val="20"/>
              </w:rPr>
              <w:t>
расходы на конечное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96"/>
          <w:p>
            <w:pPr>
              <w:spacing w:after="20"/>
              <w:ind w:left="20"/>
              <w:jc w:val="both"/>
            </w:pPr>
            <w:r>
              <w:rPr>
                <w:rFonts w:ascii="Times New Roman"/>
                <w:b w:val="false"/>
                <w:i w:val="false"/>
                <w:color w:val="000000"/>
                <w:sz w:val="20"/>
              </w:rPr>
              <w:t>
из них на:</w:t>
            </w:r>
          </w:p>
          <w:bookmarkEnd w:id="396"/>
          <w:p>
            <w:pPr>
              <w:spacing w:after="20"/>
              <w:ind w:left="20"/>
              <w:jc w:val="both"/>
            </w:pPr>
            <w:r>
              <w:rPr>
                <w:rFonts w:ascii="Times New Roman"/>
                <w:b w:val="false"/>
                <w:i w:val="false"/>
                <w:color w:val="000000"/>
                <w:sz w:val="20"/>
              </w:rPr>
              <w:t>
индивидуальные товары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некоммерческих организаций, обслуживающих домашние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накопление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7"/>
          <w:p>
            <w:pPr>
              <w:spacing w:after="20"/>
              <w:ind w:left="20"/>
              <w:jc w:val="both"/>
            </w:pPr>
            <w:r>
              <w:rPr>
                <w:rFonts w:ascii="Times New Roman"/>
                <w:b w:val="false"/>
                <w:i w:val="false"/>
                <w:color w:val="000000"/>
                <w:sz w:val="20"/>
              </w:rPr>
              <w:t>
в том числе:</w:t>
            </w:r>
          </w:p>
          <w:bookmarkEnd w:id="397"/>
          <w:p>
            <w:pPr>
              <w:spacing w:after="20"/>
              <w:ind w:left="20"/>
              <w:jc w:val="both"/>
            </w:pPr>
            <w:r>
              <w:rPr>
                <w:rFonts w:ascii="Times New Roman"/>
                <w:b w:val="false"/>
                <w:i w:val="false"/>
                <w:color w:val="000000"/>
                <w:sz w:val="20"/>
              </w:rPr>
              <w:t>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запасов материальных оборотных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статистическое расхождение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Графы 1-4 заполняются с одним знаком после запятой.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2" w:id="398"/>
    <w:p>
      <w:pPr>
        <w:spacing w:after="0"/>
        <w:ind w:left="0"/>
        <w:jc w:val="left"/>
      </w:pPr>
      <w:r>
        <w:rPr>
          <w:rFonts w:ascii="Times New Roman"/>
          <w:b/>
          <w:i w:val="false"/>
          <w:color w:val="000000"/>
        </w:rPr>
        <w:t xml:space="preserve"> Объем и индексы промышленного производства по видам экономической деятельности</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действующих предприятий промышленности,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 в текущих ценах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 в постоянных ценах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 в текущих ценах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году, предшествующему предыдущему, в постоянных ценах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99"/>
          <w:p>
            <w:pPr>
              <w:spacing w:after="20"/>
              <w:ind w:left="20"/>
              <w:jc w:val="both"/>
            </w:pPr>
            <w:r>
              <w:rPr>
                <w:rFonts w:ascii="Times New Roman"/>
                <w:b w:val="false"/>
                <w:i w:val="false"/>
                <w:color w:val="000000"/>
                <w:sz w:val="20"/>
              </w:rPr>
              <w:t>
производство</w:t>
            </w:r>
          </w:p>
          <w:bookmarkEnd w:id="399"/>
          <w:p>
            <w:pPr>
              <w:spacing w:after="20"/>
              <w:ind w:left="20"/>
              <w:jc w:val="both"/>
            </w:pPr>
            <w:r>
              <w:rPr>
                <w:rFonts w:ascii="Times New Roman"/>
                <w:b w:val="false"/>
                <w:i w:val="false"/>
                <w:color w:val="000000"/>
                <w:sz w:val="20"/>
              </w:rPr>
              <w:t>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00"/>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400"/>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смесей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01"/>
          <w:p>
            <w:pPr>
              <w:spacing w:after="20"/>
              <w:ind w:left="20"/>
              <w:jc w:val="both"/>
            </w:pPr>
            <w:r>
              <w:rPr>
                <w:rFonts w:ascii="Times New Roman"/>
                <w:b w:val="false"/>
                <w:i w:val="false"/>
                <w:color w:val="000000"/>
                <w:sz w:val="20"/>
              </w:rPr>
              <w:t>
производство электронных деталей</w:t>
            </w:r>
          </w:p>
          <w:bookmarkEnd w:id="401"/>
          <w:p>
            <w:pPr>
              <w:spacing w:after="20"/>
              <w:ind w:left="20"/>
              <w:jc w:val="both"/>
            </w:pPr>
            <w:r>
              <w:rPr>
                <w:rFonts w:ascii="Times New Roman"/>
                <w:b w:val="false"/>
                <w:i w:val="false"/>
                <w:color w:val="000000"/>
                <w:sz w:val="20"/>
              </w:rPr>
              <w:t>
и 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02"/>
          <w:p>
            <w:pPr>
              <w:spacing w:after="20"/>
              <w:ind w:left="20"/>
              <w:jc w:val="both"/>
            </w:pPr>
            <w:r>
              <w:rPr>
                <w:rFonts w:ascii="Times New Roman"/>
                <w:b w:val="false"/>
                <w:i w:val="false"/>
                <w:color w:val="000000"/>
                <w:sz w:val="20"/>
              </w:rPr>
              <w:t>
производство</w:t>
            </w:r>
          </w:p>
          <w:bookmarkEnd w:id="402"/>
          <w:p>
            <w:pPr>
              <w:spacing w:after="20"/>
              <w:ind w:left="20"/>
              <w:jc w:val="both"/>
            </w:pPr>
            <w:r>
              <w:rPr>
                <w:rFonts w:ascii="Times New Roman"/>
                <w:b w:val="false"/>
                <w:i w:val="false"/>
                <w:color w:val="000000"/>
                <w:sz w:val="20"/>
              </w:rPr>
              <w:t>
коммуникационного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03"/>
          <w:p>
            <w:pPr>
              <w:spacing w:after="20"/>
              <w:ind w:left="20"/>
              <w:jc w:val="both"/>
            </w:pPr>
            <w:r>
              <w:rPr>
                <w:rFonts w:ascii="Times New Roman"/>
                <w:b w:val="false"/>
                <w:i w:val="false"/>
                <w:color w:val="000000"/>
                <w:sz w:val="20"/>
              </w:rPr>
              <w:t>
производство офисной техники и оборудования (за исключением</w:t>
            </w:r>
          </w:p>
          <w:bookmarkEnd w:id="403"/>
          <w:p>
            <w:pPr>
              <w:spacing w:after="20"/>
              <w:ind w:left="20"/>
              <w:jc w:val="both"/>
            </w:pPr>
            <w:r>
              <w:rPr>
                <w:rFonts w:ascii="Times New Roman"/>
                <w:b w:val="false"/>
                <w:i w:val="false"/>
                <w:color w:val="000000"/>
                <w:sz w:val="20"/>
              </w:rPr>
              <w:t>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04"/>
          <w:p>
            <w:pPr>
              <w:spacing w:after="20"/>
              <w:ind w:left="20"/>
              <w:jc w:val="both"/>
            </w:pPr>
            <w:r>
              <w:rPr>
                <w:rFonts w:ascii="Times New Roman"/>
                <w:b w:val="false"/>
                <w:i w:val="false"/>
                <w:color w:val="000000"/>
                <w:sz w:val="20"/>
              </w:rPr>
              <w:t>
производство железнодорожных локомотивов и</w:t>
            </w:r>
          </w:p>
          <w:bookmarkEnd w:id="404"/>
          <w:p>
            <w:pPr>
              <w:spacing w:after="20"/>
              <w:ind w:left="20"/>
              <w:jc w:val="both"/>
            </w:pPr>
            <w:r>
              <w:rPr>
                <w:rFonts w:ascii="Times New Roman"/>
                <w:b w:val="false"/>
                <w:i w:val="false"/>
                <w:color w:val="000000"/>
                <w:sz w:val="20"/>
              </w:rPr>
              <w:t>
подвижного состава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воздушных и космических летательных аппаратов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05"/>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классификационные группировки видов экономической деятельности высокого</w:t>
            </w:r>
          </w:p>
          <w:bookmarkEnd w:id="405"/>
          <w:p>
            <w:pPr>
              <w:spacing w:after="20"/>
              <w:ind w:left="20"/>
              <w:jc w:val="both"/>
            </w:pPr>
            <w:r>
              <w:rPr>
                <w:rFonts w:ascii="Times New Roman"/>
                <w:b w:val="false"/>
                <w:i w:val="false"/>
                <w:color w:val="000000"/>
                <w:sz w:val="20"/>
              </w:rPr>
              <w:t>
</w:t>
            </w:r>
            <w:r>
              <w:rPr>
                <w:rFonts w:ascii="Times New Roman"/>
                <w:b w:val="false"/>
                <w:i/>
                <w:color w:val="000000"/>
                <w:sz w:val="20"/>
              </w:rPr>
              <w:t>технологичного уровня:</w:t>
            </w:r>
          </w:p>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06"/>
          <w:p>
            <w:pPr>
              <w:spacing w:after="20"/>
              <w:ind w:left="20"/>
              <w:jc w:val="both"/>
            </w:pPr>
            <w:r>
              <w:rPr>
                <w:rFonts w:ascii="Times New Roman"/>
                <w:b w:val="false"/>
                <w:i w:val="false"/>
                <w:color w:val="000000"/>
                <w:sz w:val="20"/>
              </w:rPr>
              <w:t>
21+26+</w:t>
            </w:r>
          </w:p>
          <w:bookmarkEnd w:id="406"/>
          <w:p>
            <w:pPr>
              <w:spacing w:after="20"/>
              <w:ind w:left="20"/>
              <w:jc w:val="both"/>
            </w:pPr>
            <w:r>
              <w:rPr>
                <w:rFonts w:ascii="Times New Roman"/>
                <w:b w:val="false"/>
                <w:i w:val="false"/>
                <w:color w:val="000000"/>
                <w:sz w:val="20"/>
              </w:rPr>
              <w:t>
30.1+30.3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 +28+29+30 +32.5+33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07"/>
          <w:p>
            <w:pPr>
              <w:spacing w:after="20"/>
              <w:ind w:left="20"/>
              <w:jc w:val="both"/>
            </w:pPr>
            <w:r>
              <w:rPr>
                <w:rFonts w:ascii="Times New Roman"/>
                <w:b w:val="false"/>
                <w:i w:val="false"/>
                <w:color w:val="000000"/>
                <w:sz w:val="20"/>
              </w:rPr>
              <w:t>
Примечание. 1. Графа 1 заполняется в целых числах, графы 2-5 - с одним знаком после запятой.</w:t>
            </w:r>
          </w:p>
          <w:bookmarkEnd w:id="407"/>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408"/>
    <w:p>
      <w:pPr>
        <w:spacing w:after="0"/>
        <w:ind w:left="0"/>
        <w:jc w:val="left"/>
      </w:pPr>
      <w:r>
        <w:rPr>
          <w:rFonts w:ascii="Times New Roman"/>
          <w:b/>
          <w:i w:val="false"/>
          <w:color w:val="000000"/>
        </w:rPr>
        <w:t xml:space="preserve"> Объем и индексы промышленного производства по видам экономической деятельности</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09"/>
          <w:p>
            <w:pPr>
              <w:spacing w:after="20"/>
              <w:ind w:left="20"/>
              <w:jc w:val="both"/>
            </w:pPr>
            <w:r>
              <w:rPr>
                <w:rFonts w:ascii="Times New Roman"/>
                <w:b w:val="false"/>
                <w:i w:val="false"/>
                <w:color w:val="000000"/>
                <w:sz w:val="20"/>
              </w:rPr>
              <w:t>
Код КДЕС ред.</w:t>
            </w:r>
          </w:p>
          <w:bookmarkEnd w:id="409"/>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промышленного производства, в текущих ценах, миллионов единиц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промышленного производства в постоянных ценах,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промышленного производства, в текущих ценах, миллионов единиц национальной валюты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промышленного производства в постоянных ценах за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 по отношению к предыдущему месяцу текущего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 по отношению к соответствующему месяцу предыдущего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к соответствующему периоду предыдущего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природного газа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10"/>
          <w:p>
            <w:pPr>
              <w:spacing w:after="20"/>
              <w:ind w:left="20"/>
              <w:jc w:val="both"/>
            </w:pPr>
            <w:r>
              <w:rPr>
                <w:rFonts w:ascii="Times New Roman"/>
                <w:b w:val="false"/>
                <w:i w:val="false"/>
                <w:color w:val="000000"/>
                <w:sz w:val="20"/>
              </w:rPr>
              <w:t>
производство</w:t>
            </w:r>
          </w:p>
          <w:bookmarkEnd w:id="410"/>
          <w:p>
            <w:pPr>
              <w:spacing w:after="20"/>
              <w:ind w:left="20"/>
              <w:jc w:val="both"/>
            </w:pPr>
            <w:r>
              <w:rPr>
                <w:rFonts w:ascii="Times New Roman"/>
                <w:b w:val="false"/>
                <w:i w:val="false"/>
                <w:color w:val="000000"/>
                <w:sz w:val="20"/>
              </w:rPr>
              <w:t>
продуктов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11"/>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411"/>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12"/>
          <w:p>
            <w:pPr>
              <w:spacing w:after="20"/>
              <w:ind w:left="20"/>
              <w:jc w:val="both"/>
            </w:pPr>
            <w:r>
              <w:rPr>
                <w:rFonts w:ascii="Times New Roman"/>
                <w:b w:val="false"/>
                <w:i w:val="false"/>
                <w:color w:val="000000"/>
                <w:sz w:val="20"/>
              </w:rPr>
              <w:t>
печать и</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воспроизведение</w:t>
            </w:r>
          </w:p>
          <w:p>
            <w:pPr>
              <w:spacing w:after="20"/>
              <w:ind w:left="20"/>
              <w:jc w:val="both"/>
            </w:pPr>
            <w:r>
              <w:rPr>
                <w:rFonts w:ascii="Times New Roman"/>
                <w:b w:val="false"/>
                <w:i w:val="false"/>
                <w:color w:val="000000"/>
                <w:sz w:val="20"/>
              </w:rPr>
              <w:t>
записанных материалов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производства кокса и продуктов нефтепереработки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смесей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13"/>
          <w:p>
            <w:pPr>
              <w:spacing w:after="20"/>
              <w:ind w:left="20"/>
              <w:jc w:val="both"/>
            </w:pPr>
            <w:r>
              <w:rPr>
                <w:rFonts w:ascii="Times New Roman"/>
                <w:b w:val="false"/>
                <w:i w:val="false"/>
                <w:color w:val="000000"/>
                <w:sz w:val="20"/>
              </w:rPr>
              <w:t>
производство офисной техники и оборудования (за исключением</w:t>
            </w:r>
          </w:p>
          <w:bookmarkEnd w:id="413"/>
          <w:p>
            <w:pPr>
              <w:spacing w:after="20"/>
              <w:ind w:left="20"/>
              <w:jc w:val="both"/>
            </w:pPr>
            <w:r>
              <w:rPr>
                <w:rFonts w:ascii="Times New Roman"/>
                <w:b w:val="false"/>
                <w:i w:val="false"/>
                <w:color w:val="000000"/>
                <w:sz w:val="20"/>
              </w:rPr>
              <w:t>
компьютеров и периферийного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14"/>
          <w:p>
            <w:pPr>
              <w:spacing w:after="20"/>
              <w:ind w:left="20"/>
              <w:jc w:val="both"/>
            </w:pPr>
            <w:r>
              <w:rPr>
                <w:rFonts w:ascii="Times New Roman"/>
                <w:b w:val="false"/>
                <w:i w:val="false"/>
                <w:color w:val="000000"/>
                <w:sz w:val="20"/>
              </w:rPr>
              <w:t>
производство прочих</w:t>
            </w:r>
          </w:p>
          <w:bookmarkEnd w:id="414"/>
          <w:p>
            <w:pPr>
              <w:spacing w:after="20"/>
              <w:ind w:left="20"/>
              <w:jc w:val="both"/>
            </w:pPr>
            <w:r>
              <w:rPr>
                <w:rFonts w:ascii="Times New Roman"/>
                <w:b w:val="false"/>
                <w:i w:val="false"/>
                <w:color w:val="000000"/>
                <w:sz w:val="20"/>
              </w:rPr>
              <w:t>
транспортных средств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15"/>
          <w:p>
            <w:pPr>
              <w:spacing w:after="20"/>
              <w:ind w:left="20"/>
              <w:jc w:val="both"/>
            </w:pPr>
            <w:r>
              <w:rPr>
                <w:rFonts w:ascii="Times New Roman"/>
                <w:b w:val="false"/>
                <w:i w:val="false"/>
                <w:color w:val="000000"/>
                <w:sz w:val="20"/>
              </w:rPr>
              <w:t>
производство железнодорожных локомотивов и</w:t>
            </w:r>
          </w:p>
          <w:bookmarkEnd w:id="415"/>
          <w:p>
            <w:pPr>
              <w:spacing w:after="20"/>
              <w:ind w:left="20"/>
              <w:jc w:val="both"/>
            </w:pPr>
            <w:r>
              <w:rPr>
                <w:rFonts w:ascii="Times New Roman"/>
                <w:b w:val="false"/>
                <w:i w:val="false"/>
                <w:color w:val="000000"/>
                <w:sz w:val="20"/>
              </w:rPr>
              <w:t>
подвижного состава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воздушных и космических летательных аппаратов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16"/>
          <w:p>
            <w:pPr>
              <w:spacing w:after="20"/>
              <w:ind w:left="20"/>
              <w:jc w:val="both"/>
            </w:pPr>
            <w:r>
              <w:rPr>
                <w:rFonts w:ascii="Times New Roman"/>
                <w:b w:val="false"/>
                <w:i w:val="false"/>
                <w:color w:val="000000"/>
                <w:sz w:val="20"/>
              </w:rPr>
              <w:t>
Водоснабжение;</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канализационная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контроль над сбором и</w:t>
            </w:r>
          </w:p>
          <w:p>
            <w:pPr>
              <w:spacing w:after="20"/>
              <w:ind w:left="20"/>
              <w:jc w:val="both"/>
            </w:pPr>
            <w:r>
              <w:rPr>
                <w:rFonts w:ascii="Times New Roman"/>
                <w:b w:val="false"/>
                <w:i w:val="false"/>
                <w:color w:val="000000"/>
                <w:sz w:val="20"/>
              </w:rPr>
              <w:t>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17"/>
          <w:p>
            <w:pPr>
              <w:spacing w:after="20"/>
              <w:ind w:left="20"/>
              <w:jc w:val="both"/>
            </w:pPr>
            <w:r>
              <w:rPr>
                <w:rFonts w:ascii="Times New Roman"/>
                <w:b w:val="false"/>
                <w:i w:val="false"/>
                <w:color w:val="000000"/>
                <w:sz w:val="20"/>
              </w:rPr>
              <w:t>
канализационная</w:t>
            </w:r>
          </w:p>
          <w:bookmarkEnd w:id="417"/>
          <w:p>
            <w:pPr>
              <w:spacing w:after="20"/>
              <w:ind w:left="20"/>
              <w:jc w:val="both"/>
            </w:pPr>
            <w:r>
              <w:rPr>
                <w:rFonts w:ascii="Times New Roman"/>
                <w:b w:val="false"/>
                <w:i w:val="false"/>
                <w:color w:val="000000"/>
                <w:sz w:val="20"/>
              </w:rPr>
              <w:t>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18"/>
          <w:p>
            <w:pPr>
              <w:spacing w:after="20"/>
              <w:ind w:left="20"/>
              <w:jc w:val="both"/>
            </w:pPr>
            <w:r>
              <w:rPr>
                <w:rFonts w:ascii="Times New Roman"/>
                <w:b w:val="false"/>
                <w:i w:val="false"/>
                <w:color w:val="000000"/>
                <w:sz w:val="20"/>
              </w:rPr>
              <w:t>
сбор, обработка и удаление отходов;</w:t>
            </w:r>
          </w:p>
          <w:bookmarkEnd w:id="418"/>
          <w:p>
            <w:pPr>
              <w:spacing w:after="20"/>
              <w:ind w:left="20"/>
              <w:jc w:val="both"/>
            </w:pPr>
            <w:r>
              <w:rPr>
                <w:rFonts w:ascii="Times New Roman"/>
                <w:b w:val="false"/>
                <w:i w:val="false"/>
                <w:color w:val="000000"/>
                <w:sz w:val="20"/>
              </w:rPr>
              <w:t>
утилизация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19"/>
          <w:p>
            <w:pPr>
              <w:spacing w:after="20"/>
              <w:ind w:left="20"/>
              <w:jc w:val="both"/>
            </w:pPr>
            <w:r>
              <w:rPr>
                <w:rFonts w:ascii="Times New Roman"/>
                <w:b w:val="false"/>
                <w:i w:val="false"/>
                <w:color w:val="000000"/>
                <w:sz w:val="20"/>
              </w:rPr>
              <w:t>
1. Графы 1-6 заполняются с одним знаком после запятой.</w:t>
            </w:r>
          </w:p>
          <w:bookmarkEnd w:id="41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20"/>
          <w:p>
            <w:pPr>
              <w:spacing w:after="20"/>
              <w:ind w:left="20"/>
              <w:jc w:val="both"/>
            </w:pPr>
            <w:r>
              <w:rPr>
                <w:rFonts w:ascii="Times New Roman"/>
                <w:b w:val="false"/>
                <w:i w:val="false"/>
                <w:color w:val="000000"/>
                <w:sz w:val="20"/>
              </w:rPr>
              <w:t>
Пояснения</w:t>
            </w:r>
          </w:p>
          <w:bookmarkEnd w:id="420"/>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421"/>
    <w:p>
      <w:pPr>
        <w:spacing w:after="0"/>
        <w:ind w:left="0"/>
        <w:jc w:val="left"/>
      </w:pPr>
      <w:r>
        <w:rPr>
          <w:rFonts w:ascii="Times New Roman"/>
          <w:b/>
          <w:i w:val="false"/>
          <w:color w:val="000000"/>
        </w:rPr>
        <w:t xml:space="preserve"> Производство промышленной продукции в натуральном выражении</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СРА 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выпуск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лесоматериалы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лигнит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в сжиженном или газообразном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свинина, баранина, козлятина, конина и мясо прочих животных семейства лошадиных,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субпродукты крупного рогатого скота, свиные, бараньи, козьи, лошадей и прочих животных семейства лошадиных, свежие или охлажденные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крупного рогатого скота парные, остывшие или охлажденные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свиные парные, остывшие или охлажденные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бараньи парные, остывшие или охлажденные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пищевые козьи парные, остывшие или охлажденные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мясо и пригодные для употребления в пищу субпродукты; прочее мясо и пригодные для употребления в пищу субпродукты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свежее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w:t>
            </w:r>
            <w:r>
              <w:rPr>
                <w:rFonts w:ascii="Times New Roman"/>
                <w:b/>
                <w:i w:val="false"/>
                <w:color w:val="000000"/>
                <w:sz w:val="20"/>
              </w:rPr>
              <w:t xml:space="preserve">о </w:t>
            </w:r>
            <w:r>
              <w:rPr>
                <w:rFonts w:ascii="Times New Roman"/>
                <w:b w:val="false"/>
                <w:i w:val="false"/>
                <w:color w:val="000000"/>
                <w:sz w:val="20"/>
              </w:rPr>
              <w:t>домаш</w:t>
            </w:r>
            <w:r>
              <w:rPr>
                <w:rFonts w:ascii="Times New Roman"/>
                <w:b/>
                <w:i w:val="false"/>
                <w:color w:val="000000"/>
                <w:sz w:val="20"/>
              </w:rPr>
              <w:t>н</w:t>
            </w:r>
            <w:r>
              <w:rPr>
                <w:rFonts w:ascii="Times New Roman"/>
                <w:b w:val="false"/>
                <w:i w:val="false"/>
                <w:color w:val="000000"/>
                <w:sz w:val="20"/>
              </w:rPr>
              <w:t>ей птицы, замороженное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субпродукты домашней птицы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и аналогичные продукты из мяса, субпродуктов или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Переработанная и консервированная рыба, ракообразные и моллюски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охлажденная или мороженая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филе и прочее мясо рыбы (включая фарш),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нерафинированные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рапсовое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рыжиковое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сафлоровое масло, нерафинированное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Обработанное жидкое молоко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молочные пасты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и творожные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 сыры в порошке, сыры голубые и сыры необработанные прочие, кроме сыра плавленого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полумолотый или цельномолотый, или шелушенный, или дробленый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зерновых культур, овощных и других растительных культур; смеси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и пшенично-ржаная мука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 прочие продукты из зерновых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 хлебобулочные изделия недлительного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кускус и аналогичные мучные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пищевые продукты, содержащие какао (кроме подслащенного какао-порошка), в неупакованном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пищевые продукты, содержащие какао (кроме подслащенного какао-порошка), не в неупакованном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Рафинированный тростниковый или свекловичный сахар и химически чистая сахароза, в твердом состоянии без вкусоароматических или красящих добавок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корма для сельскохозяйственных животных (кроме муки и гранул из люцерны)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Шелковая пряжа и пряжа, крученая из шелковых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Шерстяная пряжа, расфасованная или не расфасованная для розничной продажи; пряжа из тонкого или грубого волоса животных, или из конского волоса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Хлопчатобумажная пряжа (за исключением швейных ниток)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Льняная пряжа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(без специальных тканей) из натуральных волокон, кроме хлопка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шелка или шелковых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шерсти или тонкого или грубого волоса животных, или конского волоса, подвергнутого кардо- 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льняные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Хлопчатобумажные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(без специальных тканей) из химических комплексных нитей и штапельных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 вязаные полотна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дорожные пледы, кроме электрических одеял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Туалетное и кухонное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ковровые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 изделия из них, кроме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Металлизированная пряжа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трикотажная или вязаная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верхняя одежда, мужская и для мальчиков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верхняя одежда, женская и для девочек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Нательное белье, трикотажное и вязаное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для детей младшего возраста, спортивная и прочая одежда, аксессуары и детали одежды, трикотажные или вязаные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для детей младшего возраста, прочая одежда и прочие аксессуары одежды из текстильных материалов, кроме трикотажных или вязаных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аксессуары одежды и изделия прочие из меха, кроме головных уборов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изделия и вязаные предметы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чулочно-носочные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лаковая кожа и лаковая ламинированная кожа; металлизированная кожа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Чемоданы, дамские сумки и аналогичные изделия, из натуральной кожи, сочетаний кожи, листов пластмассы, текстильных материалов, вулканизованных волокон или картона; дорожные наборы, используемые для личной гигиены, шитья или для чистки одежды или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кроме спортивной, защитной и ортопедической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и прочая обувь, не включенная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обуви из кожи; вкладные стельки, подпяточники и аналогичные изделия; гетры, гамаши и аналогичные изделия, и их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 распиленные или расколотые, разделенные на слои или лущеные, толщиной не более 6 мм; деревянные железнодорожные или трамвайные шпалы, непропитанные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лесоматериалы; деревянные железнодорожные и трамвайные шпалы (поперечины), пропитанные или обработанные другим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целлюлоза и целлюлоза из прочих волокнистых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целлюлоза, натронная или сульфитная, кроме растворимых сортов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целлюлоза, сульфитная, кроме растворимых сортов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22"/>
          <w:p>
            <w:pPr>
              <w:spacing w:after="20"/>
              <w:ind w:left="20"/>
              <w:jc w:val="both"/>
            </w:pPr>
            <w:r>
              <w:rPr>
                <w:rFonts w:ascii="Times New Roman"/>
                <w:b w:val="false"/>
                <w:i w:val="false"/>
                <w:color w:val="000000"/>
                <w:sz w:val="20"/>
              </w:rPr>
              <w:t>
древесная масса;</w:t>
            </w:r>
          </w:p>
          <w:bookmarkEnd w:id="422"/>
          <w:p>
            <w:pPr>
              <w:spacing w:after="20"/>
              <w:ind w:left="20"/>
              <w:jc w:val="both"/>
            </w:pPr>
            <w:r>
              <w:rPr>
                <w:rFonts w:ascii="Times New Roman"/>
                <w:b w:val="false"/>
                <w:i w:val="false"/>
                <w:color w:val="000000"/>
                <w:sz w:val="20"/>
              </w:rPr>
              <w:t>
полуцеллюлоза; масса из волокнистых целлюлозных материалов, кроме древесины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топливо (автомобильный бензин), включая авационный бензин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олеум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хлораты и перхлораты, хлориты; гипобромиты, броматы и перброматы; йодаты и перйодаты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(в пересчете на 100% питательных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 (хлористый калий)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не включенные в другие группировки (в пересчете на 100% питательных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в первичных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стиральные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волокна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волокна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резиновые шины, покрышки и 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23"/>
          <w:p>
            <w:pPr>
              <w:spacing w:after="20"/>
              <w:ind w:left="20"/>
              <w:jc w:val="both"/>
            </w:pPr>
            <w:r>
              <w:rPr>
                <w:rFonts w:ascii="Times New Roman"/>
                <w:b w:val="false"/>
                <w:i w:val="false"/>
                <w:color w:val="000000"/>
                <w:sz w:val="20"/>
              </w:rPr>
              <w:t>
новые пневматические</w:t>
            </w:r>
          </w:p>
          <w:bookmarkEnd w:id="423"/>
          <w:p>
            <w:pPr>
              <w:spacing w:after="20"/>
              <w:ind w:left="20"/>
              <w:jc w:val="both"/>
            </w:pPr>
            <w:r>
              <w:rPr>
                <w:rFonts w:ascii="Times New Roman"/>
                <w:b w:val="false"/>
                <w:i w:val="false"/>
                <w:color w:val="000000"/>
                <w:sz w:val="20"/>
              </w:rPr>
              <w:t>
резиновые шины и покрышки для легковых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24"/>
          <w:p>
            <w:pPr>
              <w:spacing w:after="20"/>
              <w:ind w:left="20"/>
              <w:jc w:val="both"/>
            </w:pPr>
            <w:r>
              <w:rPr>
                <w:rFonts w:ascii="Times New Roman"/>
                <w:b w:val="false"/>
                <w:i w:val="false"/>
                <w:color w:val="000000"/>
                <w:sz w:val="20"/>
              </w:rPr>
              <w:t>
новые пневматические</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резиновые шины и покрышки для автобусов, грузовых автомобилей или для</w:t>
            </w:r>
          </w:p>
          <w:p>
            <w:pPr>
              <w:spacing w:after="20"/>
              <w:ind w:left="20"/>
              <w:jc w:val="both"/>
            </w:pPr>
            <w:r>
              <w:rPr>
                <w:rFonts w:ascii="Times New Roman"/>
                <w:b w:val="false"/>
                <w:i w:val="false"/>
                <w:color w:val="000000"/>
                <w:sz w:val="20"/>
              </w:rPr>
              <w:t>
использования в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 полированное листовое стекло и листовое стекло с матовой или полированной поверхностью, но не обработанное другим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Гнутое и обработанное листовое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25"/>
          <w:p>
            <w:pPr>
              <w:spacing w:after="20"/>
              <w:ind w:left="20"/>
              <w:jc w:val="both"/>
            </w:pPr>
            <w:r>
              <w:rPr>
                <w:rFonts w:ascii="Times New Roman"/>
                <w:b w:val="false"/>
                <w:i w:val="false"/>
                <w:color w:val="000000"/>
                <w:sz w:val="20"/>
              </w:rPr>
              <w:t>
стеклянные зеркала;</w:t>
            </w:r>
          </w:p>
          <w:bookmarkEnd w:id="425"/>
          <w:p>
            <w:pPr>
              <w:spacing w:after="20"/>
              <w:ind w:left="20"/>
              <w:jc w:val="both"/>
            </w:pPr>
            <w:r>
              <w:rPr>
                <w:rFonts w:ascii="Times New Roman"/>
                <w:b w:val="false"/>
                <w:i w:val="false"/>
                <w:color w:val="000000"/>
                <w:sz w:val="20"/>
              </w:rPr>
              <w:t>
многослойные изолирующие изделия из стекла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стеклопакеты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плитки и плиты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черепица и строительные изделия, из обожженной глины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усл. кирп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Санитарно-технические изделия из керамики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глиноземистый цемент, шлаковый цемент и аналогичные гидравлические цементы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Негашеная известь, гашеная известь и гидравлическая известь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силикатный и шлаковый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усл. кирп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блоки и прочие изделия для зданий или сооружений из цемента, бетона или искусственного камня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используемые в строительстве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готовый для заливки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 изделия минеральные теплоизоляционные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Передельный и зеркальный чугун в чушках, болванках или в прочих первичных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горячекатаный прокат из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холоднокатаный прокат из стали шириной не менее 600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прокат из стали, плакированный, с гальваническим или другим покрытием, и плоский прокат из быстрорежущей стали и из кремнистой электротехнической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цельнокатаные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пустотелые профили и связанные фитинги, стальные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26"/>
          <w:p>
            <w:pPr>
              <w:spacing w:after="20"/>
              <w:ind w:left="20"/>
              <w:jc w:val="both"/>
            </w:pPr>
            <w:r>
              <w:rPr>
                <w:rFonts w:ascii="Times New Roman"/>
                <w:b w:val="false"/>
                <w:i w:val="false"/>
                <w:color w:val="000000"/>
                <w:sz w:val="20"/>
              </w:rPr>
              <w:t>
Электронно-лучевые приемные телевизионные трубки;</w:t>
            </w:r>
          </w:p>
          <w:bookmarkEnd w:id="426"/>
          <w:p>
            <w:pPr>
              <w:spacing w:after="20"/>
              <w:ind w:left="20"/>
              <w:jc w:val="both"/>
            </w:pPr>
            <w:r>
              <w:rPr>
                <w:rFonts w:ascii="Times New Roman"/>
                <w:b w:val="false"/>
                <w:i w:val="false"/>
                <w:color w:val="000000"/>
                <w:sz w:val="20"/>
              </w:rPr>
              <w:t>
передающие телевизионные трубки; прочие электроннолучевые трубки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Магнетроны, клистроны, приборы СВЧ и прочие электронные вакуумные или газонаполненные трубки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транзисторы; тиристоры, диодные и триодные тиристоры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27"/>
          <w:p>
            <w:pPr>
              <w:spacing w:after="20"/>
              <w:ind w:left="20"/>
              <w:jc w:val="both"/>
            </w:pPr>
            <w:r>
              <w:rPr>
                <w:rFonts w:ascii="Times New Roman"/>
                <w:b w:val="false"/>
                <w:i w:val="false"/>
                <w:color w:val="000000"/>
                <w:sz w:val="20"/>
              </w:rPr>
              <w:t>
Полупроводниковые приборы; светоизлучающие диоды;</w:t>
            </w:r>
          </w:p>
          <w:bookmarkEnd w:id="427"/>
          <w:p>
            <w:pPr>
              <w:spacing w:after="20"/>
              <w:ind w:left="20"/>
              <w:jc w:val="both"/>
            </w:pPr>
            <w:r>
              <w:rPr>
                <w:rFonts w:ascii="Times New Roman"/>
                <w:b w:val="false"/>
                <w:i w:val="false"/>
                <w:color w:val="000000"/>
                <w:sz w:val="20"/>
              </w:rPr>
              <w:t>
пьезоэлектрические кристаллы в сборе; их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интегральные схемы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электронных ламп и трубок, и прочих электронных компонентов, не включенных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Смонтированные печатные 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Звуковые платы, видеоплаты, сетевые и аналогичные платы для машин автоматической обработки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со встроенными интегральными схемами (смарт- карты)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Портативные машины массой не более 10 кг для автоматической обработки данных, такие как лэптопы, и ноутбуки; карманные персональные компьютеры и аналогичные компьютеры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кассовые терминалы, банкоматы и аналогичные машины, подключаемые к машине или сети обработки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машины для автоматической обработки данных, содержащие в одном корпусе, по крайней мере, центральный процессор и устройство ввода и вывода, объединенные или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машины для автоматической обработки данных, поставляемые в виде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цифровые машины для автоматической обработки данных,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данных, содержащие или не содержащие в одном корпусе запоминающие устройства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проекты, преимущественно используемые в системах автоматической обработки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выполняющие две или боле из следующих функций: печатание, сканирование, копирование, пересылка факсов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Запоминающие устройства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запоминающие устройства, сохраняющие информацию при выключении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машин для автоматической обработки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вычислительных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Передающая аппаратура с приемными устройствами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Передающая аппаратура без приемных устройств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Проводные телефонные аппараты с беспроводной трубкой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сотовых сетей связи или для прочих беспроводных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телефонные аппараты и аппаратура для передачи или приема голоса, изображений или прочих данных, включая аппараты для коммуникации в сети проводной или беспроводной связи (такой как локальная или глобальная сеть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электрической телефонной или телеграфной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видов, и их части; части передающей радио- и телевизионной аппаратуры и телевизионных камер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охранной или пожарной сигнализации и аналогичная аппаратура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(кроме автомобильных), работающие без внешнего источника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не работающие без внешнего источника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приемники,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Электропроигрывающие устройства, проигрыватели грампластинок, кассетные проигрыватели и прочая аппаратура для воспроизведения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Магнитофоны и прочая аппаратура для записи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Видеокамеры для записи и прочая аппаратура для записи или воспроизведения изображения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Громкоговорители; головные телефоны, наушники и комбинированные устройства, состоящие из микрофона громкоговорителя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звуковых частот; установки электрических усилителей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аппаратура для радиотелефонной или радиотелеграфной связи, не включенная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звукового и видеооборудования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радиоприемной и радиопередающей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Игровые приставки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радиолокационной и радионавигационной вспомогательной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фотокамеры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на жидких кристаллах; лазеры, кроме лазерных диодов; прочие оптические приборы и инструменты,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незаписанные, кроме карт с магнитной полосой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 незаписанные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носители информации, включая матрицы и оригиналы для производства дисков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с магнитной полосой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Электролампы накаливания или газоразрядные лампы; дуговые лампы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холодильники и морозильники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стиральные машины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скиповые подъемники, эскалаторы и движущиеся пешеходные дорожки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для сельского и лесного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для сплошной обработки почвы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тракторные (без туковых)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органических и минеральных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для газонов, парков и спортивных площадок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тракторные (без косилок-измельчителей)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корнеклубнеплодов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Токарные металлорежущие станки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и правильные машины для обработки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ножницы, пробивные и вырубные машины для обработки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28"/>
          <w:p>
            <w:pPr>
              <w:spacing w:after="20"/>
              <w:ind w:left="20"/>
              <w:jc w:val="both"/>
            </w:pPr>
            <w:r>
              <w:rPr>
                <w:rFonts w:ascii="Times New Roman"/>
                <w:b w:val="false"/>
                <w:i w:val="false"/>
                <w:color w:val="000000"/>
                <w:sz w:val="20"/>
              </w:rPr>
              <w:t>
Ковочные или штамповочные</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машины и молоты;</w:t>
            </w:r>
          </w:p>
          <w:p>
            <w:pPr>
              <w:spacing w:after="20"/>
              <w:ind w:left="20"/>
              <w:jc w:val="both"/>
            </w:pPr>
            <w:r>
              <w:rPr>
                <w:rFonts w:ascii="Times New Roman"/>
                <w:b w:val="false"/>
                <w:i w:val="false"/>
                <w:color w:val="000000"/>
                <w:sz w:val="20"/>
              </w:rPr>
              <w:t>
гидравлические прессы и прессы для обработки металлов,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Автосамосвалы для использования вне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 для перевозки 10 или более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(включая шасси)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автомобили-тягачи для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автотранспортные специального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полуприцепов и прочих транспортных средств, не оснащенных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29"/>
          <w:p>
            <w:pPr>
              <w:spacing w:after="20"/>
              <w:ind w:left="20"/>
              <w:jc w:val="both"/>
            </w:pPr>
            <w:r>
              <w:rPr>
                <w:rFonts w:ascii="Times New Roman"/>
                <w:b w:val="false"/>
                <w:i w:val="false"/>
                <w:color w:val="000000"/>
                <w:sz w:val="20"/>
              </w:rPr>
              <w:t>
возобновляемые источники</w:t>
            </w:r>
          </w:p>
          <w:bookmarkEnd w:id="429"/>
          <w:p>
            <w:pPr>
              <w:spacing w:after="20"/>
              <w:ind w:left="20"/>
              <w:jc w:val="both"/>
            </w:pPr>
            <w:r>
              <w:rPr>
                <w:rFonts w:ascii="Times New Roman"/>
                <w:b w:val="false"/>
                <w:i w:val="false"/>
                <w:color w:val="000000"/>
                <w:sz w:val="20"/>
              </w:rPr>
              <w:t>
электроэнергии, кроме гидроэлектроэнергии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и горячая вода (тепловая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гигакал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2" w:id="430"/>
    <w:p>
      <w:pPr>
        <w:spacing w:after="0"/>
        <w:ind w:left="0"/>
        <w:jc w:val="both"/>
      </w:pPr>
      <w:r>
        <w:rPr>
          <w:rFonts w:ascii="Times New Roman"/>
          <w:b w:val="false"/>
          <w:i w:val="false"/>
          <w:color w:val="000000"/>
          <w:sz w:val="28"/>
        </w:rPr>
        <w:t>
      Примечание.</w:t>
      </w:r>
    </w:p>
    <w:bookmarkEnd w:id="430"/>
    <w:bookmarkStart w:name="z693" w:id="431"/>
    <w:p>
      <w:pPr>
        <w:spacing w:after="0"/>
        <w:ind w:left="0"/>
        <w:jc w:val="both"/>
      </w:pPr>
      <w:r>
        <w:rPr>
          <w:rFonts w:ascii="Times New Roman"/>
          <w:b w:val="false"/>
          <w:i w:val="false"/>
          <w:color w:val="000000"/>
          <w:sz w:val="28"/>
        </w:rPr>
        <w:t>
      1. Графы 1-2 заполняются с одним знаком после запятой.</w:t>
      </w:r>
    </w:p>
    <w:bookmarkEnd w:id="431"/>
    <w:bookmarkStart w:name="z694" w:id="432"/>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6" w:id="433"/>
    <w:p>
      <w:pPr>
        <w:spacing w:after="0"/>
        <w:ind w:left="0"/>
        <w:jc w:val="left"/>
      </w:pPr>
      <w:r>
        <w:rPr>
          <w:rFonts w:ascii="Times New Roman"/>
          <w:b/>
          <w:i w:val="false"/>
          <w:color w:val="000000"/>
        </w:rPr>
        <w:t xml:space="preserve"> Производство промышленной продукции в натуральном выражении</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СРА 2008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выпуск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лесоматериалы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лигнит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в сжиженном или газообразном состоянии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свинина, баранина, козлятина, конина и мясо прочих животных семейства лошадиных, свежее или охлажденное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парное, остывшее или охлажденное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парная, остывшая или охлажденная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свежая или охлажденная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 свежая или охлажденная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субпродукты пищевые крупного рогатого скота, свиные, бараньи, козьи, лошадей и прочих животных семейства лошадиных, свежие или охлажденные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мясо и пригодные для употребления в пищу субпродукты; прочее мясо и пригодные для употребления в пищу субпродукты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замороженная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замороженная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 замороженная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свежее или охлажденное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парное, свежее или охлажденное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замороженное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субпродукты пищевые домашней птицы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и аналогичные продукты из мяса, субпродуктов или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нерафинированные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подсолнечное масло, нерафинированное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обработанные, жидкие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обработанное жидкое молоко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молочные пасты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и творожные изделия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 сыры в порошке, сыры голубые и сыры необработанные прочие, кроме сыра плавленого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молочные, не включенные в другие группировки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полумолотый или цельномолотый, или шелушеный, или дробленый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зерновых культур, овощных и других растительных культур; смеси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из твердой пшеницы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из мягкой пшеницы и спельты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пшенично-ржаная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ржаная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кукурузная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рисовая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из культур зерновых прочих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ячменная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овсяная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гречневая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мелкого помола тритикалевая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 прочие продукты из зерновых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(кроме модифицированных)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кукурузный (кроме модифицированного)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 (кроме модифицированного)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 хлебобулочные изделия недлительного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Рафинированный тростниковый или свекловичный сахар и химически чистая сахароза, в твердом состоянии без вкусоароматических или красящих добавок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топливо (автомобильный бензин), включая авиационный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хлораты и перхлораты, хлориты; гипобромиты, броматы и перброматы; йодаты и перйодаты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 (хлористый калий)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аминоальдегидные смолы, фенолоальдегидные и полиуретановые смолы, в первичных формах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 в первичных формах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стиральные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глиноземистый цемент, шлаковый цемент и аналогичные гидравлические цементы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оптические с пучками оптических волокон (кроме кабелей оптических, содержащих волокна с оболочками)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холодильники и морозильники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машины стиральные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линзы и их части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 и горячая вода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гигакал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Графы 1-4 заполняются с одним знаком после запятой.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Использование среднегодовой производственной мощности организаций</w:t>
      </w:r>
      <w:r>
        <w:br/>
      </w:r>
      <w:r>
        <w:rPr>
          <w:rFonts w:ascii="Times New Roman"/>
          <w:b/>
          <w:i w:val="false"/>
          <w:color w:val="000000"/>
        </w:rPr>
        <w:t>по выпуску отдельных видов продукции</w:t>
      </w:r>
    </w:p>
    <w:bookmarkStart w:name="z698" w:id="434"/>
    <w:p>
      <w:pPr>
        <w:spacing w:after="0"/>
        <w:ind w:left="0"/>
        <w:jc w:val="both"/>
      </w:pPr>
      <w:r>
        <w:rPr>
          <w:rFonts w:ascii="Times New Roman"/>
          <w:b w:val="false"/>
          <w:i w:val="false"/>
          <w:color w:val="000000"/>
          <w:sz w:val="28"/>
        </w:rPr>
        <w:t>
      (без субъектов малого предпринимательства)</w:t>
      </w:r>
    </w:p>
    <w:bookmarkEnd w:id="434"/>
    <w:bookmarkStart w:name="z699" w:id="435"/>
    <w:p>
      <w:pPr>
        <w:spacing w:after="0"/>
        <w:ind w:left="0"/>
        <w:jc w:val="both"/>
      </w:pPr>
      <w:r>
        <w:rPr>
          <w:rFonts w:ascii="Times New Roman"/>
          <w:b w:val="false"/>
          <w:i w:val="false"/>
          <w:color w:val="000000"/>
          <w:sz w:val="28"/>
        </w:rPr>
        <w:t>
      (процентов)</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202__(-1)г.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добытая, включая газовый конденсат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и попутный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продукты рыбные переработанные 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растительные нерафинированные (кроме кукурузного)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Цельномолочная продукция (в пересчете на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жидкое обработанное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и пасты масляные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продукты сырные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зерновых культур, овощных и других растительных культур; смеси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макаронные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поступившая на переработку (первичная переработка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(в пересчете на 100% питательных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стиральные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 нити химические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и камеры резиновые 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и аналогичные цементы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Готовый прокат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для сельского и лесного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машины стиральные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и морозильники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(включая шасси)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36"/>
          <w:p>
            <w:pPr>
              <w:spacing w:after="20"/>
              <w:ind w:left="20"/>
              <w:jc w:val="both"/>
            </w:pPr>
            <w:r>
              <w:rPr>
                <w:rFonts w:ascii="Times New Roman"/>
                <w:b w:val="false"/>
                <w:i w:val="false"/>
                <w:color w:val="000000"/>
                <w:sz w:val="20"/>
              </w:rPr>
              <w:t>
1. Графы 1-2 заполняются с одним знаком после запятой.</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 предоставить формат с уточненными данными</w:t>
            </w:r>
          </w:p>
          <w:p>
            <w:pPr>
              <w:spacing w:after="20"/>
              <w:ind w:left="20"/>
              <w:jc w:val="both"/>
            </w:pPr>
            <w:r>
              <w:rPr>
                <w:rFonts w:ascii="Times New Roman"/>
                <w:b w:val="false"/>
                <w:i w:val="false"/>
                <w:color w:val="000000"/>
                <w:sz w:val="20"/>
              </w:rPr>
              <w:t>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3" w:id="437"/>
    <w:p>
      <w:pPr>
        <w:spacing w:after="0"/>
        <w:ind w:left="0"/>
        <w:jc w:val="left"/>
      </w:pPr>
      <w:r>
        <w:rPr>
          <w:rFonts w:ascii="Times New Roman"/>
          <w:b/>
          <w:i w:val="false"/>
          <w:color w:val="000000"/>
        </w:rPr>
        <w:t xml:space="preserve"> Производство промышленной продукции в натуральном выражении</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СРА 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лесоматериалы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Переработанная и консервированная рыба, ракообразные и моллюски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охлажденная или мороженая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филе и прочее мясо рыбы (включая фарш),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пищевые продукты, содержащие какао (кроме подслащенного какао- порошка), в неупакованном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пищевые продукты, содержащие какао (кроме подслащенного какао- порошка), не в неупакованном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Шелковая пряжа и пряжа, крученая из шелковых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Шерстяная пряжа, расфасованная или не расфасованная для розничной продажи; пряжа из тонкого или грубого волоса животных, или из конского волоса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Хлопчатобумажная пряжа (за исключением швейных ниток)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Льняная пряжа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(без специальных тканей) из натуральных волокон, кроме хлопка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шелка или шелковых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шерсти или тонкого или грубого волоса животных, или конского волоса, подвергнутого кардо- 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льняные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Хлопчатобумажные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(без специальных тканей) из химических комплексных нитей и штапельных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 вязаные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дорожные пледы, кроме электрических одеял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Туалетное и кухонное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ковровые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 изделия из них, кроме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Металлизированная пряжа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38"/>
          <w:p>
            <w:pPr>
              <w:spacing w:after="20"/>
              <w:ind w:left="20"/>
              <w:jc w:val="both"/>
            </w:pPr>
            <w:r>
              <w:rPr>
                <w:rFonts w:ascii="Times New Roman"/>
                <w:b w:val="false"/>
                <w:i w:val="false"/>
                <w:color w:val="000000"/>
                <w:sz w:val="20"/>
              </w:rPr>
              <w:t>
тыс. ед. национальной</w:t>
            </w:r>
          </w:p>
          <w:bookmarkEnd w:id="438"/>
          <w:p>
            <w:pPr>
              <w:spacing w:after="20"/>
              <w:ind w:left="20"/>
              <w:jc w:val="both"/>
            </w:pPr>
            <w:r>
              <w:rPr>
                <w:rFonts w:ascii="Times New Roman"/>
                <w:b w:val="false"/>
                <w:i w:val="false"/>
                <w:color w:val="000000"/>
                <w:sz w:val="20"/>
              </w:rPr>
              <w:t>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трикотажная или вязаная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верхняя одежда, мужская и для мальчиков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верхняя одежда, женская и для девочек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Нательное белье, трикотажное и вязаное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для детей младшего возраста, спортивная и прочая одежда, аксессуары и детали одежды, трикотажные или вязаные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для детей младшего возраста, прочая одежда и прочие аксессуары одежды из текстильных материалов, кроме трикотажных или вязаных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аксессуары одежды и изделия прочие из меха, кроме головных уборов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 вязаные предметы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 вязаные чулочно-носочные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лаковая кожа и лаковая ламинированная кожа; металлизированная кожа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Чемоданы, дамские сумки и аналогичные изделия, из натуральной кожи, сочетаний кожи, листов пластмассы, текстильных материалов, вулканизованных волокон или картона; дорожные наборы, используемые для личной гигиены, шитья или для чистки одежды или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кроме спортивной, защитной и ортопедической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и прочая обувь, не включенная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обуви из кожи; вкладные стельки, подпяточники и аналогичные изделия; гетры, гамаши и аналогичные изделия, и их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 распиленные или расколотые, разделенные на слои или лущеные, толщиной не более 6 мм; деревянные железнодорожные или трамвайные шпалы, непропитанные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39"/>
          <w:p>
            <w:pPr>
              <w:spacing w:after="20"/>
              <w:ind w:left="20"/>
              <w:jc w:val="both"/>
            </w:pPr>
            <w:r>
              <w:rPr>
                <w:rFonts w:ascii="Times New Roman"/>
                <w:b w:val="false"/>
                <w:i w:val="false"/>
                <w:color w:val="000000"/>
                <w:sz w:val="20"/>
              </w:rPr>
              <w:t>
Необработанные</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лесоматериалы; деревянные железнодорожные и трамвайные шпалы</w:t>
            </w:r>
          </w:p>
          <w:p>
            <w:pPr>
              <w:spacing w:after="20"/>
              <w:ind w:left="20"/>
              <w:jc w:val="both"/>
            </w:pPr>
            <w:r>
              <w:rPr>
                <w:rFonts w:ascii="Times New Roman"/>
                <w:b w:val="false"/>
                <w:i w:val="false"/>
                <w:color w:val="000000"/>
                <w:sz w:val="20"/>
              </w:rPr>
              <w:t>
(поперечины), пропитанные или обработанные другим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(в пересчете на 100% питательных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волокна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волокна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резиновые шины, покрышки и 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40"/>
          <w:p>
            <w:pPr>
              <w:spacing w:after="20"/>
              <w:ind w:left="20"/>
              <w:jc w:val="both"/>
            </w:pPr>
            <w:r>
              <w:rPr>
                <w:rFonts w:ascii="Times New Roman"/>
                <w:b w:val="false"/>
                <w:i w:val="false"/>
                <w:color w:val="000000"/>
                <w:sz w:val="20"/>
              </w:rPr>
              <w:t>
новые пневматические</w:t>
            </w:r>
          </w:p>
          <w:bookmarkEnd w:id="440"/>
          <w:p>
            <w:pPr>
              <w:spacing w:after="20"/>
              <w:ind w:left="20"/>
              <w:jc w:val="both"/>
            </w:pPr>
            <w:r>
              <w:rPr>
                <w:rFonts w:ascii="Times New Roman"/>
                <w:b w:val="false"/>
                <w:i w:val="false"/>
                <w:color w:val="000000"/>
                <w:sz w:val="20"/>
              </w:rPr>
              <w:t>
резиновые шины и покрышки для легковых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41"/>
          <w:p>
            <w:pPr>
              <w:spacing w:after="20"/>
              <w:ind w:left="20"/>
              <w:jc w:val="both"/>
            </w:pPr>
            <w:r>
              <w:rPr>
                <w:rFonts w:ascii="Times New Roman"/>
                <w:b w:val="false"/>
                <w:i w:val="false"/>
                <w:color w:val="000000"/>
                <w:sz w:val="20"/>
              </w:rPr>
              <w:t>
новые пневматические</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резиновые шины и покрышки для автобусов, грузовых автомобилей или для</w:t>
            </w:r>
          </w:p>
          <w:p>
            <w:pPr>
              <w:spacing w:after="20"/>
              <w:ind w:left="20"/>
              <w:jc w:val="both"/>
            </w:pPr>
            <w:r>
              <w:rPr>
                <w:rFonts w:ascii="Times New Roman"/>
                <w:b w:val="false"/>
                <w:i w:val="false"/>
                <w:color w:val="000000"/>
                <w:sz w:val="20"/>
              </w:rPr>
              <w:t>
использования в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 полированное листовое стекло и листовое стекло с матовой или полированной поверхностью, но не обработанное другим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Гнутое и обработанное листовое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42"/>
          <w:p>
            <w:pPr>
              <w:spacing w:after="20"/>
              <w:ind w:left="20"/>
              <w:jc w:val="both"/>
            </w:pPr>
            <w:r>
              <w:rPr>
                <w:rFonts w:ascii="Times New Roman"/>
                <w:b w:val="false"/>
                <w:i w:val="false"/>
                <w:color w:val="000000"/>
                <w:sz w:val="20"/>
              </w:rPr>
              <w:t>
стеклянные зеркала;</w:t>
            </w:r>
          </w:p>
          <w:bookmarkEnd w:id="442"/>
          <w:p>
            <w:pPr>
              <w:spacing w:after="20"/>
              <w:ind w:left="20"/>
              <w:jc w:val="both"/>
            </w:pPr>
            <w:r>
              <w:rPr>
                <w:rFonts w:ascii="Times New Roman"/>
                <w:b w:val="false"/>
                <w:i w:val="false"/>
                <w:color w:val="000000"/>
                <w:sz w:val="20"/>
              </w:rPr>
              <w:t>
многослойные изолирующие изделия из стекла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стеклопакеты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плитки и плиты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черепица и строительные изделия, из обожженной глины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усл. кирп.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Санитарно-технические изделия из керамики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горячекатаный прокат из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холоднокатаный прокат из стали шириной не менее 600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прокат из стали, плакированный, с гальваническим или другим покрытием, и плоский прокат из быстрорежущей стали и из кремнистой электротехнической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цельнокатаные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пустотелые профили и связанные фитинги, стальные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Портативные машины массой не более 10 кг для автоматической обработки данных, такие как лэптопы, и ноутбуки; карманные персональные компьютеры и аналогичные компьютеры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машины для автоматической обработки данных, содержащие в одном корпусе, по крайней мере, центральный процессор и устройство ввода и вывода, объединенные или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машины для автоматической обработки данных, поставляемые в виде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цифровые машины для автоматической обработки данных,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Электролампы накаливания или газоразрядные лампы; дуговые лампы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для сельского и лесного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для сплошной обработки почвы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тракторные (без туковых)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органических и минеральных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для газонов, парков и спортивных площадок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тракторные (без косилок-измельчителей)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корнеклубнеплодов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Автосамосвалы для использования вне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 для перевозки 10 или более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(включая шасси)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автомобили-тягачи для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автотранспортные специального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полуприцепов и прочих транспортных средств, не оснащенных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43"/>
          <w:p>
            <w:pPr>
              <w:spacing w:after="20"/>
              <w:ind w:left="20"/>
              <w:jc w:val="both"/>
            </w:pPr>
            <w:r>
              <w:rPr>
                <w:rFonts w:ascii="Times New Roman"/>
                <w:b w:val="false"/>
                <w:i w:val="false"/>
                <w:color w:val="000000"/>
                <w:sz w:val="20"/>
              </w:rPr>
              <w:t>
тыс. ед. национальной</w:t>
            </w:r>
          </w:p>
          <w:bookmarkEnd w:id="443"/>
          <w:p>
            <w:pPr>
              <w:spacing w:after="20"/>
              <w:ind w:left="20"/>
              <w:jc w:val="both"/>
            </w:pPr>
            <w:r>
              <w:rPr>
                <w:rFonts w:ascii="Times New Roman"/>
                <w:b w:val="false"/>
                <w:i w:val="false"/>
                <w:color w:val="000000"/>
                <w:sz w:val="20"/>
              </w:rPr>
              <w:t>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44"/>
          <w:p>
            <w:pPr>
              <w:spacing w:after="20"/>
              <w:ind w:left="20"/>
              <w:jc w:val="both"/>
            </w:pPr>
            <w:r>
              <w:rPr>
                <w:rFonts w:ascii="Times New Roman"/>
                <w:b w:val="false"/>
                <w:i w:val="false"/>
                <w:color w:val="000000"/>
                <w:sz w:val="20"/>
              </w:rPr>
              <w:t>
тыс. ед. национальной</w:t>
            </w:r>
          </w:p>
          <w:bookmarkEnd w:id="444"/>
          <w:p>
            <w:pPr>
              <w:spacing w:after="20"/>
              <w:ind w:left="20"/>
              <w:jc w:val="both"/>
            </w:pPr>
            <w:r>
              <w:rPr>
                <w:rFonts w:ascii="Times New Roman"/>
                <w:b w:val="false"/>
                <w:i w:val="false"/>
                <w:color w:val="000000"/>
                <w:sz w:val="20"/>
              </w:rPr>
              <w:t>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45"/>
          <w:p>
            <w:pPr>
              <w:spacing w:after="20"/>
              <w:ind w:left="20"/>
              <w:jc w:val="both"/>
            </w:pPr>
            <w:r>
              <w:rPr>
                <w:rFonts w:ascii="Times New Roman"/>
                <w:b w:val="false"/>
                <w:i w:val="false"/>
                <w:color w:val="000000"/>
                <w:sz w:val="20"/>
              </w:rPr>
              <w:t>
Графы 1-2 заполняются с одним знаком после запятой.</w:t>
            </w:r>
          </w:p>
          <w:bookmarkEnd w:id="445"/>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5" w:id="446"/>
    <w:p>
      <w:pPr>
        <w:spacing w:after="0"/>
        <w:ind w:left="0"/>
        <w:jc w:val="left"/>
      </w:pPr>
      <w:r>
        <w:rPr>
          <w:rFonts w:ascii="Times New Roman"/>
          <w:b/>
          <w:i w:val="false"/>
          <w:color w:val="000000"/>
        </w:rPr>
        <w:t xml:space="preserve"> Электробаланс</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(генерация) электроэнергии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использующие возобновляемые источники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электроэнергии из-за пределов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электроэнергии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и сельское население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в электросетях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 электроэнергии за пределы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 электростанций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возобновляемых источников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тепловой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гигакал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электрических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тепловых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47"/>
          <w:p>
            <w:pPr>
              <w:spacing w:after="20"/>
              <w:ind w:left="20"/>
              <w:jc w:val="both"/>
            </w:pPr>
            <w:r>
              <w:rPr>
                <w:rFonts w:ascii="Times New Roman"/>
                <w:b w:val="false"/>
                <w:i w:val="false"/>
                <w:color w:val="000000"/>
                <w:sz w:val="20"/>
              </w:rPr>
              <w:t>
Примечание. 1. Графа 1 заполнятеся с одним знаком после запятой.</w:t>
            </w:r>
          </w:p>
          <w:bookmarkEnd w:id="447"/>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Производство продукции сельского, лесного и рыбного хозяйства</w:t>
      </w:r>
      <w:r>
        <w:br/>
      </w:r>
      <w:r>
        <w:rPr>
          <w:rFonts w:ascii="Times New Roman"/>
          <w:b/>
          <w:i w:val="false"/>
          <w:color w:val="000000"/>
        </w:rPr>
        <w:t>за январь - 202_ г.</w:t>
      </w:r>
    </w:p>
    <w:bookmarkStart w:name="z718" w:id="448"/>
    <w:p>
      <w:pPr>
        <w:spacing w:after="0"/>
        <w:ind w:left="0"/>
        <w:jc w:val="both"/>
      </w:pPr>
      <w:r>
        <w:rPr>
          <w:rFonts w:ascii="Times New Roman"/>
          <w:b w:val="false"/>
          <w:i w:val="false"/>
          <w:color w:val="000000"/>
          <w:sz w:val="28"/>
        </w:rPr>
        <w:t>
      (нарастающим итогом)</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производства продукции сельского, лесного и рыбного хозяйства (в текущих ценах; млн. единиц национальной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производства продукции сельского, лесного и рыбного хозяйства (в сопоставимых ценах)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49"/>
          <w:p>
            <w:pPr>
              <w:spacing w:after="20"/>
              <w:ind w:left="20"/>
              <w:jc w:val="both"/>
            </w:pPr>
            <w:r>
              <w:rPr>
                <w:rFonts w:ascii="Times New Roman"/>
                <w:b w:val="false"/>
                <w:i w:val="false"/>
                <w:color w:val="000000"/>
                <w:sz w:val="20"/>
              </w:rPr>
              <w:t>
январь-</w:t>
            </w:r>
          </w:p>
          <w:bookmarkEnd w:id="449"/>
          <w:p>
            <w:pPr>
              <w:spacing w:after="20"/>
              <w:ind w:left="20"/>
              <w:jc w:val="both"/>
            </w:pPr>
            <w:r>
              <w:rPr>
                <w:rFonts w:ascii="Times New Roman"/>
                <w:b w:val="false"/>
                <w:i w:val="false"/>
                <w:color w:val="000000"/>
                <w:sz w:val="20"/>
              </w:rPr>
              <w:t>
текущего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50"/>
          <w:p>
            <w:pPr>
              <w:spacing w:after="20"/>
              <w:ind w:left="20"/>
              <w:jc w:val="both"/>
            </w:pPr>
            <w:r>
              <w:rPr>
                <w:rFonts w:ascii="Times New Roman"/>
                <w:b w:val="false"/>
                <w:i w:val="false"/>
                <w:color w:val="000000"/>
                <w:sz w:val="20"/>
              </w:rPr>
              <w:t>
январь-</w:t>
            </w:r>
          </w:p>
          <w:bookmarkEnd w:id="450"/>
          <w:p>
            <w:pPr>
              <w:spacing w:after="20"/>
              <w:ind w:left="20"/>
              <w:jc w:val="both"/>
            </w:pPr>
            <w:r>
              <w:rPr>
                <w:rFonts w:ascii="Times New Roman"/>
                <w:b w:val="false"/>
                <w:i w:val="false"/>
                <w:color w:val="000000"/>
                <w:sz w:val="20"/>
              </w:rPr>
              <w:t>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период в % к соответствующему периоду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 в % к соответствующему периоду года, предшествующего предыдущему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51"/>
          <w:p>
            <w:pPr>
              <w:spacing w:after="20"/>
              <w:ind w:left="20"/>
              <w:jc w:val="both"/>
            </w:pPr>
            <w:r>
              <w:rPr>
                <w:rFonts w:ascii="Times New Roman"/>
                <w:b w:val="false"/>
                <w:i w:val="false"/>
                <w:color w:val="000000"/>
                <w:sz w:val="20"/>
              </w:rPr>
              <w:t>
Примечания.</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1. Графы 1 - 4 заполняются с одним знаком после запятой.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Продукция отрасли "Ссльскос, лесное и рыбное хозяйство" формируется в соответствии с Европейской классификацией видов экономической деятельности. В случае если национальными программами (планами) статистических работ предусмотрено формирование информации по продукции сельского хозяйства, формат заполняется соответствующими данными.</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Производство продукции сельского, лесного и рыбного хозяйства</w:t>
      </w:r>
    </w:p>
    <w:bookmarkStart w:name="z725" w:id="452"/>
    <w:p>
      <w:pPr>
        <w:spacing w:after="0"/>
        <w:ind w:left="0"/>
        <w:jc w:val="both"/>
      </w:pPr>
      <w:r>
        <w:rPr>
          <w:rFonts w:ascii="Times New Roman"/>
          <w:b w:val="false"/>
          <w:i w:val="false"/>
          <w:color w:val="000000"/>
          <w:sz w:val="28"/>
        </w:rPr>
        <w:t>
      (предварительные данные)</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произведенной продукции (в текущих ценах; миллионов единиц национальной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производства продукции (в сопоставимых ценах; в % к предыдущему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Хозяйства всех категорий </w:t>
            </w:r>
            <w:r>
              <w:rPr>
                <w:rFonts w:ascii="Times New Roman"/>
                <w:b w:val="false"/>
                <w:i w:val="false"/>
                <w:color w:val="000000"/>
                <w:sz w:val="20"/>
              </w:rPr>
              <w:t>Продукция сельского, лесного и рыбного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сельскохозяйственных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охоты и отлова, включая предоставление услуг в этих областях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рыболовства и рыбоводства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53"/>
          <w:p>
            <w:pPr>
              <w:spacing w:after="20"/>
              <w:ind w:left="20"/>
              <w:jc w:val="both"/>
            </w:pPr>
            <w:r>
              <w:rPr>
                <w:rFonts w:ascii="Times New Roman"/>
                <w:b w:val="false"/>
                <w:i w:val="false"/>
                <w:color w:val="000000"/>
                <w:sz w:val="20"/>
              </w:rPr>
              <w:t>
</w:t>
            </w:r>
            <w:r>
              <w:rPr>
                <w:rFonts w:ascii="Times New Roman"/>
                <w:b w:val="false"/>
                <w:i/>
                <w:color w:val="000000"/>
                <w:sz w:val="20"/>
              </w:rPr>
              <w:t>Сельскохозяйственные</w:t>
            </w:r>
          </w:p>
          <w:bookmarkEnd w:id="453"/>
          <w:p>
            <w:pPr>
              <w:spacing w:after="20"/>
              <w:ind w:left="20"/>
              <w:jc w:val="both"/>
            </w:pPr>
            <w:r>
              <w:rPr>
                <w:rFonts w:ascii="Times New Roman"/>
                <w:b w:val="false"/>
                <w:i w:val="false"/>
                <w:color w:val="000000"/>
                <w:sz w:val="20"/>
              </w:rPr>
              <w:t>
</w:t>
            </w:r>
            <w:r>
              <w:rPr>
                <w:rFonts w:ascii="Times New Roman"/>
                <w:b w:val="false"/>
                <w:i/>
                <w:color w:val="000000"/>
                <w:sz w:val="20"/>
              </w:rPr>
              <w:t>организации</w:t>
            </w:r>
          </w:p>
          <w:p>
            <w:pPr>
              <w:spacing w:after="20"/>
              <w:ind w:left="20"/>
              <w:jc w:val="both"/>
            </w:pPr>
            <w:r>
              <w:rPr>
                <w:rFonts w:ascii="Times New Roman"/>
                <w:b w:val="false"/>
                <w:i w:val="false"/>
                <w:color w:val="000000"/>
                <w:sz w:val="20"/>
              </w:rPr>
              <w:t>
Продукция сельского, лесного и рыбного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сельскохозяйственных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54"/>
          <w:p>
            <w:pPr>
              <w:spacing w:after="20"/>
              <w:ind w:left="20"/>
              <w:jc w:val="both"/>
            </w:pPr>
            <w:r>
              <w:rPr>
                <w:rFonts w:ascii="Times New Roman"/>
                <w:b w:val="false"/>
                <w:i w:val="false"/>
                <w:color w:val="000000"/>
                <w:sz w:val="20"/>
              </w:rPr>
              <w:t>
</w:t>
            </w:r>
            <w:r>
              <w:rPr>
                <w:rFonts w:ascii="Times New Roman"/>
                <w:b w:val="false"/>
                <w:i/>
                <w:color w:val="000000"/>
                <w:sz w:val="20"/>
              </w:rPr>
              <w:t>Крестьянские (фермерские) хозяйства, включая индивидуальных предпринимателей, и хозяйства населения</w:t>
            </w:r>
          </w:p>
          <w:bookmarkEnd w:id="454"/>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55"/>
          <w:p>
            <w:pPr>
              <w:spacing w:after="20"/>
              <w:ind w:left="20"/>
              <w:jc w:val="both"/>
            </w:pPr>
            <w:r>
              <w:rPr>
                <w:rFonts w:ascii="Times New Roman"/>
                <w:b w:val="false"/>
                <w:i w:val="false"/>
                <w:color w:val="000000"/>
                <w:sz w:val="20"/>
              </w:rPr>
              <w:t>
Примечания. 1. Графы 1 - 4 заполняются с одним знаком после запятой.</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2. Продукция отрасли "Сельское, лесное и рыбное хозяйство" формируется в соответствии с Европейской классификацией видов экономической деятельности.</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Производство продукции сельского, лесного и рыбного хозяйства</w:t>
      </w:r>
    </w:p>
    <w:bookmarkStart w:name="z731" w:id="456"/>
    <w:p>
      <w:pPr>
        <w:spacing w:after="0"/>
        <w:ind w:left="0"/>
        <w:jc w:val="both"/>
      </w:pPr>
      <w:r>
        <w:rPr>
          <w:rFonts w:ascii="Times New Roman"/>
          <w:b w:val="false"/>
          <w:i w:val="false"/>
          <w:color w:val="000000"/>
          <w:sz w:val="28"/>
        </w:rPr>
        <w:t>
      (окончательные данные)</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произведенной продукции (в текущих ценах; миллионов единиц национальной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производства продукции (в сопоставимых ценах; в % к предыдущему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Хозяйства всех категорий </w:t>
            </w:r>
            <w:r>
              <w:rPr>
                <w:rFonts w:ascii="Times New Roman"/>
                <w:b w:val="false"/>
                <w:i w:val="false"/>
                <w:color w:val="000000"/>
                <w:sz w:val="20"/>
              </w:rPr>
              <w:t>Продукция сельского, лесного и рыбного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едоставление сельскохозяйственных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охоты и отлова, включая предоставление услуг в этих областях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рыболовства и рыбоводства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57"/>
          <w:p>
            <w:pPr>
              <w:spacing w:after="20"/>
              <w:ind w:left="20"/>
              <w:jc w:val="both"/>
            </w:pPr>
            <w:r>
              <w:rPr>
                <w:rFonts w:ascii="Times New Roman"/>
                <w:b w:val="false"/>
                <w:i w:val="false"/>
                <w:color w:val="000000"/>
                <w:sz w:val="20"/>
              </w:rPr>
              <w:t>
</w:t>
            </w:r>
            <w:r>
              <w:rPr>
                <w:rFonts w:ascii="Times New Roman"/>
                <w:b w:val="false"/>
                <w:i/>
                <w:color w:val="000000"/>
                <w:sz w:val="20"/>
              </w:rPr>
              <w:t>Сельскохозяйственные</w:t>
            </w:r>
          </w:p>
          <w:bookmarkEnd w:id="457"/>
          <w:p>
            <w:pPr>
              <w:spacing w:after="20"/>
              <w:ind w:left="20"/>
              <w:jc w:val="both"/>
            </w:pPr>
            <w:r>
              <w:rPr>
                <w:rFonts w:ascii="Times New Roman"/>
                <w:b w:val="false"/>
                <w:i w:val="false"/>
                <w:color w:val="000000"/>
                <w:sz w:val="20"/>
              </w:rPr>
              <w:t>
</w:t>
            </w:r>
            <w:r>
              <w:rPr>
                <w:rFonts w:ascii="Times New Roman"/>
                <w:b w:val="false"/>
                <w:i/>
                <w:color w:val="000000"/>
                <w:sz w:val="20"/>
              </w:rPr>
              <w:t>организации</w:t>
            </w:r>
          </w:p>
          <w:p>
            <w:pPr>
              <w:spacing w:after="20"/>
              <w:ind w:left="20"/>
              <w:jc w:val="both"/>
            </w:pPr>
            <w:r>
              <w:rPr>
                <w:rFonts w:ascii="Times New Roman"/>
                <w:b w:val="false"/>
                <w:i w:val="false"/>
                <w:color w:val="000000"/>
                <w:sz w:val="20"/>
              </w:rPr>
              <w:t>
Продукция сельского, лесного и рыбного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сельскохозяйственных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58"/>
          <w:p>
            <w:pPr>
              <w:spacing w:after="20"/>
              <w:ind w:left="20"/>
              <w:jc w:val="both"/>
            </w:pPr>
            <w:r>
              <w:rPr>
                <w:rFonts w:ascii="Times New Roman"/>
                <w:b w:val="false"/>
                <w:i w:val="false"/>
                <w:color w:val="000000"/>
                <w:sz w:val="20"/>
              </w:rPr>
              <w:t>
</w:t>
            </w:r>
            <w:r>
              <w:rPr>
                <w:rFonts w:ascii="Times New Roman"/>
                <w:b w:val="false"/>
                <w:i/>
                <w:color w:val="000000"/>
                <w:sz w:val="20"/>
              </w:rPr>
              <w:t>Крестьянские (фермерские) хозяйства, включая индивидуальных предпринимателей, и хозяйства населения</w:t>
            </w:r>
          </w:p>
          <w:bookmarkEnd w:id="458"/>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A011-A013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59"/>
          <w:p>
            <w:pPr>
              <w:spacing w:after="20"/>
              <w:ind w:left="20"/>
              <w:jc w:val="both"/>
            </w:pPr>
            <w:r>
              <w:rPr>
                <w:rFonts w:ascii="Times New Roman"/>
                <w:b w:val="false"/>
                <w:i w:val="false"/>
                <w:color w:val="000000"/>
                <w:sz w:val="20"/>
              </w:rPr>
              <w:t>
Примечания. 1. Графы 1 - 4 заполняются с одним знаком после запятой.</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2. Продукция отрасли "Сельское, лесное и рыбное хозяйство" формируется в соответствии с Европейской классификацией видов экономической деятельности.</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Распределение земель, используемых землепользователями, занимающимися</w:t>
      </w:r>
      <w:r>
        <w:br/>
      </w:r>
      <w:r>
        <w:rPr>
          <w:rFonts w:ascii="Times New Roman"/>
          <w:b/>
          <w:i w:val="false"/>
          <w:color w:val="000000"/>
        </w:rPr>
        <w:t>сельскохозяйственным производством, на 1 января 202_ г.</w:t>
      </w:r>
    </w:p>
    <w:bookmarkStart w:name="z737" w:id="460"/>
    <w:p>
      <w:pPr>
        <w:spacing w:after="0"/>
        <w:ind w:left="0"/>
        <w:jc w:val="both"/>
      </w:pPr>
      <w:r>
        <w:rPr>
          <w:rFonts w:ascii="Times New Roman"/>
          <w:b w:val="false"/>
          <w:i w:val="false"/>
          <w:color w:val="000000"/>
          <w:sz w:val="28"/>
        </w:rPr>
        <w:t>
      тысяч га</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используемые землепользователями, занимающимися сельскохозяйственным производством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61"/>
          <w:p>
            <w:pPr>
              <w:spacing w:after="20"/>
              <w:ind w:left="20"/>
              <w:jc w:val="both"/>
            </w:pPr>
            <w:r>
              <w:rPr>
                <w:rFonts w:ascii="Times New Roman"/>
                <w:b w:val="false"/>
                <w:i w:val="false"/>
                <w:color w:val="000000"/>
                <w:sz w:val="20"/>
              </w:rPr>
              <w:t>
крестьянских</w:t>
            </w:r>
          </w:p>
          <w:bookmarkEnd w:id="461"/>
          <w:p>
            <w:pPr>
              <w:spacing w:after="20"/>
              <w:ind w:left="20"/>
              <w:jc w:val="both"/>
            </w:pPr>
            <w:r>
              <w:rPr>
                <w:rFonts w:ascii="Times New Roman"/>
                <w:b w:val="false"/>
                <w:i w:val="false"/>
                <w:color w:val="000000"/>
                <w:sz w:val="20"/>
              </w:rPr>
              <w:t>
(фермерских) хозяйств, включая индивидуальных предпринимателей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пользовании граждан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земельная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площадь сельскохозяйственных угодий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62"/>
          <w:p>
            <w:pPr>
              <w:spacing w:after="20"/>
              <w:ind w:left="20"/>
              <w:jc w:val="both"/>
            </w:pPr>
            <w:r>
              <w:rPr>
                <w:rFonts w:ascii="Times New Roman"/>
                <w:b w:val="false"/>
                <w:i w:val="false"/>
                <w:color w:val="000000"/>
                <w:sz w:val="20"/>
              </w:rPr>
              <w:t>
из них:</w:t>
            </w:r>
          </w:p>
          <w:bookmarkEnd w:id="462"/>
          <w:p>
            <w:pPr>
              <w:spacing w:after="20"/>
              <w:ind w:left="20"/>
              <w:jc w:val="both"/>
            </w:pPr>
            <w:r>
              <w:rPr>
                <w:rFonts w:ascii="Times New Roman"/>
                <w:b w:val="false"/>
                <w:i w:val="false"/>
                <w:color w:val="000000"/>
                <w:sz w:val="20"/>
              </w:rPr>
              <w:t>
пашня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 и пастбища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63"/>
          <w:p>
            <w:pPr>
              <w:spacing w:after="20"/>
              <w:ind w:left="20"/>
              <w:jc w:val="both"/>
            </w:pPr>
            <w:r>
              <w:rPr>
                <w:rFonts w:ascii="Times New Roman"/>
                <w:b w:val="false"/>
                <w:i w:val="false"/>
                <w:color w:val="000000"/>
                <w:sz w:val="20"/>
              </w:rPr>
              <w:t>
Примечания. 1. Графы 1-4 заполняются с одним знаком после запятой.</w:t>
            </w:r>
          </w:p>
          <w:bookmarkEnd w:id="463"/>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2" w:id="464"/>
    <w:p>
      <w:pPr>
        <w:spacing w:after="0"/>
        <w:ind w:left="0"/>
        <w:jc w:val="left"/>
      </w:pPr>
      <w:r>
        <w:rPr>
          <w:rFonts w:ascii="Times New Roman"/>
          <w:b/>
          <w:i w:val="false"/>
          <w:color w:val="000000"/>
        </w:rPr>
        <w:t xml:space="preserve"> Посевные площади сельскохозяйственных культур весеннего учета (по итогам сева под урожай 202_ года)</w:t>
      </w:r>
    </w:p>
    <w:bookmarkEnd w:id="464"/>
    <w:bookmarkStart w:name="z743" w:id="465"/>
    <w:p>
      <w:pPr>
        <w:spacing w:after="0"/>
        <w:ind w:left="0"/>
        <w:jc w:val="both"/>
      </w:pPr>
      <w:r>
        <w:rPr>
          <w:rFonts w:ascii="Times New Roman"/>
          <w:b w:val="false"/>
          <w:i w:val="false"/>
          <w:color w:val="000000"/>
          <w:sz w:val="28"/>
        </w:rPr>
        <w:t>
      тысяч га</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посевная площадь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и овощебахчевые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видов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6"/>
          <w:p>
            <w:pPr>
              <w:spacing w:after="20"/>
              <w:ind w:left="20"/>
              <w:jc w:val="both"/>
            </w:pPr>
            <w:r>
              <w:rPr>
                <w:rFonts w:ascii="Times New Roman"/>
                <w:b w:val="false"/>
                <w:i w:val="false"/>
                <w:color w:val="000000"/>
                <w:sz w:val="20"/>
              </w:rPr>
              <w:t>
бахчевые</w:t>
            </w:r>
          </w:p>
          <w:bookmarkEnd w:id="466"/>
          <w:p>
            <w:pPr>
              <w:spacing w:after="20"/>
              <w:ind w:left="20"/>
              <w:jc w:val="both"/>
            </w:pPr>
            <w:r>
              <w:rPr>
                <w:rFonts w:ascii="Times New Roman"/>
                <w:b w:val="false"/>
                <w:i w:val="false"/>
                <w:color w:val="000000"/>
                <w:sz w:val="20"/>
              </w:rPr>
              <w:t>
продовольственные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культуры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67"/>
          <w:p>
            <w:pPr>
              <w:spacing w:after="20"/>
              <w:ind w:left="20"/>
              <w:jc w:val="both"/>
            </w:pPr>
            <w:r>
              <w:rPr>
                <w:rFonts w:ascii="Times New Roman"/>
                <w:b w:val="false"/>
                <w:i w:val="false"/>
                <w:color w:val="000000"/>
                <w:sz w:val="20"/>
              </w:rPr>
              <w:t>
Примечания. 1. Графы 1-12 заполняются с одним знаком после запятой.</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2. Строка 02 - включая кукурузу, рис, гречиху.</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468"/>
    <w:p>
      <w:pPr>
        <w:spacing w:after="0"/>
        <w:ind w:left="0"/>
        <w:jc w:val="left"/>
      </w:pPr>
      <w:r>
        <w:rPr>
          <w:rFonts w:ascii="Times New Roman"/>
          <w:b/>
          <w:i w:val="false"/>
          <w:color w:val="000000"/>
        </w:rPr>
        <w:t xml:space="preserve"> Посевные площади сельскохозяйственных культур и площади многолетних насаждений</w:t>
      </w:r>
      <w:r>
        <w:br/>
      </w:r>
      <w:r>
        <w:rPr>
          <w:rFonts w:ascii="Times New Roman"/>
          <w:b/>
          <w:i w:val="false"/>
          <w:color w:val="000000"/>
        </w:rPr>
        <w:t>в 202_ г. (окончательные данные)</w:t>
      </w:r>
    </w:p>
    <w:bookmarkEnd w:id="468"/>
    <w:bookmarkStart w:name="z749" w:id="469"/>
    <w:p>
      <w:pPr>
        <w:spacing w:after="0"/>
        <w:ind w:left="0"/>
        <w:jc w:val="both"/>
      </w:pPr>
      <w:r>
        <w:rPr>
          <w:rFonts w:ascii="Times New Roman"/>
          <w:b w:val="false"/>
          <w:i w:val="false"/>
          <w:color w:val="000000"/>
          <w:sz w:val="28"/>
        </w:rPr>
        <w:t>
      (тысяч га)</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посевная площадь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зерновые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и овощебахчевые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грунта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видов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капуста цветная и брокколи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закрытого грунта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продовольственные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 насаждения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плодоносящем возрасте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плодоносящем возрасте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плодоносящем возрасте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плодоносящем возрасте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насаждения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плодоносящем возрасте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70"/>
          <w:p>
            <w:pPr>
              <w:spacing w:after="20"/>
              <w:ind w:left="20"/>
              <w:jc w:val="both"/>
            </w:pPr>
            <w:r>
              <w:rPr>
                <w:rFonts w:ascii="Times New Roman"/>
                <w:b w:val="false"/>
                <w:i w:val="false"/>
                <w:color w:val="000000"/>
                <w:sz w:val="20"/>
              </w:rPr>
              <w:t>
Примечания. 1. Графы 1 - 5 заполняются с одним знаком после запятой.</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2. Строка 02 - включая кукурузу, рис, гречиху.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Строки 46,47 - включая орехоплодные культуры.</w:t>
            </w:r>
          </w:p>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F03.09.01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Посевные площади, валовые сборы и урожайность основных сельскохозяйственных культур</w:t>
      </w:r>
    </w:p>
    <w:bookmarkStart w:name="z754" w:id="471"/>
    <w:p>
      <w:pPr>
        <w:spacing w:after="0"/>
        <w:ind w:left="0"/>
        <w:jc w:val="both"/>
      </w:pPr>
      <w:r>
        <w:rPr>
          <w:rFonts w:ascii="Times New Roman"/>
          <w:b w:val="false"/>
          <w:i w:val="false"/>
          <w:color w:val="000000"/>
          <w:sz w:val="28"/>
        </w:rPr>
        <w:t>
      (предварительные данные)</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Посевная площадь, тыс.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году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Валовые сборы, тыс.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году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 с 1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году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Хозяйства всех категорий </w:t>
            </w:r>
            <w:r>
              <w:rPr>
                <w:rFonts w:ascii="Times New Roman"/>
                <w:b w:val="false"/>
                <w:i w:val="false"/>
                <w:color w:val="000000"/>
                <w:sz w:val="20"/>
              </w:rPr>
              <w:t>Зерновые и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на зерно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72"/>
          <w:p>
            <w:pPr>
              <w:spacing w:after="20"/>
              <w:ind w:left="20"/>
              <w:jc w:val="both"/>
            </w:pPr>
            <w:r>
              <w:rPr>
                <w:rFonts w:ascii="Times New Roman"/>
                <w:b w:val="false"/>
                <w:i w:val="false"/>
                <w:color w:val="000000"/>
                <w:sz w:val="20"/>
              </w:rPr>
              <w:t>
</w:t>
            </w:r>
            <w:r>
              <w:rPr>
                <w:rFonts w:ascii="Times New Roman"/>
                <w:b w:val="false"/>
                <w:i/>
                <w:color w:val="000000"/>
                <w:sz w:val="20"/>
              </w:rPr>
              <w:t>Сельскохозяйственные</w:t>
            </w:r>
          </w:p>
          <w:bookmarkEnd w:id="472"/>
          <w:p>
            <w:pPr>
              <w:spacing w:after="20"/>
              <w:ind w:left="20"/>
              <w:jc w:val="both"/>
            </w:pPr>
            <w:r>
              <w:rPr>
                <w:rFonts w:ascii="Times New Roman"/>
                <w:b w:val="false"/>
                <w:i w:val="false"/>
                <w:color w:val="000000"/>
                <w:sz w:val="20"/>
              </w:rPr>
              <w:t>
</w:t>
            </w:r>
            <w:r>
              <w:rPr>
                <w:rFonts w:ascii="Times New Roman"/>
                <w:b w:val="false"/>
                <w:i/>
                <w:color w:val="000000"/>
                <w:sz w:val="20"/>
              </w:rPr>
              <w:t>организации</w:t>
            </w:r>
          </w:p>
          <w:p>
            <w:pPr>
              <w:spacing w:after="20"/>
              <w:ind w:left="20"/>
              <w:jc w:val="both"/>
            </w:pPr>
            <w:r>
              <w:rPr>
                <w:rFonts w:ascii="Times New Roman"/>
                <w:b w:val="false"/>
                <w:i w:val="false"/>
                <w:color w:val="000000"/>
                <w:sz w:val="20"/>
              </w:rPr>
              <w:t>
Зерновые и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на зерно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Крестьянские (фермерские) хозяйства, включая индивидуальных предпринимателей </w:t>
            </w:r>
            <w:r>
              <w:rPr>
                <w:rFonts w:ascii="Times New Roman"/>
                <w:b w:val="false"/>
                <w:i w:val="false"/>
                <w:color w:val="000000"/>
                <w:sz w:val="20"/>
              </w:rPr>
              <w:t>Зерновые и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на зерно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73"/>
          <w:p>
            <w:pPr>
              <w:spacing w:after="20"/>
              <w:ind w:left="20"/>
              <w:jc w:val="both"/>
            </w:pPr>
            <w:r>
              <w:rPr>
                <w:rFonts w:ascii="Times New Roman"/>
                <w:b w:val="false"/>
                <w:i w:val="false"/>
                <w:color w:val="000000"/>
                <w:sz w:val="20"/>
              </w:rPr>
              <w:t>
</w:t>
            </w:r>
            <w:r>
              <w:rPr>
                <w:rFonts w:ascii="Times New Roman"/>
                <w:b w:val="false"/>
                <w:i/>
                <w:color w:val="000000"/>
                <w:sz w:val="20"/>
              </w:rPr>
              <w:t>Хозяйства населения</w:t>
            </w:r>
          </w:p>
          <w:bookmarkEnd w:id="473"/>
          <w:p>
            <w:pPr>
              <w:spacing w:after="20"/>
              <w:ind w:left="20"/>
              <w:jc w:val="both"/>
            </w:pPr>
            <w:r>
              <w:rPr>
                <w:rFonts w:ascii="Times New Roman"/>
                <w:b w:val="false"/>
                <w:i w:val="false"/>
                <w:color w:val="000000"/>
                <w:sz w:val="20"/>
              </w:rPr>
              <w:t>
Зерновые и зернобобовые культуры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на зерно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74"/>
          <w:p>
            <w:pPr>
              <w:spacing w:after="20"/>
              <w:ind w:left="20"/>
              <w:jc w:val="both"/>
            </w:pPr>
            <w:r>
              <w:rPr>
                <w:rFonts w:ascii="Times New Roman"/>
                <w:b w:val="false"/>
                <w:i w:val="false"/>
                <w:color w:val="000000"/>
                <w:sz w:val="20"/>
              </w:rPr>
              <w:t>
Примечания. 1. Графы 1 - 6 заполняются с одним знаком после запятой.</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2. Графы 3 и 5 по строкам 01, 02, 06, 07, 11, 12, 16, 17 следует заполнять в весе после доработки; строки 01, 06, 11, 16 - включая кукурузу, рис, гречиху; графа 5 - с убранной площади.</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1" w:id="475"/>
    <w:p>
      <w:pPr>
        <w:spacing w:after="0"/>
        <w:ind w:left="0"/>
        <w:jc w:val="left"/>
      </w:pPr>
      <w:r>
        <w:rPr>
          <w:rFonts w:ascii="Times New Roman"/>
          <w:b/>
          <w:i w:val="false"/>
          <w:color w:val="000000"/>
        </w:rPr>
        <w:t xml:space="preserve"> Убранные площади, валовые сборы и урожайность сельскохозяйственных культур и многолетних насаждений в 20__ году</w:t>
      </w:r>
      <w:r>
        <w:br/>
      </w:r>
      <w:r>
        <w:rPr>
          <w:rFonts w:ascii="Times New Roman"/>
          <w:b/>
          <w:i w:val="false"/>
          <w:color w:val="000000"/>
        </w:rPr>
        <w:t>(окончательные данные)</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убранная площадь, тыс.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76"/>
          <w:p>
            <w:pPr>
              <w:spacing w:after="20"/>
              <w:ind w:left="20"/>
              <w:jc w:val="both"/>
            </w:pPr>
            <w:r>
              <w:rPr>
                <w:rFonts w:ascii="Times New Roman"/>
                <w:b w:val="false"/>
                <w:i w:val="false"/>
                <w:color w:val="000000"/>
                <w:sz w:val="20"/>
              </w:rPr>
              <w:t>
валовые сборы, тыс.</w:t>
            </w:r>
          </w:p>
          <w:bookmarkEnd w:id="476"/>
          <w:p>
            <w:pPr>
              <w:spacing w:after="20"/>
              <w:ind w:left="20"/>
              <w:jc w:val="both"/>
            </w:pPr>
            <w:r>
              <w:rPr>
                <w:rFonts w:ascii="Times New Roman"/>
                <w:b w:val="false"/>
                <w:i w:val="false"/>
                <w:color w:val="000000"/>
                <w:sz w:val="20"/>
              </w:rPr>
              <w:t>
тонн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 с 1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убранная площадь, тыс.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77"/>
          <w:p>
            <w:pPr>
              <w:spacing w:after="20"/>
              <w:ind w:left="20"/>
              <w:jc w:val="both"/>
            </w:pPr>
            <w:r>
              <w:rPr>
                <w:rFonts w:ascii="Times New Roman"/>
                <w:b w:val="false"/>
                <w:i w:val="false"/>
                <w:color w:val="000000"/>
                <w:sz w:val="20"/>
              </w:rPr>
              <w:t>
валовые сборы, тыс.</w:t>
            </w:r>
          </w:p>
          <w:bookmarkEnd w:id="477"/>
          <w:p>
            <w:pPr>
              <w:spacing w:after="20"/>
              <w:ind w:left="20"/>
              <w:jc w:val="both"/>
            </w:pPr>
            <w:r>
              <w:rPr>
                <w:rFonts w:ascii="Times New Roman"/>
                <w:b w:val="false"/>
                <w:i w:val="false"/>
                <w:color w:val="000000"/>
                <w:sz w:val="20"/>
              </w:rPr>
              <w:t>
тонн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 с 1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убранная площадь, тыс.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78"/>
          <w:p>
            <w:pPr>
              <w:spacing w:after="20"/>
              <w:ind w:left="20"/>
              <w:jc w:val="both"/>
            </w:pPr>
            <w:r>
              <w:rPr>
                <w:rFonts w:ascii="Times New Roman"/>
                <w:b w:val="false"/>
                <w:i w:val="false"/>
                <w:color w:val="000000"/>
                <w:sz w:val="20"/>
              </w:rPr>
              <w:t>
валовые сборы, тыс.</w:t>
            </w:r>
          </w:p>
          <w:bookmarkEnd w:id="478"/>
          <w:p>
            <w:pPr>
              <w:spacing w:after="20"/>
              <w:ind w:left="20"/>
              <w:jc w:val="both"/>
            </w:pPr>
            <w:r>
              <w:rPr>
                <w:rFonts w:ascii="Times New Roman"/>
                <w:b w:val="false"/>
                <w:i w:val="false"/>
                <w:color w:val="000000"/>
                <w:sz w:val="20"/>
              </w:rPr>
              <w:t>
тонн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 с 1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убранная площадь, тыс. 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79"/>
          <w:p>
            <w:pPr>
              <w:spacing w:after="20"/>
              <w:ind w:left="20"/>
              <w:jc w:val="both"/>
            </w:pPr>
            <w:r>
              <w:rPr>
                <w:rFonts w:ascii="Times New Roman"/>
                <w:b w:val="false"/>
                <w:i w:val="false"/>
                <w:color w:val="000000"/>
                <w:sz w:val="20"/>
              </w:rPr>
              <w:t>
валовые сборы, тыс.</w:t>
            </w:r>
          </w:p>
          <w:bookmarkEnd w:id="479"/>
          <w:p>
            <w:pPr>
              <w:spacing w:after="20"/>
              <w:ind w:left="20"/>
              <w:jc w:val="both"/>
            </w:pPr>
            <w:r>
              <w:rPr>
                <w:rFonts w:ascii="Times New Roman"/>
                <w:b w:val="false"/>
                <w:i w:val="false"/>
                <w:color w:val="000000"/>
                <w:sz w:val="20"/>
              </w:rPr>
              <w:t>
тонн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 с 1 га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(яровая и озимая)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(яровая и озимая)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(яровая и озимая)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(яровой и озимый)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зерновые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 (в пересчете на волокно)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 (в пересчете на волокно)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грунта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видов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капуста цветная и брокколи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закрытого грунта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продовольственные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корнеплодные культуры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 (на зеленый корм)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 (на зеленый корм)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80"/>
          <w:p>
            <w:pPr>
              <w:spacing w:after="20"/>
              <w:ind w:left="20"/>
              <w:jc w:val="both"/>
            </w:pPr>
            <w:r>
              <w:rPr>
                <w:rFonts w:ascii="Times New Roman"/>
                <w:b w:val="false"/>
                <w:i w:val="false"/>
                <w:color w:val="000000"/>
                <w:sz w:val="20"/>
              </w:rPr>
              <w:t>
Примечания. 1. Графы 1 - 13 заполняются с одним знаком после запятой.</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2. Графы 2,3,4,6,7,9,10,12,13 по строкам 01-22 следует заполнять в весе после доработки; графы 1-13 по строке 01 - включая кукурузу, рис, гречиху, по строке 46 - включая орехоплодные культуры.</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Поголовье скота и птицы на 1 </w:t>
      </w:r>
    </w:p>
    <w:bookmarkStart w:name="z768" w:id="481"/>
    <w:p>
      <w:pPr>
        <w:spacing w:after="0"/>
        <w:ind w:left="0"/>
        <w:jc w:val="both"/>
      </w:pPr>
      <w:r>
        <w:rPr>
          <w:rFonts w:ascii="Times New Roman"/>
          <w:b w:val="false"/>
          <w:i w:val="false"/>
          <w:color w:val="000000"/>
          <w:sz w:val="28"/>
        </w:rPr>
        <w:t>
      месяц</w:t>
      </w:r>
    </w:p>
    <w:bookmarkEnd w:id="481"/>
    <w:bookmarkStart w:name="z769" w:id="482"/>
    <w:p>
      <w:pPr>
        <w:spacing w:after="0"/>
        <w:ind w:left="0"/>
        <w:jc w:val="both"/>
      </w:pPr>
      <w:r>
        <w:rPr>
          <w:rFonts w:ascii="Times New Roman"/>
          <w:b w:val="false"/>
          <w:i w:val="false"/>
          <w:color w:val="000000"/>
          <w:sz w:val="28"/>
        </w:rPr>
        <w:t>
      тысяч голов</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3"/>
          <w:p>
            <w:pPr>
              <w:spacing w:after="20"/>
              <w:ind w:left="20"/>
              <w:jc w:val="both"/>
            </w:pPr>
            <w:r>
              <w:rPr>
                <w:rFonts w:ascii="Times New Roman"/>
                <w:b w:val="false"/>
                <w:i w:val="false"/>
                <w:color w:val="000000"/>
                <w:sz w:val="20"/>
              </w:rPr>
              <w:t>
Сельскохозяйственные</w:t>
            </w:r>
          </w:p>
          <w:bookmarkEnd w:id="483"/>
          <w:p>
            <w:pPr>
              <w:spacing w:after="20"/>
              <w:ind w:left="20"/>
              <w:jc w:val="both"/>
            </w:pPr>
            <w:r>
              <w:rPr>
                <w:rFonts w:ascii="Times New Roman"/>
                <w:b w:val="false"/>
                <w:i w:val="false"/>
                <w:color w:val="000000"/>
                <w:sz w:val="20"/>
              </w:rPr>
              <w:t>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 в % к предыдущему году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 в % к предыдущему году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 в % к предыдущему году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 в % к предыдущему году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коровы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84"/>
          <w:p>
            <w:pPr>
              <w:spacing w:after="20"/>
              <w:ind w:left="20"/>
              <w:jc w:val="both"/>
            </w:pPr>
            <w:r>
              <w:rPr>
                <w:rFonts w:ascii="Times New Roman"/>
                <w:b w:val="false"/>
                <w:i w:val="false"/>
                <w:color w:val="000000"/>
                <w:sz w:val="20"/>
              </w:rPr>
              <w:t>
Примечание. 1. Графы 1 - 12 заполняются с одним знаком после запятой.</w:t>
            </w:r>
          </w:p>
          <w:bookmarkEnd w:id="484"/>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85"/>
          <w:p>
            <w:pPr>
              <w:spacing w:after="20"/>
              <w:ind w:left="20"/>
              <w:jc w:val="both"/>
            </w:pPr>
            <w:r>
              <w:rPr>
                <w:rFonts w:ascii="Times New Roman"/>
                <w:b w:val="false"/>
                <w:i w:val="false"/>
                <w:color w:val="000000"/>
                <w:sz w:val="20"/>
              </w:rPr>
              <w:t>
Пояснения</w:t>
            </w:r>
          </w:p>
          <w:bookmarkEnd w:id="485"/>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3" w:id="486"/>
    <w:p>
      <w:pPr>
        <w:spacing w:after="0"/>
        <w:ind w:left="0"/>
        <w:jc w:val="left"/>
      </w:pPr>
      <w:r>
        <w:rPr>
          <w:rFonts w:ascii="Times New Roman"/>
          <w:b/>
          <w:i w:val="false"/>
          <w:color w:val="000000"/>
        </w:rPr>
        <w:t xml:space="preserve"> Поголовье скота и птицы на 1 января</w:t>
      </w:r>
    </w:p>
    <w:bookmarkEnd w:id="486"/>
    <w:bookmarkStart w:name="z774" w:id="487"/>
    <w:p>
      <w:pPr>
        <w:spacing w:after="0"/>
        <w:ind w:left="0"/>
        <w:jc w:val="both"/>
      </w:pPr>
      <w:r>
        <w:rPr>
          <w:rFonts w:ascii="Times New Roman"/>
          <w:b w:val="false"/>
          <w:i w:val="false"/>
          <w:color w:val="000000"/>
          <w:sz w:val="28"/>
        </w:rPr>
        <w:t>
      тысяч голов</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202(-1)г.</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коровы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свиноматки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овцематки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козоматки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кобылы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верблюдицы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всех видов и возрастов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88"/>
          <w:p>
            <w:pPr>
              <w:spacing w:after="20"/>
              <w:ind w:left="20"/>
              <w:jc w:val="both"/>
            </w:pPr>
            <w:r>
              <w:rPr>
                <w:rFonts w:ascii="Times New Roman"/>
                <w:b w:val="false"/>
                <w:i w:val="false"/>
                <w:color w:val="000000"/>
                <w:sz w:val="20"/>
              </w:rPr>
              <w:t>
Примечание. 1. Графы 1 - 12 заполняются с одним знаком после запятой.</w:t>
            </w:r>
          </w:p>
          <w:bookmarkEnd w:id="488"/>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89"/>
          <w:p>
            <w:pPr>
              <w:spacing w:after="20"/>
              <w:ind w:left="20"/>
              <w:jc w:val="both"/>
            </w:pPr>
            <w:r>
              <w:rPr>
                <w:rFonts w:ascii="Times New Roman"/>
                <w:b w:val="false"/>
                <w:i w:val="false"/>
                <w:color w:val="000000"/>
                <w:sz w:val="20"/>
              </w:rPr>
              <w:t>
Пояснения</w:t>
            </w:r>
          </w:p>
          <w:bookmarkEnd w:id="489"/>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Производство продукции животноводства</w:t>
      </w:r>
    </w:p>
    <w:bookmarkStart w:name="z778" w:id="490"/>
    <w:p>
      <w:pPr>
        <w:spacing w:after="0"/>
        <w:ind w:left="0"/>
        <w:jc w:val="both"/>
      </w:pPr>
      <w:r>
        <w:rPr>
          <w:rFonts w:ascii="Times New Roman"/>
          <w:b w:val="false"/>
          <w:i w:val="false"/>
          <w:color w:val="000000"/>
          <w:sz w:val="28"/>
        </w:rPr>
        <w:t>
      тыс. тонн</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91"/>
          <w:p>
            <w:pPr>
              <w:spacing w:after="20"/>
              <w:ind w:left="20"/>
              <w:jc w:val="both"/>
            </w:pPr>
            <w:r>
              <w:rPr>
                <w:rFonts w:ascii="Times New Roman"/>
                <w:b w:val="false"/>
                <w:i w:val="false"/>
                <w:color w:val="000000"/>
                <w:sz w:val="20"/>
              </w:rPr>
              <w:t>
202_г. в % к</w:t>
            </w:r>
          </w:p>
          <w:bookmarkEnd w:id="491"/>
          <w:p>
            <w:pPr>
              <w:spacing w:after="20"/>
              <w:ind w:left="20"/>
              <w:jc w:val="both"/>
            </w:pPr>
            <w:r>
              <w:rPr>
                <w:rFonts w:ascii="Times New Roman"/>
                <w:b w:val="false"/>
                <w:i w:val="false"/>
                <w:color w:val="000000"/>
                <w:sz w:val="20"/>
              </w:rPr>
              <w:t>
январю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92"/>
          <w:p>
            <w:pPr>
              <w:spacing w:after="20"/>
              <w:ind w:left="20"/>
              <w:jc w:val="both"/>
            </w:pPr>
            <w:r>
              <w:rPr>
                <w:rFonts w:ascii="Times New Roman"/>
                <w:b w:val="false"/>
                <w:i w:val="false"/>
                <w:color w:val="000000"/>
                <w:sz w:val="20"/>
              </w:rPr>
              <w:t>
202_г. в % к</w:t>
            </w:r>
          </w:p>
          <w:bookmarkEnd w:id="492"/>
          <w:p>
            <w:pPr>
              <w:spacing w:after="20"/>
              <w:ind w:left="20"/>
              <w:jc w:val="both"/>
            </w:pPr>
            <w:r>
              <w:rPr>
                <w:rFonts w:ascii="Times New Roman"/>
                <w:b w:val="false"/>
                <w:i w:val="false"/>
                <w:color w:val="000000"/>
                <w:sz w:val="20"/>
              </w:rPr>
              <w:t>
январю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93"/>
          <w:p>
            <w:pPr>
              <w:spacing w:after="20"/>
              <w:ind w:left="20"/>
              <w:jc w:val="both"/>
            </w:pPr>
            <w:r>
              <w:rPr>
                <w:rFonts w:ascii="Times New Roman"/>
                <w:b w:val="false"/>
                <w:i w:val="false"/>
                <w:color w:val="000000"/>
                <w:sz w:val="20"/>
              </w:rPr>
              <w:t>
202_г. в % к</w:t>
            </w:r>
          </w:p>
          <w:bookmarkEnd w:id="493"/>
          <w:p>
            <w:pPr>
              <w:spacing w:after="20"/>
              <w:ind w:left="20"/>
              <w:jc w:val="both"/>
            </w:pPr>
            <w:r>
              <w:rPr>
                <w:rFonts w:ascii="Times New Roman"/>
                <w:b w:val="false"/>
                <w:i w:val="false"/>
                <w:color w:val="000000"/>
                <w:sz w:val="20"/>
              </w:rPr>
              <w:t>
январю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94"/>
          <w:p>
            <w:pPr>
              <w:spacing w:after="20"/>
              <w:ind w:left="20"/>
              <w:jc w:val="both"/>
            </w:pPr>
            <w:r>
              <w:rPr>
                <w:rFonts w:ascii="Times New Roman"/>
                <w:b w:val="false"/>
                <w:i w:val="false"/>
                <w:color w:val="000000"/>
                <w:sz w:val="20"/>
              </w:rPr>
              <w:t>
202_г. в % к</w:t>
            </w:r>
          </w:p>
          <w:bookmarkEnd w:id="494"/>
          <w:p>
            <w:pPr>
              <w:spacing w:after="20"/>
              <w:ind w:left="20"/>
              <w:jc w:val="both"/>
            </w:pPr>
            <w:r>
              <w:rPr>
                <w:rFonts w:ascii="Times New Roman"/>
                <w:b w:val="false"/>
                <w:i w:val="false"/>
                <w:color w:val="000000"/>
                <w:sz w:val="20"/>
              </w:rPr>
              <w:t>
январю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 (в живом весе) -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млн. 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95"/>
          <w:p>
            <w:pPr>
              <w:spacing w:after="20"/>
              <w:ind w:left="20"/>
              <w:jc w:val="both"/>
            </w:pPr>
            <w:r>
              <w:rPr>
                <w:rFonts w:ascii="Times New Roman"/>
                <w:b w:val="false"/>
                <w:i w:val="false"/>
                <w:color w:val="000000"/>
                <w:sz w:val="20"/>
              </w:rPr>
              <w:t>
Примечания. 1. Графы 1 - 12 заполняются с одним знаком после запятой.</w:t>
            </w:r>
          </w:p>
          <w:bookmarkEnd w:id="495"/>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96"/>
          <w:p>
            <w:pPr>
              <w:spacing w:after="20"/>
              <w:ind w:left="20"/>
              <w:jc w:val="both"/>
            </w:pPr>
            <w:r>
              <w:rPr>
                <w:rFonts w:ascii="Times New Roman"/>
                <w:b w:val="false"/>
                <w:i w:val="false"/>
                <w:color w:val="000000"/>
                <w:sz w:val="20"/>
              </w:rPr>
              <w:t>
Пояснения</w:t>
            </w:r>
          </w:p>
          <w:bookmarkEnd w:id="496"/>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497"/>
    <w:p>
      <w:pPr>
        <w:spacing w:after="0"/>
        <w:ind w:left="0"/>
        <w:jc w:val="left"/>
      </w:pPr>
      <w:r>
        <w:rPr>
          <w:rFonts w:ascii="Times New Roman"/>
          <w:b/>
          <w:i w:val="false"/>
          <w:color w:val="000000"/>
        </w:rPr>
        <w:t xml:space="preserve"> Производство продукции животноводства</w:t>
      </w:r>
    </w:p>
    <w:bookmarkEnd w:id="497"/>
    <w:bookmarkStart w:name="z787" w:id="498"/>
    <w:p>
      <w:pPr>
        <w:spacing w:after="0"/>
        <w:ind w:left="0"/>
        <w:jc w:val="both"/>
      </w:pPr>
      <w:r>
        <w:rPr>
          <w:rFonts w:ascii="Times New Roman"/>
          <w:b w:val="false"/>
          <w:i w:val="false"/>
          <w:color w:val="000000"/>
          <w:sz w:val="28"/>
        </w:rPr>
        <w:t>
      тыс. тонн</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 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 (в живом весе) -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крупный рогатый скот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скота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 (в убойном весе) -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крупный рогатый скот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скота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млн.штук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Шкуры, млн.штук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99"/>
          <w:p>
            <w:pPr>
              <w:spacing w:after="20"/>
              <w:ind w:left="20"/>
              <w:jc w:val="both"/>
            </w:pPr>
            <w:r>
              <w:rPr>
                <w:rFonts w:ascii="Times New Roman"/>
                <w:b w:val="false"/>
                <w:i w:val="false"/>
                <w:color w:val="000000"/>
                <w:sz w:val="20"/>
              </w:rPr>
              <w:t>
Примечания. 1. Графы 1 - 12 заполняются с одним знаком после запятой.</w:t>
            </w:r>
          </w:p>
          <w:bookmarkEnd w:id="49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00"/>
          <w:p>
            <w:pPr>
              <w:spacing w:after="20"/>
              <w:ind w:left="20"/>
              <w:jc w:val="both"/>
            </w:pPr>
            <w:r>
              <w:rPr>
                <w:rFonts w:ascii="Times New Roman"/>
                <w:b w:val="false"/>
                <w:i w:val="false"/>
                <w:color w:val="000000"/>
                <w:sz w:val="20"/>
              </w:rPr>
              <w:t>
Пояснения</w:t>
            </w:r>
          </w:p>
          <w:bookmarkEnd w:id="500"/>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1" w:id="501"/>
    <w:p>
      <w:pPr>
        <w:spacing w:after="0"/>
        <w:ind w:left="0"/>
        <w:jc w:val="left"/>
      </w:pPr>
      <w:r>
        <w:rPr>
          <w:rFonts w:ascii="Times New Roman"/>
          <w:b/>
          <w:i w:val="false"/>
          <w:color w:val="000000"/>
        </w:rPr>
        <w:t xml:space="preserve"> Производство основных видов продукции сельского хозяйства на душу населения</w:t>
      </w:r>
    </w:p>
    <w:bookmarkEnd w:id="501"/>
    <w:bookmarkStart w:name="z792" w:id="502"/>
    <w:p>
      <w:pPr>
        <w:spacing w:after="0"/>
        <w:ind w:left="0"/>
        <w:jc w:val="both"/>
      </w:pPr>
      <w:r>
        <w:rPr>
          <w:rFonts w:ascii="Times New Roman"/>
          <w:b w:val="false"/>
          <w:i w:val="false"/>
          <w:color w:val="000000"/>
          <w:sz w:val="28"/>
        </w:rPr>
        <w:t>
      кг</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масличных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продовольственные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 (в убойном весе)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03"/>
          <w:p>
            <w:pPr>
              <w:spacing w:after="20"/>
              <w:ind w:left="20"/>
              <w:jc w:val="both"/>
            </w:pPr>
            <w:r>
              <w:rPr>
                <w:rFonts w:ascii="Times New Roman"/>
                <w:b w:val="false"/>
                <w:i w:val="false"/>
                <w:color w:val="000000"/>
                <w:sz w:val="20"/>
              </w:rPr>
              <w:t>
Примечания. 1. Строка 01 - включая кукурузу, рис, гречиху; строки 01 - 03 - в весе после доработки; строка 08 - включая орехоплодные культуры.</w:t>
            </w:r>
          </w:p>
          <w:bookmarkEnd w:id="503"/>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5" w:id="504"/>
    <w:p>
      <w:pPr>
        <w:spacing w:after="0"/>
        <w:ind w:left="0"/>
        <w:jc w:val="left"/>
      </w:pPr>
      <w:r>
        <w:rPr>
          <w:rFonts w:ascii="Times New Roman"/>
          <w:b/>
          <w:i w:val="false"/>
          <w:color w:val="000000"/>
        </w:rPr>
        <w:t xml:space="preserve"> Реализация сельскохозяйственной продукции сельскохозяйственными организациями</w:t>
      </w:r>
    </w:p>
    <w:bookmarkEnd w:id="504"/>
    <w:bookmarkStart w:name="z796" w:id="505"/>
    <w:p>
      <w:pPr>
        <w:spacing w:after="0"/>
        <w:ind w:left="0"/>
        <w:jc w:val="both"/>
      </w:pPr>
      <w:r>
        <w:rPr>
          <w:rFonts w:ascii="Times New Roman"/>
          <w:b w:val="false"/>
          <w:i w:val="false"/>
          <w:color w:val="000000"/>
          <w:sz w:val="28"/>
        </w:rPr>
        <w:t>
      тыс. тонн</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пшеница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масличных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продовольственные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(в живом весе)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млн.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06"/>
          <w:p>
            <w:pPr>
              <w:spacing w:after="20"/>
              <w:ind w:left="20"/>
              <w:jc w:val="both"/>
            </w:pPr>
            <w:r>
              <w:rPr>
                <w:rFonts w:ascii="Times New Roman"/>
                <w:b w:val="false"/>
                <w:i w:val="false"/>
                <w:color w:val="000000"/>
                <w:sz w:val="20"/>
              </w:rPr>
              <w:t>
Примечания. 1. Графы 1-2 заполняются с 1 знаком после запятой.</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2. Строка 01 - включая кукурузу, рис, гречиху; строка 18 - включая орехоплодные культуры.</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F03.19.01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0" w:id="507"/>
    <w:p>
      <w:pPr>
        <w:spacing w:after="0"/>
        <w:ind w:left="0"/>
        <w:jc w:val="left"/>
      </w:pPr>
      <w:r>
        <w:rPr>
          <w:rFonts w:ascii="Times New Roman"/>
          <w:b/>
          <w:i w:val="false"/>
          <w:color w:val="000000"/>
        </w:rPr>
        <w:t xml:space="preserve"> Остатки продукции в сельскохозяйственных организациях</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к предыдущему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масличных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08"/>
          <w:p>
            <w:pPr>
              <w:spacing w:after="20"/>
              <w:ind w:left="20"/>
              <w:jc w:val="both"/>
            </w:pPr>
            <w:r>
              <w:rPr>
                <w:rFonts w:ascii="Times New Roman"/>
                <w:b w:val="false"/>
                <w:i w:val="false"/>
                <w:color w:val="000000"/>
                <w:sz w:val="20"/>
              </w:rPr>
              <w:t>
в том числе:</w:t>
            </w:r>
          </w:p>
          <w:bookmarkEnd w:id="508"/>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 (в убойном весе)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09"/>
          <w:p>
            <w:pPr>
              <w:spacing w:after="20"/>
              <w:ind w:left="20"/>
              <w:jc w:val="both"/>
            </w:pPr>
            <w:r>
              <w:rPr>
                <w:rFonts w:ascii="Times New Roman"/>
                <w:b w:val="false"/>
                <w:i w:val="false"/>
                <w:color w:val="000000"/>
                <w:sz w:val="20"/>
              </w:rPr>
              <w:t>
в том числе:</w:t>
            </w:r>
          </w:p>
          <w:bookmarkEnd w:id="509"/>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тыс.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Наличие зерна в заготовительных и перерабатывающих организациях</w:t>
      </w:r>
    </w:p>
    <w:bookmarkStart w:name="z804" w:id="510"/>
    <w:p>
      <w:pPr>
        <w:spacing w:after="0"/>
        <w:ind w:left="0"/>
        <w:jc w:val="both"/>
      </w:pPr>
      <w:r>
        <w:rPr>
          <w:rFonts w:ascii="Times New Roman"/>
          <w:b w:val="false"/>
          <w:i w:val="false"/>
          <w:color w:val="000000"/>
          <w:sz w:val="28"/>
        </w:rPr>
        <w:t>
      на 1 января 202_ г.</w:t>
      </w:r>
    </w:p>
    <w:bookmarkEnd w:id="510"/>
    <w:bookmarkStart w:name="z805" w:id="511"/>
    <w:p>
      <w:pPr>
        <w:spacing w:after="0"/>
        <w:ind w:left="0"/>
        <w:jc w:val="both"/>
      </w:pPr>
      <w:r>
        <w:rPr>
          <w:rFonts w:ascii="Times New Roman"/>
          <w:b w:val="false"/>
          <w:i w:val="false"/>
          <w:color w:val="000000"/>
          <w:sz w:val="28"/>
        </w:rPr>
        <w:t>
      тысяч тонн</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 в % к 202(-1)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202(-1)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пшеница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пригодная на продовольственные цели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пригодная на продовольственные цели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07" w:id="512"/>
    <w:p>
      <w:pPr>
        <w:spacing w:after="0"/>
        <w:ind w:left="0"/>
        <w:jc w:val="left"/>
      </w:pPr>
      <w:r>
        <w:rPr>
          <w:rFonts w:ascii="Times New Roman"/>
          <w:b/>
          <w:i w:val="false"/>
          <w:color w:val="000000"/>
        </w:rPr>
        <w:t xml:space="preserve"> Наличие зерна в сельскохозяйственных, заготовительных</w:t>
      </w:r>
      <w:r>
        <w:br/>
      </w:r>
      <w:r>
        <w:rPr>
          <w:rFonts w:ascii="Times New Roman"/>
          <w:b/>
          <w:i w:val="false"/>
          <w:color w:val="000000"/>
        </w:rPr>
        <w:t>и перерабатывающих организациях</w:t>
      </w:r>
    </w:p>
    <w:bookmarkEnd w:id="512"/>
    <w:bookmarkStart w:name="z808" w:id="513"/>
    <w:p>
      <w:pPr>
        <w:spacing w:after="0"/>
        <w:ind w:left="0"/>
        <w:jc w:val="both"/>
      </w:pPr>
      <w:r>
        <w:rPr>
          <w:rFonts w:ascii="Times New Roman"/>
          <w:b w:val="false"/>
          <w:i w:val="false"/>
          <w:color w:val="000000"/>
          <w:sz w:val="28"/>
        </w:rPr>
        <w:t xml:space="preserve">
      на 1 </w:t>
      </w:r>
    </w:p>
    <w:bookmarkEnd w:id="513"/>
    <w:bookmarkStart w:name="z809" w:id="514"/>
    <w:p>
      <w:pPr>
        <w:spacing w:after="0"/>
        <w:ind w:left="0"/>
        <w:jc w:val="both"/>
      </w:pPr>
      <w:r>
        <w:rPr>
          <w:rFonts w:ascii="Times New Roman"/>
          <w:b w:val="false"/>
          <w:i w:val="false"/>
          <w:color w:val="000000"/>
          <w:sz w:val="28"/>
        </w:rPr>
        <w:t>
      (месяц)</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15"/>
          <w:p>
            <w:pPr>
              <w:spacing w:after="20"/>
              <w:ind w:left="20"/>
              <w:jc w:val="both"/>
            </w:pPr>
            <w:r>
              <w:rPr>
                <w:rFonts w:ascii="Times New Roman"/>
                <w:b w:val="false"/>
                <w:i w:val="false"/>
                <w:color w:val="000000"/>
                <w:sz w:val="20"/>
              </w:rPr>
              <w:t>
202__г. в % к</w:t>
            </w:r>
          </w:p>
          <w:bookmarkEnd w:id="515"/>
          <w:p>
            <w:pPr>
              <w:spacing w:after="20"/>
              <w:ind w:left="20"/>
              <w:jc w:val="both"/>
            </w:pPr>
            <w:r>
              <w:rPr>
                <w:rFonts w:ascii="Times New Roman"/>
                <w:b w:val="false"/>
                <w:i w:val="false"/>
                <w:color w:val="000000"/>
                <w:sz w:val="20"/>
              </w:rPr>
              <w:t>
202__(-1)г.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202__(-1)г.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Ход уборки урожая на 1  в сельскохозяйственных организациях</w:t>
      </w:r>
    </w:p>
    <w:bookmarkStart w:name="z812" w:id="516"/>
    <w:p>
      <w:pPr>
        <w:spacing w:after="0"/>
        <w:ind w:left="0"/>
        <w:jc w:val="both"/>
      </w:pPr>
      <w:r>
        <w:rPr>
          <w:rFonts w:ascii="Times New Roman"/>
          <w:b w:val="false"/>
          <w:i w:val="false"/>
          <w:color w:val="000000"/>
          <w:sz w:val="28"/>
        </w:rPr>
        <w:t>
      (месяц)</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17"/>
          <w:p>
            <w:pPr>
              <w:spacing w:after="20"/>
              <w:ind w:left="20"/>
              <w:jc w:val="both"/>
            </w:pPr>
            <w:r>
              <w:rPr>
                <w:rFonts w:ascii="Times New Roman"/>
                <w:b w:val="false"/>
                <w:i w:val="false"/>
                <w:color w:val="000000"/>
                <w:sz w:val="20"/>
              </w:rPr>
              <w:t>
Зерновые и зернобобовые культуры (без кукурузы)</w:t>
            </w:r>
          </w:p>
          <w:bookmarkEnd w:id="517"/>
          <w:p>
            <w:pPr>
              <w:spacing w:after="20"/>
              <w:ind w:left="20"/>
              <w:jc w:val="both"/>
            </w:pPr>
            <w:r>
              <w:rPr>
                <w:rFonts w:ascii="Times New Roman"/>
                <w:b w:val="false"/>
                <w:i w:val="false"/>
                <w:color w:val="000000"/>
                <w:sz w:val="20"/>
              </w:rPr>
              <w:t>
Площадь, подлежащая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обмолоченная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площади, подлежащей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Намолочено (в первоначально оприходованном весе)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убранной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с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18"/>
          <w:p>
            <w:pPr>
              <w:spacing w:after="20"/>
              <w:ind w:left="20"/>
              <w:jc w:val="both"/>
            </w:pPr>
            <w:r>
              <w:rPr>
                <w:rFonts w:ascii="Times New Roman"/>
                <w:b w:val="false"/>
                <w:i w:val="false"/>
                <w:color w:val="000000"/>
                <w:sz w:val="20"/>
              </w:rPr>
              <w:t>
Кукуруза на зерно</w:t>
            </w:r>
          </w:p>
          <w:bookmarkEnd w:id="518"/>
          <w:p>
            <w:pPr>
              <w:spacing w:after="20"/>
              <w:ind w:left="20"/>
              <w:jc w:val="both"/>
            </w:pPr>
            <w:r>
              <w:rPr>
                <w:rFonts w:ascii="Times New Roman"/>
                <w:b w:val="false"/>
                <w:i w:val="false"/>
                <w:color w:val="000000"/>
                <w:sz w:val="20"/>
              </w:rPr>
              <w:t>
Площадь, подлежащая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обмолоченная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площади, подлежащей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Намолочено (в первоначально оприходованном весе)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убранной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с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19"/>
          <w:p>
            <w:pPr>
              <w:spacing w:after="20"/>
              <w:ind w:left="20"/>
              <w:jc w:val="both"/>
            </w:pPr>
            <w:r>
              <w:rPr>
                <w:rFonts w:ascii="Times New Roman"/>
                <w:b w:val="false"/>
                <w:i w:val="false"/>
                <w:color w:val="000000"/>
                <w:sz w:val="20"/>
              </w:rPr>
              <w:t>
Подсолнечник на зерно</w:t>
            </w:r>
          </w:p>
          <w:bookmarkEnd w:id="519"/>
          <w:p>
            <w:pPr>
              <w:spacing w:after="20"/>
              <w:ind w:left="20"/>
              <w:jc w:val="both"/>
            </w:pPr>
            <w:r>
              <w:rPr>
                <w:rFonts w:ascii="Times New Roman"/>
                <w:b w:val="false"/>
                <w:i w:val="false"/>
                <w:color w:val="000000"/>
                <w:sz w:val="20"/>
              </w:rPr>
              <w:t>
Площадь, подлежащая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обмолоченная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площади, подлежащей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Намолочено (в первоначально оприходованном весе)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убранной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с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20"/>
          <w:p>
            <w:pPr>
              <w:spacing w:after="20"/>
              <w:ind w:left="20"/>
              <w:jc w:val="both"/>
            </w:pPr>
            <w:r>
              <w:rPr>
                <w:rFonts w:ascii="Times New Roman"/>
                <w:b w:val="false"/>
                <w:i w:val="false"/>
                <w:color w:val="000000"/>
                <w:sz w:val="20"/>
              </w:rPr>
              <w:t>
Сахарная свекла</w:t>
            </w:r>
          </w:p>
          <w:bookmarkEnd w:id="520"/>
          <w:p>
            <w:pPr>
              <w:spacing w:after="20"/>
              <w:ind w:left="20"/>
              <w:jc w:val="both"/>
            </w:pPr>
            <w:r>
              <w:rPr>
                <w:rFonts w:ascii="Times New Roman"/>
                <w:b w:val="false"/>
                <w:i w:val="false"/>
                <w:color w:val="000000"/>
                <w:sz w:val="20"/>
              </w:rPr>
              <w:t>
Площадь, подлежащая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убранная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площади, подлежащей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Выкопано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убранной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с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21"/>
          <w:p>
            <w:pPr>
              <w:spacing w:after="20"/>
              <w:ind w:left="20"/>
              <w:jc w:val="both"/>
            </w:pPr>
            <w:r>
              <w:rPr>
                <w:rFonts w:ascii="Times New Roman"/>
                <w:b w:val="false"/>
                <w:i w:val="false"/>
                <w:color w:val="000000"/>
                <w:sz w:val="20"/>
              </w:rPr>
              <w:t>
Картофель</w:t>
            </w:r>
          </w:p>
          <w:bookmarkEnd w:id="521"/>
          <w:p>
            <w:pPr>
              <w:spacing w:after="20"/>
              <w:ind w:left="20"/>
              <w:jc w:val="both"/>
            </w:pPr>
            <w:r>
              <w:rPr>
                <w:rFonts w:ascii="Times New Roman"/>
                <w:b w:val="false"/>
                <w:i w:val="false"/>
                <w:color w:val="000000"/>
                <w:sz w:val="20"/>
              </w:rPr>
              <w:t>
Площадь, подлежащая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убранная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площади, подлежащей уборке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Выкопано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предыдущему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 убранной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с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22"/>
          <w:p>
            <w:pPr>
              <w:spacing w:after="20"/>
              <w:ind w:left="20"/>
              <w:jc w:val="both"/>
            </w:pPr>
            <w:r>
              <w:rPr>
                <w:rFonts w:ascii="Times New Roman"/>
                <w:b w:val="false"/>
                <w:i w:val="false"/>
                <w:color w:val="000000"/>
                <w:sz w:val="20"/>
              </w:rPr>
              <w:t>
</w:t>
            </w:r>
            <w:r>
              <w:rPr>
                <w:rFonts w:ascii="Times New Roman"/>
                <w:b w:val="false"/>
                <w:i/>
                <w:color w:val="000000"/>
                <w:sz w:val="20"/>
              </w:rPr>
              <w:t>Кроме того, намолочено (собрано) в хозяйствах всех категорий:</w:t>
            </w:r>
          </w:p>
          <w:bookmarkEnd w:id="522"/>
          <w:p>
            <w:pPr>
              <w:spacing w:after="20"/>
              <w:ind w:left="20"/>
              <w:jc w:val="both"/>
            </w:pPr>
            <w:r>
              <w:rPr>
                <w:rFonts w:ascii="Times New Roman"/>
                <w:b w:val="false"/>
                <w:i w:val="false"/>
                <w:color w:val="000000"/>
                <w:sz w:val="20"/>
              </w:rPr>
              <w:t>
зерновые и зернообобовые культуры (включая кукурузу)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23"/>
          <w:p>
            <w:pPr>
              <w:spacing w:after="20"/>
              <w:ind w:left="20"/>
              <w:jc w:val="both"/>
            </w:pPr>
            <w:r>
              <w:rPr>
                <w:rFonts w:ascii="Times New Roman"/>
                <w:b w:val="false"/>
                <w:i w:val="false"/>
                <w:color w:val="000000"/>
                <w:sz w:val="20"/>
              </w:rPr>
              <w:t>
</w:t>
            </w:r>
            <w:r>
              <w:rPr>
                <w:rFonts w:ascii="Times New Roman"/>
                <w:b w:val="false"/>
                <w:i/>
                <w:color w:val="000000"/>
                <w:sz w:val="20"/>
              </w:rPr>
              <w:t>в % к предыдущему году:</w:t>
            </w:r>
          </w:p>
          <w:bookmarkEnd w:id="523"/>
          <w:p>
            <w:pPr>
              <w:spacing w:after="20"/>
              <w:ind w:left="20"/>
              <w:jc w:val="both"/>
            </w:pPr>
            <w:r>
              <w:rPr>
                <w:rFonts w:ascii="Times New Roman"/>
                <w:b w:val="false"/>
                <w:i w:val="false"/>
                <w:color w:val="000000"/>
                <w:sz w:val="20"/>
              </w:rPr>
              <w:t>
зерновые и зернообобовые культуры (включая кукурузу)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24"/>
          <w:p>
            <w:pPr>
              <w:spacing w:after="20"/>
              <w:ind w:left="20"/>
              <w:jc w:val="both"/>
            </w:pPr>
            <w:r>
              <w:rPr>
                <w:rFonts w:ascii="Times New Roman"/>
                <w:b w:val="false"/>
                <w:i w:val="false"/>
                <w:color w:val="000000"/>
                <w:sz w:val="20"/>
              </w:rPr>
              <w:t>
Примечания.</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1. Графы 1-2 заполняются с одним знаком после запятой. Строки 01-07, 36, 42 - включая рис, гречиху; строки 41,47 - включая орехоплодные культуры.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w:t>
            </w:r>
          </w:p>
          <w:p>
            <w:pPr>
              <w:spacing w:after="20"/>
              <w:ind w:left="20"/>
              <w:jc w:val="both"/>
            </w:pPr>
            <w:r>
              <w:rPr>
                <w:rFonts w:ascii="Times New Roman"/>
                <w:b w:val="false"/>
                <w:i w:val="false"/>
                <w:color w:val="000000"/>
                <w:sz w:val="20"/>
              </w:rPr>
              <w:t>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525"/>
    <w:p>
      <w:pPr>
        <w:spacing w:after="0"/>
        <w:ind w:left="0"/>
        <w:jc w:val="left"/>
      </w:pPr>
      <w:r>
        <w:rPr>
          <w:rFonts w:ascii="Times New Roman"/>
          <w:b/>
          <w:i w:val="false"/>
          <w:color w:val="000000"/>
        </w:rPr>
        <w:t xml:space="preserve"> Количество сельскохозяйственных производителей на 1 января</w:t>
      </w:r>
    </w:p>
    <w:bookmarkEnd w:id="525"/>
    <w:bookmarkStart w:name="z825" w:id="526"/>
    <w:p>
      <w:pPr>
        <w:spacing w:after="0"/>
        <w:ind w:left="0"/>
        <w:jc w:val="both"/>
      </w:pPr>
      <w:r>
        <w:rPr>
          <w:rFonts w:ascii="Times New Roman"/>
          <w:b w:val="false"/>
          <w:i w:val="false"/>
          <w:color w:val="000000"/>
          <w:sz w:val="28"/>
        </w:rPr>
        <w:t>
      единиц</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предоставившие бухгалтерскую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и индивидуальные предприниматели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7" w:id="527"/>
    <w:p>
      <w:pPr>
        <w:spacing w:after="0"/>
        <w:ind w:left="0"/>
        <w:jc w:val="left"/>
      </w:pPr>
      <w:r>
        <w:rPr>
          <w:rFonts w:ascii="Times New Roman"/>
          <w:b/>
          <w:i w:val="false"/>
          <w:color w:val="000000"/>
        </w:rPr>
        <w:t xml:space="preserve"> Внесение удобрений в сельскохозяйственных организациях</w:t>
      </w:r>
    </w:p>
    <w:bookmarkEnd w:id="527"/>
    <w:bookmarkStart w:name="z828" w:id="528"/>
    <w:p>
      <w:pPr>
        <w:spacing w:after="0"/>
        <w:ind w:left="0"/>
        <w:jc w:val="both"/>
      </w:pPr>
      <w:r>
        <w:rPr>
          <w:rFonts w:ascii="Times New Roman"/>
          <w:b w:val="false"/>
          <w:i w:val="false"/>
          <w:color w:val="000000"/>
          <w:sz w:val="28"/>
        </w:rPr>
        <w:t>
      (без микропредприятий)</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удобрения(в пересчете на 100% питательных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удобрения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удобрений под сельскохозяйственные культуры, многолетние насаждения, естественные сенокосы и пастбища, в защищенном грунте (тыс. тонн)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29"/>
          <w:p>
            <w:pPr>
              <w:spacing w:after="20"/>
              <w:ind w:left="20"/>
              <w:jc w:val="both"/>
            </w:pPr>
            <w:r>
              <w:rPr>
                <w:rFonts w:ascii="Times New Roman"/>
                <w:b w:val="false"/>
                <w:i w:val="false"/>
                <w:color w:val="000000"/>
                <w:sz w:val="20"/>
              </w:rPr>
              <w:t>
в том числе под:</w:t>
            </w:r>
          </w:p>
          <w:bookmarkEnd w:id="529"/>
          <w:p>
            <w:pPr>
              <w:spacing w:after="20"/>
              <w:ind w:left="20"/>
              <w:jc w:val="both"/>
            </w:pPr>
            <w:r>
              <w:rPr>
                <w:rFonts w:ascii="Times New Roman"/>
                <w:b w:val="false"/>
                <w:i w:val="false"/>
                <w:color w:val="000000"/>
                <w:sz w:val="20"/>
              </w:rPr>
              <w:t>
зерновые и зернобобовые культуры (без кукурузы)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сахарную свеклу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и бахчевые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культуры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гектар посевной площади под посевы сельскохозяйственных культур (килограммов, тонн)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30"/>
          <w:p>
            <w:pPr>
              <w:spacing w:after="20"/>
              <w:ind w:left="20"/>
              <w:jc w:val="both"/>
            </w:pPr>
            <w:r>
              <w:rPr>
                <w:rFonts w:ascii="Times New Roman"/>
                <w:b w:val="false"/>
                <w:i w:val="false"/>
                <w:color w:val="000000"/>
                <w:sz w:val="20"/>
              </w:rPr>
              <w:t>
в том числе под:</w:t>
            </w:r>
          </w:p>
          <w:bookmarkEnd w:id="530"/>
          <w:p>
            <w:pPr>
              <w:spacing w:after="20"/>
              <w:ind w:left="20"/>
              <w:jc w:val="both"/>
            </w:pPr>
            <w:r>
              <w:rPr>
                <w:rFonts w:ascii="Times New Roman"/>
                <w:b w:val="false"/>
                <w:i w:val="false"/>
                <w:color w:val="000000"/>
                <w:sz w:val="20"/>
              </w:rPr>
              <w:t>
зерновые и зернобобовые культуры (без кукурузы)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сахарную свеклу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и бахчевые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культуры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площади с внесенными удобрениями в общей посевной площади,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стр.01 по видам удобрений: фосфорные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31"/>
          <w:p>
            <w:pPr>
              <w:spacing w:after="20"/>
              <w:ind w:left="20"/>
              <w:jc w:val="both"/>
            </w:pPr>
            <w:r>
              <w:rPr>
                <w:rFonts w:ascii="Times New Roman"/>
                <w:b w:val="false"/>
                <w:i w:val="false"/>
                <w:color w:val="000000"/>
                <w:sz w:val="20"/>
              </w:rPr>
              <w:t>
Примечания. 1. Графы 1,2 заполняются с одним знаком после запятой.</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2. Строки 13-24 по графе 1 следует заполнять в килограммах (в целых числах), по графе 2 - в тоннах (один знак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34" w:id="532"/>
    <w:p>
      <w:pPr>
        <w:spacing w:after="0"/>
        <w:ind w:left="0"/>
        <w:jc w:val="left"/>
      </w:pPr>
      <w:r>
        <w:rPr>
          <w:rFonts w:ascii="Times New Roman"/>
          <w:b/>
          <w:i w:val="false"/>
          <w:color w:val="000000"/>
        </w:rPr>
        <w:t xml:space="preserve"> Проведение работ по известкованию кислых почв в сельскохозяйственных организациях</w:t>
      </w:r>
    </w:p>
    <w:bookmarkEnd w:id="532"/>
    <w:bookmarkStart w:name="z835" w:id="533"/>
    <w:p>
      <w:pPr>
        <w:spacing w:after="0"/>
        <w:ind w:left="0"/>
        <w:jc w:val="both"/>
      </w:pPr>
      <w:r>
        <w:rPr>
          <w:rFonts w:ascii="Times New Roman"/>
          <w:b w:val="false"/>
          <w:i w:val="false"/>
          <w:color w:val="000000"/>
          <w:sz w:val="28"/>
        </w:rPr>
        <w:t>
      (без микропредприятий)</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Произвестковано кислых почв, тыс. гектаров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известняковой муки и других известковых материалов - всего, тыс.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гектар,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34"/>
          <w:p>
            <w:pPr>
              <w:spacing w:after="20"/>
              <w:ind w:left="20"/>
              <w:jc w:val="both"/>
            </w:pPr>
            <w:r>
              <w:rPr>
                <w:rFonts w:ascii="Times New Roman"/>
                <w:b w:val="false"/>
                <w:i w:val="false"/>
                <w:color w:val="000000"/>
                <w:sz w:val="20"/>
              </w:rPr>
              <w:t>
Примечания. 1. Графы 1,2 заполняются с одним знаком после запятой.</w:t>
            </w:r>
          </w:p>
          <w:bookmarkEnd w:id="534"/>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8" w:id="535"/>
    <w:p>
      <w:pPr>
        <w:spacing w:after="0"/>
        <w:ind w:left="0"/>
        <w:jc w:val="left"/>
      </w:pPr>
      <w:r>
        <w:rPr>
          <w:rFonts w:ascii="Times New Roman"/>
          <w:b/>
          <w:i w:val="false"/>
          <w:color w:val="000000"/>
        </w:rPr>
        <w:t xml:space="preserve"> Наличие и поступление основных видов сельскохозяйственной техники</w:t>
      </w:r>
      <w:r>
        <w:br/>
      </w:r>
      <w:r>
        <w:rPr>
          <w:rFonts w:ascii="Times New Roman"/>
          <w:b/>
          <w:i w:val="false"/>
          <w:color w:val="000000"/>
        </w:rPr>
        <w:t>в сельскохозяйственных организациях</w:t>
      </w:r>
    </w:p>
    <w:bookmarkEnd w:id="535"/>
    <w:bookmarkStart w:name="z839" w:id="536"/>
    <w:p>
      <w:pPr>
        <w:spacing w:after="0"/>
        <w:ind w:left="0"/>
        <w:jc w:val="both"/>
      </w:pPr>
      <w:r>
        <w:rPr>
          <w:rFonts w:ascii="Times New Roman"/>
          <w:b w:val="false"/>
          <w:i w:val="false"/>
          <w:color w:val="000000"/>
          <w:sz w:val="28"/>
        </w:rPr>
        <w:t>
      (без микропредприятий)</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конец года, тыс.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новой техники в отчетном году, 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(без тракторов, на которых смонтированы землеройные, мелиоративные и другие машины)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(на которых смонтированы землеройные, мелиоративные и другие машины)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Тракторные прицепы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комбинированные агрегаты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посева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37"/>
          <w:p>
            <w:pPr>
              <w:spacing w:after="20"/>
              <w:ind w:left="20"/>
              <w:jc w:val="both"/>
            </w:pPr>
            <w:r>
              <w:rPr>
                <w:rFonts w:ascii="Times New Roman"/>
                <w:b w:val="false"/>
                <w:i w:val="false"/>
                <w:color w:val="000000"/>
                <w:sz w:val="20"/>
              </w:rPr>
              <w:t>
в том числе:</w:t>
            </w:r>
          </w:p>
          <w:bookmarkEnd w:id="537"/>
          <w:p>
            <w:pPr>
              <w:spacing w:after="20"/>
              <w:ind w:left="20"/>
              <w:jc w:val="both"/>
            </w:pPr>
            <w:r>
              <w:rPr>
                <w:rFonts w:ascii="Times New Roman"/>
                <w:b w:val="false"/>
                <w:i w:val="false"/>
                <w:color w:val="000000"/>
                <w:sz w:val="20"/>
              </w:rPr>
              <w:t>
посевные комплексы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тракторные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Жатки валковые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Свеклоуборочные машины (без ботвоуборочных)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и поливные машины и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твердых минеральных удобрений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в почву: твердых органических удобрений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органических удобрений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Опрыскиватели и опыливатели тракторные и самоходные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Протравливатели семян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Доильные установки и агрегаты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молокопроводом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38"/>
          <w:p>
            <w:pPr>
              <w:spacing w:after="20"/>
              <w:ind w:left="20"/>
              <w:jc w:val="both"/>
            </w:pPr>
            <w:r>
              <w:rPr>
                <w:rFonts w:ascii="Times New Roman"/>
                <w:b w:val="false"/>
                <w:i w:val="false"/>
                <w:color w:val="000000"/>
                <w:sz w:val="20"/>
              </w:rPr>
              <w:t>
Примечания.</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1. Графа 1 заполняется с одним знаком после запятой.</w:t>
            </w:r>
          </w:p>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F03.29.01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4" w:id="539"/>
    <w:p>
      <w:pPr>
        <w:spacing w:after="0"/>
        <w:ind w:left="0"/>
        <w:jc w:val="left"/>
      </w:pPr>
      <w:r>
        <w:rPr>
          <w:rFonts w:ascii="Times New Roman"/>
          <w:b/>
          <w:i w:val="false"/>
          <w:color w:val="000000"/>
        </w:rPr>
        <w:t xml:space="preserve"> Продуктивность скота и птицы</w:t>
      </w:r>
    </w:p>
    <w:bookmarkEnd w:id="539"/>
    <w:bookmarkStart w:name="z845" w:id="540"/>
    <w:p>
      <w:pPr>
        <w:spacing w:after="0"/>
        <w:ind w:left="0"/>
        <w:jc w:val="both"/>
      </w:pPr>
      <w:r>
        <w:rPr>
          <w:rFonts w:ascii="Times New Roman"/>
          <w:b w:val="false"/>
          <w:i w:val="false"/>
          <w:color w:val="000000"/>
          <w:sz w:val="28"/>
        </w:rPr>
        <w:t>
      кг</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живой вес одной головы скота, реализованного на убой или забитого в хозяйстве: крупного рогатого скота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овец и коз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надой молока на одну корову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годовая яйценоскость кур-несушек,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годовой настриг шерсти с одной овцы (в физическом весе)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F03.31.01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7" w:id="541"/>
    <w:p>
      <w:pPr>
        <w:spacing w:after="0"/>
        <w:ind w:left="0"/>
        <w:jc w:val="left"/>
      </w:pPr>
      <w:r>
        <w:rPr>
          <w:rFonts w:ascii="Times New Roman"/>
          <w:b/>
          <w:i w:val="false"/>
          <w:color w:val="000000"/>
        </w:rPr>
        <w:t xml:space="preserve"> Структура производства основных видов сельскохозяйственной продукции</w:t>
      </w:r>
    </w:p>
    <w:bookmarkEnd w:id="541"/>
    <w:bookmarkStart w:name="z848" w:id="542"/>
    <w:p>
      <w:pPr>
        <w:spacing w:after="0"/>
        <w:ind w:left="0"/>
        <w:jc w:val="both"/>
      </w:pPr>
      <w:r>
        <w:rPr>
          <w:rFonts w:ascii="Times New Roman"/>
          <w:b w:val="false"/>
          <w:i w:val="false"/>
          <w:color w:val="000000"/>
          <w:sz w:val="28"/>
        </w:rPr>
        <w:t>
      (в фактических ценах; в процентах)</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всех категорий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(фермерские) хозяйства, включая индивидуальных предпринимателей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населения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43"/>
          <w:p>
            <w:pPr>
              <w:spacing w:after="20"/>
              <w:ind w:left="20"/>
              <w:jc w:val="both"/>
            </w:pPr>
            <w:r>
              <w:rPr>
                <w:rFonts w:ascii="Times New Roman"/>
                <w:b w:val="false"/>
                <w:i w:val="false"/>
                <w:color w:val="000000"/>
                <w:sz w:val="20"/>
              </w:rPr>
              <w:t>
в том числе:</w:t>
            </w:r>
          </w:p>
          <w:bookmarkEnd w:id="543"/>
          <w:p>
            <w:pPr>
              <w:spacing w:after="20"/>
              <w:ind w:left="20"/>
              <w:jc w:val="both"/>
            </w:pPr>
            <w:r>
              <w:rPr>
                <w:rFonts w:ascii="Times New Roman"/>
                <w:b w:val="false"/>
                <w:i w:val="false"/>
                <w:color w:val="000000"/>
                <w:sz w:val="20"/>
              </w:rPr>
              <w:t>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масличных культур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льна, конопли и других культур, используемых в текстильном производстве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продовольственные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 растениеводства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на убой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 животноводства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44"/>
          <w:p>
            <w:pPr>
              <w:spacing w:after="20"/>
              <w:ind w:left="20"/>
              <w:jc w:val="both"/>
            </w:pPr>
            <w:r>
              <w:rPr>
                <w:rFonts w:ascii="Times New Roman"/>
                <w:b w:val="false"/>
                <w:i w:val="false"/>
                <w:color w:val="000000"/>
                <w:sz w:val="20"/>
              </w:rPr>
              <w:t>
предоставление</w:t>
            </w:r>
          </w:p>
          <w:bookmarkEnd w:id="544"/>
          <w:p>
            <w:pPr>
              <w:spacing w:after="20"/>
              <w:ind w:left="20"/>
              <w:jc w:val="both"/>
            </w:pPr>
            <w:r>
              <w:rPr>
                <w:rFonts w:ascii="Times New Roman"/>
                <w:b w:val="false"/>
                <w:i w:val="false"/>
                <w:color w:val="000000"/>
                <w:sz w:val="20"/>
              </w:rPr>
              <w:t>
сельскохозяйственных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1" w:id="545"/>
    <w:p>
      <w:pPr>
        <w:spacing w:after="0"/>
        <w:ind w:left="0"/>
        <w:jc w:val="both"/>
      </w:pPr>
      <w:r>
        <w:rPr>
          <w:rFonts w:ascii="Times New Roman"/>
          <w:b w:val="false"/>
          <w:i w:val="false"/>
          <w:color w:val="000000"/>
          <w:sz w:val="28"/>
        </w:rPr>
        <w:t>
      Примечания. 1. При расчете удельного веса продукции (услуг) для строк формата 02-21 за 100% принимается продукция сельского хозяйства.</w:t>
      </w:r>
    </w:p>
    <w:bookmarkEnd w:id="545"/>
    <w:bookmarkStart w:name="z852" w:id="546"/>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  Пояснения уполномоченного органа.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F03.32.01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Себестоимость производства единицы сельскохозяйственной продукции</w:t>
      </w:r>
      <w:r>
        <w:br/>
      </w:r>
      <w:r>
        <w:rPr>
          <w:rFonts w:ascii="Times New Roman"/>
          <w:b/>
          <w:i w:val="false"/>
          <w:color w:val="000000"/>
        </w:rPr>
        <w:t>в сельскохозяйственных организациях</w:t>
      </w:r>
    </w:p>
    <w:bookmarkStart w:name="z854" w:id="547"/>
    <w:p>
      <w:pPr>
        <w:spacing w:after="0"/>
        <w:ind w:left="0"/>
        <w:jc w:val="both"/>
      </w:pPr>
      <w:r>
        <w:rPr>
          <w:rFonts w:ascii="Times New Roman"/>
          <w:b w:val="false"/>
          <w:i w:val="false"/>
          <w:color w:val="000000"/>
          <w:sz w:val="28"/>
        </w:rPr>
        <w:t>
      (в единицах национальной валюты за 1 центнер)</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Растениеводство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бахчевые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Животноводство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крупного рогатого скота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свиней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(1 тыс.штук)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(в физическом весе)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48"/>
          <w:p>
            <w:pPr>
              <w:spacing w:after="20"/>
              <w:ind w:left="20"/>
              <w:jc w:val="both"/>
            </w:pPr>
            <w:r>
              <w:rPr>
                <w:rFonts w:ascii="Times New Roman"/>
                <w:b w:val="false"/>
                <w:i w:val="false"/>
                <w:color w:val="000000"/>
                <w:sz w:val="20"/>
              </w:rPr>
              <w:t>
Примечания. 1. Строка 01 - включая кукурузу, рис, гречиху; строка 07 - включая орехи.</w:t>
            </w:r>
          </w:p>
          <w:bookmarkEnd w:id="548"/>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F03.35.01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Расход кормов в сельскохозяйственных организациях</w:t>
      </w:r>
    </w:p>
    <w:bookmarkStart w:name="z857" w:id="549"/>
    <w:p>
      <w:pPr>
        <w:spacing w:after="0"/>
        <w:ind w:left="0"/>
        <w:jc w:val="both"/>
      </w:pPr>
      <w:r>
        <w:rPr>
          <w:rFonts w:ascii="Times New Roman"/>
          <w:b w:val="false"/>
          <w:i w:val="false"/>
          <w:color w:val="000000"/>
          <w:sz w:val="28"/>
        </w:rPr>
        <w:t>
      тыс. тонн корм. единиц</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Концентрированные корма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50"/>
          <w:p>
            <w:pPr>
              <w:spacing w:after="20"/>
              <w:ind w:left="20"/>
              <w:jc w:val="both"/>
            </w:pPr>
            <w:r>
              <w:rPr>
                <w:rFonts w:ascii="Times New Roman"/>
                <w:b w:val="false"/>
                <w:i w:val="false"/>
                <w:color w:val="000000"/>
                <w:sz w:val="20"/>
              </w:rPr>
              <w:t>
в том числе:</w:t>
            </w:r>
          </w:p>
          <w:bookmarkEnd w:id="550"/>
          <w:p>
            <w:pPr>
              <w:spacing w:after="20"/>
              <w:ind w:left="20"/>
              <w:jc w:val="both"/>
            </w:pPr>
            <w:r>
              <w:rPr>
                <w:rFonts w:ascii="Times New Roman"/>
                <w:b w:val="false"/>
                <w:i w:val="false"/>
                <w:color w:val="000000"/>
                <w:sz w:val="20"/>
              </w:rPr>
              <w:t>
крупному рогатому скоту (без коров)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овцам и козам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01 комбикорма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51"/>
          <w:p>
            <w:pPr>
              <w:spacing w:after="20"/>
              <w:ind w:left="20"/>
              <w:jc w:val="both"/>
            </w:pPr>
            <w:r>
              <w:rPr>
                <w:rFonts w:ascii="Times New Roman"/>
                <w:b w:val="false"/>
                <w:i w:val="false"/>
                <w:color w:val="000000"/>
                <w:sz w:val="20"/>
              </w:rPr>
              <w:t>
в том числе:</w:t>
            </w:r>
          </w:p>
          <w:bookmarkEnd w:id="551"/>
          <w:p>
            <w:pPr>
              <w:spacing w:after="20"/>
              <w:ind w:left="20"/>
              <w:jc w:val="both"/>
            </w:pPr>
            <w:r>
              <w:rPr>
                <w:rFonts w:ascii="Times New Roman"/>
                <w:b w:val="false"/>
                <w:i w:val="false"/>
                <w:color w:val="000000"/>
                <w:sz w:val="20"/>
              </w:rPr>
              <w:t>
крупному рогатому скоту (без коров)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овцам и козам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F03.37.01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1" w:id="552"/>
    <w:p>
      <w:pPr>
        <w:spacing w:after="0"/>
        <w:ind w:left="0"/>
        <w:jc w:val="left"/>
      </w:pPr>
      <w:r>
        <w:rPr>
          <w:rFonts w:ascii="Times New Roman"/>
          <w:b/>
          <w:i w:val="false"/>
          <w:color w:val="000000"/>
        </w:rPr>
        <w:t xml:space="preserve"> Рентабельность производства и реализации сельскохозяйственной продукции</w:t>
      </w:r>
    </w:p>
    <w:bookmarkEnd w:id="552"/>
    <w:bookmarkStart w:name="z862" w:id="553"/>
    <w:p>
      <w:pPr>
        <w:spacing w:after="0"/>
        <w:ind w:left="0"/>
        <w:jc w:val="both"/>
      </w:pPr>
      <w:r>
        <w:rPr>
          <w:rFonts w:ascii="Times New Roman"/>
          <w:b w:val="false"/>
          <w:i w:val="false"/>
          <w:color w:val="000000"/>
          <w:sz w:val="28"/>
        </w:rPr>
        <w:t>
      (процентов)</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производства: продукции растениеводства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реализованной сельскохозяйственной продукции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продукции: зерновые и зернобобовые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бахчевые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закрытого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(в живом весе)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54"/>
          <w:p>
            <w:pPr>
              <w:spacing w:after="20"/>
              <w:ind w:left="20"/>
              <w:jc w:val="both"/>
            </w:pPr>
            <w:r>
              <w:rPr>
                <w:rFonts w:ascii="Times New Roman"/>
                <w:b w:val="false"/>
                <w:i w:val="false"/>
                <w:color w:val="000000"/>
                <w:sz w:val="20"/>
              </w:rPr>
              <w:t>
Рентабельность реализованной сельскохозяйственной продукции:</w:t>
            </w:r>
          </w:p>
          <w:bookmarkEnd w:id="554"/>
          <w:p>
            <w:pPr>
              <w:spacing w:after="20"/>
              <w:ind w:left="20"/>
              <w:jc w:val="both"/>
            </w:pPr>
            <w:r>
              <w:rPr>
                <w:rFonts w:ascii="Times New Roman"/>
                <w:b w:val="false"/>
                <w:i w:val="false"/>
                <w:color w:val="000000"/>
                <w:sz w:val="20"/>
              </w:rPr>
              <w:t>
в сельскохозяйственных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крестьянских (фермерских)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 от реализации сельскохозяйственной продукции всего (млн. единиц национальной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F03.39.01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5" w:id="555"/>
    <w:p>
      <w:pPr>
        <w:spacing w:after="0"/>
        <w:ind w:left="0"/>
        <w:jc w:val="left"/>
      </w:pPr>
      <w:r>
        <w:rPr>
          <w:rFonts w:ascii="Times New Roman"/>
          <w:b/>
          <w:i w:val="false"/>
          <w:color w:val="000000"/>
        </w:rPr>
        <w:t xml:space="preserve"> Балансы продовольственных ресурсов</w:t>
      </w:r>
    </w:p>
    <w:bookmarkEnd w:id="555"/>
    <w:bookmarkStart w:name="z866" w:id="556"/>
    <w:p>
      <w:pPr>
        <w:spacing w:after="0"/>
        <w:ind w:left="0"/>
        <w:jc w:val="both"/>
      </w:pPr>
      <w:r>
        <w:rPr>
          <w:rFonts w:ascii="Times New Roman"/>
          <w:b w:val="false"/>
          <w:i w:val="false"/>
          <w:color w:val="000000"/>
          <w:sz w:val="28"/>
        </w:rPr>
        <w:t>
      (тысяч тонн)</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Ресурсы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Использование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57"/>
          <w:p>
            <w:pPr>
              <w:spacing w:after="20"/>
              <w:ind w:left="20"/>
              <w:jc w:val="both"/>
            </w:pPr>
            <w:r>
              <w:rPr>
                <w:rFonts w:ascii="Times New Roman"/>
                <w:b w:val="false"/>
                <w:i w:val="false"/>
                <w:color w:val="000000"/>
                <w:sz w:val="20"/>
              </w:rPr>
              <w:t>
в том</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числе из</w:t>
            </w:r>
          </w:p>
          <w:p>
            <w:pPr>
              <w:spacing w:after="20"/>
              <w:ind w:left="20"/>
              <w:jc w:val="both"/>
            </w:pPr>
            <w:r>
              <w:rPr>
                <w:rFonts w:ascii="Times New Roman"/>
                <w:b w:val="false"/>
                <w:i w:val="false"/>
                <w:color w:val="000000"/>
                <w:sz w:val="20"/>
              </w:rPr>
              <w:t>
стран ЕАЭС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ресурсов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потребление и прочее использование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в переработку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страны ЕАЭС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потребление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зерна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и продукты его переработки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бахчевые культуры и продукты их переработки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(включая виноград) и ягоды и продукты их переработки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 масло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рыбопродукты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мясопродукты -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говядина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и яйцепродукты, млн.штук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58"/>
          <w:p>
            <w:pPr>
              <w:spacing w:after="20"/>
              <w:ind w:left="20"/>
              <w:jc w:val="both"/>
            </w:pPr>
            <w:r>
              <w:rPr>
                <w:rFonts w:ascii="Times New Roman"/>
                <w:b w:val="false"/>
                <w:i w:val="false"/>
                <w:color w:val="000000"/>
                <w:sz w:val="20"/>
              </w:rPr>
              <w:t>
Примечание. 1. Графы 1-12 заполняются с одним знаком после запятой.</w:t>
            </w:r>
          </w:p>
          <w:bookmarkEnd w:id="558"/>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F03.41.01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71" w:id="559"/>
    <w:p>
      <w:pPr>
        <w:spacing w:after="0"/>
        <w:ind w:left="0"/>
        <w:jc w:val="left"/>
      </w:pPr>
      <w:r>
        <w:rPr>
          <w:rFonts w:ascii="Times New Roman"/>
          <w:b/>
          <w:i w:val="false"/>
          <w:color w:val="000000"/>
        </w:rPr>
        <w:t xml:space="preserve"> Обеспеченность семенами сельскохозяйственных культур для посева под урожай 202_ года</w:t>
      </w:r>
    </w:p>
    <w:bookmarkEnd w:id="559"/>
    <w:bookmarkStart w:name="z872" w:id="560"/>
    <w:p>
      <w:pPr>
        <w:spacing w:after="0"/>
        <w:ind w:left="0"/>
        <w:jc w:val="both"/>
      </w:pPr>
      <w:r>
        <w:rPr>
          <w:rFonts w:ascii="Times New Roman"/>
          <w:b w:val="false"/>
          <w:i w:val="false"/>
          <w:color w:val="000000"/>
          <w:sz w:val="28"/>
        </w:rPr>
        <w:t>
      тонн</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посева под урожай 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оригинальных семян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61"/>
          <w:p>
            <w:pPr>
              <w:spacing w:after="20"/>
              <w:ind w:left="20"/>
              <w:jc w:val="both"/>
            </w:pPr>
            <w:r>
              <w:rPr>
                <w:rFonts w:ascii="Times New Roman"/>
                <w:b w:val="false"/>
                <w:i w:val="false"/>
                <w:color w:val="000000"/>
                <w:sz w:val="20"/>
              </w:rPr>
              <w:t>
элитных</w:t>
            </w:r>
          </w:p>
          <w:bookmarkEnd w:id="561"/>
          <w:p>
            <w:pPr>
              <w:spacing w:after="20"/>
              <w:ind w:left="20"/>
              <w:jc w:val="both"/>
            </w:pPr>
            <w:r>
              <w:rPr>
                <w:rFonts w:ascii="Times New Roman"/>
                <w:b w:val="false"/>
                <w:i w:val="false"/>
                <w:color w:val="000000"/>
                <w:sz w:val="20"/>
              </w:rPr>
              <w:t>
семян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Лен-кудряш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столовая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F03.42.01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4" w:id="562"/>
    <w:p>
      <w:pPr>
        <w:spacing w:after="0"/>
        <w:ind w:left="0"/>
        <w:jc w:val="left"/>
      </w:pPr>
      <w:r>
        <w:rPr>
          <w:rFonts w:ascii="Times New Roman"/>
          <w:b/>
          <w:i w:val="false"/>
          <w:color w:val="000000"/>
        </w:rPr>
        <w:t xml:space="preserve"> Производство продукции рыболовства и рыбоводства</w:t>
      </w:r>
    </w:p>
    <w:bookmarkEnd w:id="562"/>
    <w:bookmarkStart w:name="z875" w:id="563"/>
    <w:p>
      <w:pPr>
        <w:spacing w:after="0"/>
        <w:ind w:left="0"/>
        <w:jc w:val="both"/>
      </w:pPr>
      <w:r>
        <w:rPr>
          <w:rFonts w:ascii="Times New Roman"/>
          <w:b w:val="false"/>
          <w:i w:val="false"/>
          <w:color w:val="000000"/>
          <w:sz w:val="28"/>
        </w:rPr>
        <w:t>
      тонн</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202__(-1)г.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улов 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рыбоводства (аквакультуры)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товарной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64"/>
          <w:p>
            <w:pPr>
              <w:spacing w:after="20"/>
              <w:ind w:left="20"/>
              <w:jc w:val="both"/>
            </w:pPr>
            <w:r>
              <w:rPr>
                <w:rFonts w:ascii="Times New Roman"/>
                <w:b w:val="false"/>
                <w:i w:val="false"/>
                <w:color w:val="000000"/>
                <w:sz w:val="20"/>
              </w:rPr>
              <w:t>
Примечание.</w:t>
            </w:r>
          </w:p>
          <w:bookmarkEnd w:id="564"/>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F03.43.01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Обеспеченность посадочным материалом</w:t>
      </w:r>
    </w:p>
    <w:bookmarkStart w:name="z877" w:id="565"/>
    <w:p>
      <w:pPr>
        <w:spacing w:after="0"/>
        <w:ind w:left="0"/>
        <w:jc w:val="both"/>
      </w:pPr>
      <w:r>
        <w:rPr>
          <w:rFonts w:ascii="Times New Roman"/>
          <w:b w:val="false"/>
          <w:i w:val="false"/>
          <w:color w:val="000000"/>
          <w:sz w:val="28"/>
        </w:rPr>
        <w:t>
      шт.</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F03.44.01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9" w:id="566"/>
    <w:p>
      <w:pPr>
        <w:spacing w:after="0"/>
        <w:ind w:left="0"/>
        <w:jc w:val="left"/>
      </w:pPr>
      <w:r>
        <w:rPr>
          <w:rFonts w:ascii="Times New Roman"/>
          <w:b/>
          <w:i w:val="false"/>
          <w:color w:val="000000"/>
        </w:rPr>
        <w:t xml:space="preserve"> Численность племенных сельскохозяйственных животных на 1 января 202_года</w:t>
      </w:r>
    </w:p>
    <w:bookmarkEnd w:id="566"/>
    <w:bookmarkStart w:name="z880" w:id="567"/>
    <w:p>
      <w:pPr>
        <w:spacing w:after="0"/>
        <w:ind w:left="0"/>
        <w:jc w:val="both"/>
      </w:pPr>
      <w:r>
        <w:rPr>
          <w:rFonts w:ascii="Times New Roman"/>
          <w:b w:val="false"/>
          <w:i w:val="false"/>
          <w:color w:val="000000"/>
          <w:sz w:val="28"/>
        </w:rPr>
        <w:t>
      тыс. голов</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сельскохозяйственных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племенных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молочного направления продуктивности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68"/>
          <w:p>
            <w:pPr>
              <w:spacing w:after="20"/>
              <w:ind w:left="20"/>
              <w:jc w:val="both"/>
            </w:pPr>
            <w:r>
              <w:rPr>
                <w:rFonts w:ascii="Times New Roman"/>
                <w:b w:val="false"/>
                <w:i w:val="false"/>
                <w:color w:val="000000"/>
                <w:sz w:val="20"/>
              </w:rPr>
              <w:t>
в том числе:</w:t>
            </w:r>
          </w:p>
          <w:bookmarkEnd w:id="568"/>
          <w:p>
            <w:pPr>
              <w:spacing w:after="20"/>
              <w:ind w:left="20"/>
              <w:jc w:val="both"/>
            </w:pPr>
            <w:r>
              <w:rPr>
                <w:rFonts w:ascii="Times New Roman"/>
                <w:b w:val="false"/>
                <w:i w:val="false"/>
                <w:color w:val="000000"/>
                <w:sz w:val="20"/>
              </w:rPr>
              <w:t>
коровы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быки-производители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мясного направления продуктивности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69"/>
          <w:p>
            <w:pPr>
              <w:spacing w:after="20"/>
              <w:ind w:left="20"/>
              <w:jc w:val="both"/>
            </w:pPr>
            <w:r>
              <w:rPr>
                <w:rFonts w:ascii="Times New Roman"/>
                <w:b w:val="false"/>
                <w:i w:val="false"/>
                <w:color w:val="000000"/>
                <w:sz w:val="20"/>
              </w:rPr>
              <w:t>
в том числе:</w:t>
            </w:r>
          </w:p>
          <w:bookmarkEnd w:id="569"/>
          <w:p>
            <w:pPr>
              <w:spacing w:after="20"/>
              <w:ind w:left="20"/>
              <w:jc w:val="both"/>
            </w:pPr>
            <w:r>
              <w:rPr>
                <w:rFonts w:ascii="Times New Roman"/>
                <w:b w:val="false"/>
                <w:i w:val="false"/>
                <w:color w:val="000000"/>
                <w:sz w:val="20"/>
              </w:rPr>
              <w:t>
коровы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быки-производители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70"/>
          <w:p>
            <w:pPr>
              <w:spacing w:after="20"/>
              <w:ind w:left="20"/>
              <w:jc w:val="both"/>
            </w:pPr>
            <w:r>
              <w:rPr>
                <w:rFonts w:ascii="Times New Roman"/>
                <w:b w:val="false"/>
                <w:i w:val="false"/>
                <w:color w:val="000000"/>
                <w:sz w:val="20"/>
              </w:rPr>
              <w:t>
в том числе:</w:t>
            </w:r>
          </w:p>
          <w:bookmarkEnd w:id="570"/>
          <w:p>
            <w:pPr>
              <w:spacing w:after="20"/>
              <w:ind w:left="20"/>
              <w:jc w:val="both"/>
            </w:pPr>
            <w:r>
              <w:rPr>
                <w:rFonts w:ascii="Times New Roman"/>
                <w:b w:val="false"/>
                <w:i w:val="false"/>
                <w:color w:val="000000"/>
                <w:sz w:val="20"/>
              </w:rPr>
              <w:t>
свиноматки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хряки-производители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овцематки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71"/>
          <w:p>
            <w:pPr>
              <w:spacing w:after="20"/>
              <w:ind w:left="20"/>
              <w:jc w:val="both"/>
            </w:pPr>
            <w:r>
              <w:rPr>
                <w:rFonts w:ascii="Times New Roman"/>
                <w:b w:val="false"/>
                <w:i w:val="false"/>
                <w:color w:val="000000"/>
                <w:sz w:val="20"/>
              </w:rPr>
              <w:t>
в том числе:</w:t>
            </w:r>
          </w:p>
          <w:bookmarkEnd w:id="571"/>
          <w:p>
            <w:pPr>
              <w:spacing w:after="20"/>
              <w:ind w:left="20"/>
              <w:jc w:val="both"/>
            </w:pPr>
            <w:r>
              <w:rPr>
                <w:rFonts w:ascii="Times New Roman"/>
                <w:b w:val="false"/>
                <w:i w:val="false"/>
                <w:color w:val="000000"/>
                <w:sz w:val="20"/>
              </w:rPr>
              <w:t>
козоматки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кобылы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олени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72"/>
          <w:p>
            <w:pPr>
              <w:spacing w:after="20"/>
              <w:ind w:left="20"/>
              <w:jc w:val="both"/>
            </w:pPr>
            <w:r>
              <w:rPr>
                <w:rFonts w:ascii="Times New Roman"/>
                <w:b w:val="false"/>
                <w:i w:val="false"/>
                <w:color w:val="000000"/>
                <w:sz w:val="20"/>
              </w:rPr>
              <w:t>
в том числе:</w:t>
            </w:r>
          </w:p>
          <w:bookmarkEnd w:id="572"/>
          <w:p>
            <w:pPr>
              <w:spacing w:after="20"/>
              <w:ind w:left="20"/>
              <w:jc w:val="both"/>
            </w:pPr>
            <w:r>
              <w:rPr>
                <w:rFonts w:ascii="Times New Roman"/>
                <w:b w:val="false"/>
                <w:i w:val="false"/>
                <w:color w:val="000000"/>
                <w:sz w:val="20"/>
              </w:rPr>
              <w:t>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Пантовые олени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73"/>
          <w:p>
            <w:pPr>
              <w:spacing w:after="20"/>
              <w:ind w:left="20"/>
              <w:jc w:val="both"/>
            </w:pPr>
            <w:r>
              <w:rPr>
                <w:rFonts w:ascii="Times New Roman"/>
                <w:b w:val="false"/>
                <w:i w:val="false"/>
                <w:color w:val="000000"/>
                <w:sz w:val="20"/>
              </w:rPr>
              <w:t>
в том числе:</w:t>
            </w:r>
          </w:p>
          <w:bookmarkEnd w:id="573"/>
          <w:p>
            <w:pPr>
              <w:spacing w:after="20"/>
              <w:ind w:left="20"/>
              <w:jc w:val="both"/>
            </w:pPr>
            <w:r>
              <w:rPr>
                <w:rFonts w:ascii="Times New Roman"/>
                <w:b w:val="false"/>
                <w:i w:val="false"/>
                <w:color w:val="000000"/>
                <w:sz w:val="20"/>
              </w:rPr>
              <w:t>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верблюдоматки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74"/>
          <w:p>
            <w:pPr>
              <w:spacing w:after="20"/>
              <w:ind w:left="20"/>
              <w:jc w:val="both"/>
            </w:pPr>
            <w:r>
              <w:rPr>
                <w:rFonts w:ascii="Times New Roman"/>
                <w:b w:val="false"/>
                <w:i w:val="false"/>
                <w:color w:val="000000"/>
                <w:sz w:val="20"/>
              </w:rPr>
              <w:t>
в том числе:</w:t>
            </w:r>
          </w:p>
          <w:bookmarkEnd w:id="574"/>
          <w:p>
            <w:pPr>
              <w:spacing w:after="20"/>
              <w:ind w:left="20"/>
              <w:jc w:val="both"/>
            </w:pPr>
            <w:r>
              <w:rPr>
                <w:rFonts w:ascii="Times New Roman"/>
                <w:b w:val="false"/>
                <w:i w:val="false"/>
                <w:color w:val="000000"/>
                <w:sz w:val="20"/>
              </w:rPr>
              <w:t>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75"/>
          <w:p>
            <w:pPr>
              <w:spacing w:after="20"/>
              <w:ind w:left="20"/>
              <w:jc w:val="both"/>
            </w:pPr>
            <w:r>
              <w:rPr>
                <w:rFonts w:ascii="Times New Roman"/>
                <w:b w:val="false"/>
                <w:i w:val="false"/>
                <w:color w:val="000000"/>
                <w:sz w:val="20"/>
              </w:rPr>
              <w:t>
в том числе:</w:t>
            </w:r>
          </w:p>
          <w:bookmarkEnd w:id="575"/>
          <w:p>
            <w:pPr>
              <w:spacing w:after="20"/>
              <w:ind w:left="20"/>
              <w:jc w:val="both"/>
            </w:pPr>
            <w:r>
              <w:rPr>
                <w:rFonts w:ascii="Times New Roman"/>
                <w:b w:val="false"/>
                <w:i w:val="false"/>
                <w:color w:val="000000"/>
                <w:sz w:val="20"/>
              </w:rPr>
              <w:t>
кроликоматки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несушки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76"/>
          <w:p>
            <w:pPr>
              <w:spacing w:after="20"/>
              <w:ind w:left="20"/>
              <w:jc w:val="both"/>
            </w:pPr>
            <w:r>
              <w:rPr>
                <w:rFonts w:ascii="Times New Roman"/>
                <w:b w:val="false"/>
                <w:i w:val="false"/>
                <w:color w:val="000000"/>
                <w:sz w:val="20"/>
              </w:rPr>
              <w:t>
в том числе:</w:t>
            </w:r>
          </w:p>
          <w:bookmarkEnd w:id="576"/>
          <w:p>
            <w:pPr>
              <w:spacing w:after="20"/>
              <w:ind w:left="20"/>
              <w:jc w:val="both"/>
            </w:pPr>
            <w:r>
              <w:rPr>
                <w:rFonts w:ascii="Times New Roman"/>
                <w:b w:val="false"/>
                <w:i w:val="false"/>
                <w:color w:val="000000"/>
                <w:sz w:val="20"/>
              </w:rPr>
              <w:t>
самки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самцы-производители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77"/>
          <w:p>
            <w:pPr>
              <w:spacing w:after="20"/>
              <w:ind w:left="20"/>
              <w:jc w:val="both"/>
            </w:pPr>
            <w:r>
              <w:rPr>
                <w:rFonts w:ascii="Times New Roman"/>
                <w:b w:val="false"/>
                <w:i w:val="false"/>
                <w:color w:val="000000"/>
                <w:sz w:val="20"/>
              </w:rPr>
              <w:t>
Срок</w:t>
            </w:r>
          </w:p>
          <w:bookmarkEnd w:id="577"/>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1" w:id="578"/>
    <w:p>
      <w:pPr>
        <w:spacing w:after="0"/>
        <w:ind w:left="0"/>
        <w:jc w:val="left"/>
      </w:pPr>
      <w:r>
        <w:rPr>
          <w:rFonts w:ascii="Times New Roman"/>
          <w:b/>
          <w:i w:val="false"/>
          <w:color w:val="000000"/>
        </w:rPr>
        <w:t xml:space="preserve"> Объем выполненных строительных работ за 20___ год</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r>
              <w:rPr>
                <w:rFonts w:ascii="Times New Roman"/>
                <w:b w:val="false"/>
                <w:i/>
                <w:color w:val="000000"/>
                <w:sz w:val="20"/>
              </w:rPr>
              <w:t xml:space="preserve">: </w:t>
            </w:r>
            <w:r>
              <w:rPr>
                <w:rFonts w:ascii="Times New Roman"/>
                <w:b w:val="false"/>
                <w:i w:val="false"/>
                <w:color w:val="000000"/>
                <w:sz w:val="20"/>
              </w:rPr>
              <w:t>202__(-1) 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млн.единиц национальной валюты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 (-2)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строительных (подрядных) работ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79"/>
          <w:p>
            <w:pPr>
              <w:spacing w:after="20"/>
              <w:ind w:left="20"/>
              <w:jc w:val="both"/>
            </w:pPr>
            <w:r>
              <w:rPr>
                <w:rFonts w:ascii="Times New Roman"/>
                <w:b w:val="false"/>
                <w:i w:val="false"/>
                <w:color w:val="000000"/>
                <w:sz w:val="20"/>
              </w:rPr>
              <w:t>
Из строки 01 по формам собственности:</w:t>
            </w:r>
          </w:p>
          <w:bookmarkEnd w:id="579"/>
          <w:p>
            <w:pPr>
              <w:spacing w:after="20"/>
              <w:ind w:left="20"/>
              <w:jc w:val="both"/>
            </w:pPr>
            <w:r>
              <w:rPr>
                <w:rFonts w:ascii="Times New Roman"/>
                <w:b w:val="false"/>
                <w:i w:val="false"/>
                <w:color w:val="000000"/>
                <w:sz w:val="20"/>
              </w:rPr>
              <w:t>
государственная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80"/>
          <w:p>
            <w:pPr>
              <w:spacing w:after="20"/>
              <w:ind w:left="20"/>
              <w:jc w:val="both"/>
            </w:pPr>
            <w:r>
              <w:rPr>
                <w:rFonts w:ascii="Times New Roman"/>
                <w:b w:val="false"/>
                <w:i w:val="false"/>
                <w:color w:val="000000"/>
                <w:sz w:val="20"/>
              </w:rPr>
              <w:t>
Из строки 01 по формам собственности:</w:t>
            </w:r>
          </w:p>
          <w:bookmarkEnd w:id="580"/>
          <w:p>
            <w:pPr>
              <w:spacing w:after="20"/>
              <w:ind w:left="20"/>
              <w:jc w:val="both"/>
            </w:pPr>
            <w:r>
              <w:rPr>
                <w:rFonts w:ascii="Times New Roman"/>
                <w:b w:val="false"/>
                <w:i w:val="false"/>
                <w:color w:val="000000"/>
                <w:sz w:val="20"/>
              </w:rPr>
              <w:t>
частная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81"/>
          <w:p>
            <w:pPr>
              <w:spacing w:after="20"/>
              <w:ind w:left="20"/>
              <w:jc w:val="both"/>
            </w:pPr>
            <w:r>
              <w:rPr>
                <w:rFonts w:ascii="Times New Roman"/>
                <w:b w:val="false"/>
                <w:i w:val="false"/>
                <w:color w:val="000000"/>
                <w:sz w:val="20"/>
              </w:rPr>
              <w:t>
Примечания. 1. Данные по выполненным строительным работам приводятся в</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текущих ценах соответствующих периодов, по индексам - в постоянных.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Графы 1-4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7" w:id="582"/>
    <w:p>
      <w:pPr>
        <w:spacing w:after="0"/>
        <w:ind w:left="0"/>
        <w:jc w:val="left"/>
      </w:pPr>
      <w:r>
        <w:rPr>
          <w:rFonts w:ascii="Times New Roman"/>
          <w:b/>
          <w:i w:val="false"/>
          <w:color w:val="000000"/>
        </w:rPr>
        <w:t xml:space="preserve"> Объем выполненных строительных работ и ввод в действие жилых домов и общежитий за январь- 20__ г.</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p>
            <w:pPr>
              <w:spacing w:after="20"/>
              <w:ind w:left="20"/>
              <w:jc w:val="both"/>
            </w:pPr>
            <w:r>
              <w:rPr>
                <w:rFonts w:ascii="Times New Roman"/>
                <w:b w:val="false"/>
                <w:i w:val="false"/>
                <w:color w:val="000000"/>
                <w:sz w:val="20"/>
              </w:rPr>
              <w:t xml:space="preserve">202__(-1) г.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20__ (-2)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строительных (подрядных) работ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по формам собственности: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583"/>
          <w:p>
            <w:pPr>
              <w:spacing w:after="20"/>
              <w:ind w:left="20"/>
              <w:jc w:val="both"/>
            </w:pPr>
            <w:r>
              <w:rPr>
                <w:rFonts w:ascii="Times New Roman"/>
                <w:b w:val="false"/>
                <w:i w:val="false"/>
                <w:color w:val="000000"/>
                <w:sz w:val="20"/>
              </w:rPr>
              <w:t>
из строки 01 по формам собственности:</w:t>
            </w:r>
          </w:p>
          <w:bookmarkEnd w:id="583"/>
          <w:p>
            <w:pPr>
              <w:spacing w:after="20"/>
              <w:ind w:left="20"/>
              <w:jc w:val="both"/>
            </w:pPr>
            <w:r>
              <w:rPr>
                <w:rFonts w:ascii="Times New Roman"/>
                <w:b w:val="false"/>
                <w:i w:val="false"/>
                <w:color w:val="000000"/>
                <w:sz w:val="20"/>
              </w:rPr>
              <w:t>
частная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действие жилых домов и общежитий (кв. м общей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84"/>
          <w:p>
            <w:pPr>
              <w:spacing w:after="20"/>
              <w:ind w:left="20"/>
              <w:jc w:val="both"/>
            </w:pPr>
            <w:r>
              <w:rPr>
                <w:rFonts w:ascii="Times New Roman"/>
                <w:b w:val="false"/>
                <w:i w:val="false"/>
                <w:color w:val="000000"/>
                <w:sz w:val="20"/>
              </w:rPr>
              <w:t>
Примечания. 1. Данные по выполненным строительным работам приводятся в</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текущих ценах соответствующих периодов, по индексам - в постоянных. 2. Строки 01-06 заполняются с одним знаком после запятой, строка 07 по столбцам 1, 3 - в целых числах, а по столбцам 2, 4 -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2" w:id="585"/>
    <w:p>
      <w:pPr>
        <w:spacing w:after="0"/>
        <w:ind w:left="0"/>
        <w:jc w:val="left"/>
      </w:pPr>
      <w:r>
        <w:rPr>
          <w:rFonts w:ascii="Times New Roman"/>
          <w:b/>
          <w:i w:val="false"/>
          <w:color w:val="000000"/>
        </w:rPr>
        <w:t xml:space="preserve"> Ввод в действие жилых домов и общежитий за 20___ год</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и общежития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м общей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бюджетов (федерального, республиканского, местного)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и общежития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квартир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действие жилых домов на 1000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м общей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построенных квартир на 10000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86"/>
          <w:p>
            <w:pPr>
              <w:spacing w:after="20"/>
              <w:ind w:left="20"/>
              <w:jc w:val="both"/>
            </w:pPr>
            <w:r>
              <w:rPr>
                <w:rFonts w:ascii="Times New Roman"/>
                <w:b w:val="false"/>
                <w:i w:val="false"/>
                <w:color w:val="000000"/>
                <w:sz w:val="20"/>
              </w:rPr>
              <w:t>
Примечания. 1. Графы 1, 2 заполняются в целых числах.</w:t>
            </w:r>
          </w:p>
          <w:bookmarkEnd w:id="586"/>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87"/>
          <w:p>
            <w:pPr>
              <w:spacing w:after="20"/>
              <w:ind w:left="20"/>
              <w:jc w:val="both"/>
            </w:pPr>
            <w:r>
              <w:rPr>
                <w:rFonts w:ascii="Times New Roman"/>
                <w:b w:val="false"/>
                <w:i w:val="false"/>
                <w:color w:val="000000"/>
                <w:sz w:val="20"/>
              </w:rPr>
              <w:t>
Пояснения</w:t>
            </w:r>
          </w:p>
          <w:bookmarkEnd w:id="587"/>
          <w:p>
            <w:pPr>
              <w:spacing w:after="20"/>
              <w:ind w:left="20"/>
              <w:jc w:val="both"/>
            </w:pPr>
            <w:r>
              <w:rPr>
                <w:rFonts w:ascii="Times New Roman"/>
                <w:b w:val="false"/>
                <w:i w:val="false"/>
                <w:color w:val="000000"/>
                <w:sz w:val="20"/>
              </w:rPr>
              <w:t>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6" w:id="588"/>
    <w:p>
      <w:pPr>
        <w:spacing w:after="0"/>
        <w:ind w:left="0"/>
        <w:jc w:val="left"/>
      </w:pPr>
      <w:r>
        <w:rPr>
          <w:rFonts w:ascii="Times New Roman"/>
          <w:b/>
          <w:i w:val="false"/>
          <w:color w:val="000000"/>
        </w:rPr>
        <w:t xml:space="preserve"> Ввод в действие объектов образования и здравоохранения за счет всех источников финансирования за 20___ год</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школы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ученические места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Амбулаторно-поликлинические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посещения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89"/>
          <w:p>
            <w:pPr>
              <w:spacing w:after="20"/>
              <w:ind w:left="20"/>
              <w:jc w:val="both"/>
            </w:pPr>
            <w:r>
              <w:rPr>
                <w:rFonts w:ascii="Times New Roman"/>
                <w:b w:val="false"/>
                <w:i w:val="false"/>
                <w:color w:val="000000"/>
                <w:sz w:val="20"/>
              </w:rPr>
              <w:t>
Примечания. 1. Графы 1, 2 заполняются в целых числах.</w:t>
            </w:r>
          </w:p>
          <w:bookmarkEnd w:id="58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90"/>
          <w:p>
            <w:pPr>
              <w:spacing w:after="20"/>
              <w:ind w:left="20"/>
              <w:jc w:val="both"/>
            </w:pPr>
            <w:r>
              <w:rPr>
                <w:rFonts w:ascii="Times New Roman"/>
                <w:b w:val="false"/>
                <w:i w:val="false"/>
                <w:color w:val="000000"/>
                <w:sz w:val="20"/>
              </w:rPr>
              <w:t>
Пояснения</w:t>
            </w:r>
          </w:p>
          <w:bookmarkEnd w:id="590"/>
          <w:p>
            <w:pPr>
              <w:spacing w:after="20"/>
              <w:ind w:left="20"/>
              <w:jc w:val="both"/>
            </w:pPr>
            <w:r>
              <w:rPr>
                <w:rFonts w:ascii="Times New Roman"/>
                <w:b w:val="false"/>
                <w:i w:val="false"/>
                <w:color w:val="000000"/>
                <w:sz w:val="20"/>
              </w:rPr>
              <w:t>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0" w:id="591"/>
    <w:p>
      <w:pPr>
        <w:spacing w:after="0"/>
        <w:ind w:left="0"/>
        <w:jc w:val="left"/>
      </w:pPr>
      <w:r>
        <w:rPr>
          <w:rFonts w:ascii="Times New Roman"/>
          <w:b/>
          <w:i w:val="false"/>
          <w:color w:val="000000"/>
        </w:rPr>
        <w:t xml:space="preserve"> Ввод в действие объектов образования и здравоохранения</w:t>
      </w:r>
      <w:r>
        <w:br/>
      </w:r>
      <w:r>
        <w:rPr>
          <w:rFonts w:ascii="Times New Roman"/>
          <w:b/>
          <w:i w:val="false"/>
          <w:color w:val="000000"/>
        </w:rPr>
        <w:t>за январь -  20___ г.</w:t>
      </w:r>
      <w:r>
        <w:br/>
      </w:r>
      <w:r>
        <w:rPr>
          <w:rFonts w:ascii="Times New Roman"/>
          <w:b/>
          <w:i w:val="false"/>
          <w:color w:val="000000"/>
        </w:rPr>
        <w:t>за счет всех источников финансирования</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оответствую щий период предыдущего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школы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ученические места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Амбулаторнополиклинические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посещения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92"/>
          <w:p>
            <w:pPr>
              <w:spacing w:after="20"/>
              <w:ind w:left="20"/>
              <w:jc w:val="both"/>
            </w:pPr>
            <w:r>
              <w:rPr>
                <w:rFonts w:ascii="Times New Roman"/>
                <w:b w:val="false"/>
                <w:i w:val="false"/>
                <w:color w:val="000000"/>
                <w:sz w:val="20"/>
              </w:rPr>
              <w:t>
Примечания. 1. Графы 1, 2 заполняются в целых числах.</w:t>
            </w:r>
          </w:p>
          <w:bookmarkEnd w:id="592"/>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93"/>
          <w:p>
            <w:pPr>
              <w:spacing w:after="20"/>
              <w:ind w:left="20"/>
              <w:jc w:val="both"/>
            </w:pPr>
            <w:r>
              <w:rPr>
                <w:rFonts w:ascii="Times New Roman"/>
                <w:b w:val="false"/>
                <w:i w:val="false"/>
                <w:color w:val="000000"/>
                <w:sz w:val="20"/>
              </w:rPr>
              <w:t>
Пояснения</w:t>
            </w:r>
          </w:p>
          <w:bookmarkEnd w:id="593"/>
          <w:p>
            <w:pPr>
              <w:spacing w:after="20"/>
              <w:ind w:left="20"/>
              <w:jc w:val="both"/>
            </w:pPr>
            <w:r>
              <w:rPr>
                <w:rFonts w:ascii="Times New Roman"/>
                <w:b w:val="false"/>
                <w:i w:val="false"/>
                <w:color w:val="000000"/>
                <w:sz w:val="20"/>
              </w:rPr>
              <w:t>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4" w:id="594"/>
    <w:p>
      <w:pPr>
        <w:spacing w:after="0"/>
        <w:ind w:left="0"/>
        <w:jc w:val="left"/>
      </w:pPr>
      <w:r>
        <w:rPr>
          <w:rFonts w:ascii="Times New Roman"/>
          <w:b/>
          <w:i w:val="false"/>
          <w:color w:val="000000"/>
        </w:rPr>
        <w:t xml:space="preserve"> Ввод в действие производственных мощностей за 20___ год</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добыче угля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готового проката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стальных труб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металлорежущих станков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химических волокон и нитей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синтетических смол и пластических масс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минеральных удобрений (в пересчете на 100% питательных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аммиака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цемента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сборных железобетонных конструкций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трикотажных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чулочно-носочных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сахара-песка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переработки свеклы в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цельномолочной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Мощности по производству: растительного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переработки маслосемян в сутки методом экстракции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железнодорожного транспорта: новые железнодорожные линии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железнодорожного транспорта: вторые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железнодорожного транспорта: электрификация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95"/>
          <w:p>
            <w:pPr>
              <w:spacing w:after="20"/>
              <w:ind w:left="20"/>
              <w:jc w:val="both"/>
            </w:pPr>
            <w:r>
              <w:rPr>
                <w:rFonts w:ascii="Times New Roman"/>
                <w:b w:val="false"/>
                <w:i w:val="false"/>
                <w:color w:val="000000"/>
                <w:sz w:val="20"/>
              </w:rPr>
              <w:t>
Примечания. 1. Строки 01 - 05, 07 - 27 заполняются с одним знаком после запятой,</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строка 06 - в целых числах.</w:t>
            </w:r>
          </w:p>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8" w:id="596"/>
    <w:p>
      <w:pPr>
        <w:spacing w:after="0"/>
        <w:ind w:left="0"/>
        <w:jc w:val="left"/>
      </w:pPr>
      <w:r>
        <w:rPr>
          <w:rFonts w:ascii="Times New Roman"/>
          <w:b/>
          <w:i w:val="false"/>
          <w:color w:val="000000"/>
        </w:rPr>
        <w:t xml:space="preserve"> Ввод в действие природоохранных объектов</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и сооружения для очистки сточных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куб. м в сутки (оборотной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сбору нефти, мазута, мусора и других жидких и твердых отходов с акваторий рек, водоемов, портов и внутренних морей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оборотного водоснабжения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куб. м в сутки (оборотной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улавливания и обезвреживания вредных веществ из отходящих газов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97"/>
          <w:p>
            <w:pPr>
              <w:spacing w:after="20"/>
              <w:ind w:left="20"/>
              <w:jc w:val="both"/>
            </w:pPr>
            <w:r>
              <w:rPr>
                <w:rFonts w:ascii="Times New Roman"/>
                <w:b w:val="false"/>
                <w:i w:val="false"/>
                <w:color w:val="000000"/>
                <w:sz w:val="20"/>
              </w:rPr>
              <w:t>
тыс.тонн</w:t>
            </w:r>
          </w:p>
          <w:bookmarkEnd w:id="597"/>
          <w:p>
            <w:pPr>
              <w:spacing w:after="20"/>
              <w:ind w:left="20"/>
              <w:jc w:val="both"/>
            </w:pPr>
            <w:r>
              <w:rPr>
                <w:rFonts w:ascii="Times New Roman"/>
                <w:b w:val="false"/>
                <w:i w:val="false"/>
                <w:color w:val="000000"/>
                <w:sz w:val="20"/>
              </w:rPr>
              <w:t>
вредных веществ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куб. м газа в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и полигоны по утилизации, обезвреживанию и захоронению токсичных промышленных, бытовых и иных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98"/>
          <w:p>
            <w:pPr>
              <w:spacing w:after="20"/>
              <w:ind w:left="20"/>
              <w:jc w:val="both"/>
            </w:pPr>
            <w:r>
              <w:rPr>
                <w:rFonts w:ascii="Times New Roman"/>
                <w:b w:val="false"/>
                <w:i w:val="false"/>
                <w:color w:val="000000"/>
                <w:sz w:val="20"/>
              </w:rPr>
              <w:t>
Примечания. 1. Строки 01, 03 - 05 заполняются с одним знаком после запятой,</w:t>
            </w:r>
          </w:p>
          <w:bookmarkEnd w:id="598"/>
          <w:p>
            <w:pPr>
              <w:spacing w:after="20"/>
              <w:ind w:left="20"/>
              <w:jc w:val="both"/>
            </w:pPr>
            <w:r>
              <w:rPr>
                <w:rFonts w:ascii="Times New Roman"/>
                <w:b w:val="false"/>
                <w:i w:val="false"/>
                <w:color w:val="000000"/>
                <w:sz w:val="20"/>
              </w:rPr>
              <w:t>
</w:t>
            </w:r>
            <w:r>
              <w:rPr>
                <w:rFonts w:ascii="Times New Roman"/>
                <w:b w:val="false"/>
                <w:i w:val="false"/>
                <w:color w:val="000000"/>
                <w:sz w:val="20"/>
              </w:rPr>
              <w:t>строки 02 и 06 - в целых числах.</w:t>
            </w:r>
          </w:p>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3" w:id="599"/>
    <w:p>
      <w:pPr>
        <w:spacing w:after="0"/>
        <w:ind w:left="0"/>
        <w:jc w:val="left"/>
      </w:pPr>
      <w:r>
        <w:rPr>
          <w:rFonts w:ascii="Times New Roman"/>
          <w:b/>
          <w:i w:val="false"/>
          <w:color w:val="000000"/>
        </w:rPr>
        <w:t xml:space="preserve"> Оборот розничной торговли</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 процентах к предыдущему году, в сопоставимых ценах)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розничной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00"/>
          <w:p>
            <w:pPr>
              <w:spacing w:after="20"/>
              <w:ind w:left="20"/>
              <w:jc w:val="both"/>
            </w:pPr>
            <w:r>
              <w:rPr>
                <w:rFonts w:ascii="Times New Roman"/>
                <w:b w:val="false"/>
                <w:i w:val="false"/>
                <w:color w:val="000000"/>
                <w:sz w:val="20"/>
              </w:rPr>
              <w:t>
в том числе:</w:t>
            </w:r>
          </w:p>
          <w:bookmarkEnd w:id="600"/>
          <w:p>
            <w:pPr>
              <w:spacing w:after="20"/>
              <w:ind w:left="20"/>
              <w:jc w:val="both"/>
            </w:pPr>
            <w:r>
              <w:rPr>
                <w:rFonts w:ascii="Times New Roman"/>
                <w:b w:val="false"/>
                <w:i w:val="false"/>
                <w:color w:val="000000"/>
                <w:sz w:val="20"/>
              </w:rPr>
              <w:t>
оборот розничной торговли торгующих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на розничных рынках и ярмарках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01"/>
          <w:p>
            <w:pPr>
              <w:spacing w:after="20"/>
              <w:ind w:left="20"/>
              <w:jc w:val="both"/>
            </w:pPr>
            <w:r>
              <w:rPr>
                <w:rFonts w:ascii="Times New Roman"/>
                <w:b w:val="false"/>
                <w:i w:val="false"/>
                <w:color w:val="000000"/>
                <w:sz w:val="20"/>
              </w:rPr>
              <w:t>
в том числе:</w:t>
            </w:r>
          </w:p>
          <w:bookmarkEnd w:id="601"/>
          <w:p>
            <w:pPr>
              <w:spacing w:after="20"/>
              <w:ind w:left="20"/>
              <w:jc w:val="both"/>
            </w:pPr>
            <w:r>
              <w:rPr>
                <w:rFonts w:ascii="Times New Roman"/>
                <w:b w:val="false"/>
                <w:i w:val="false"/>
                <w:color w:val="000000"/>
                <w:sz w:val="20"/>
              </w:rPr>
              <w:t>
пищевых продуктов, включая напитки, и табачных изделий (продовольственных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0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02"/>
          <w:p>
            <w:pPr>
              <w:spacing w:after="20"/>
              <w:ind w:left="20"/>
              <w:jc w:val="both"/>
            </w:pPr>
            <w:r>
              <w:rPr>
                <w:rFonts w:ascii="Times New Roman"/>
                <w:b w:val="false"/>
                <w:i w:val="false"/>
                <w:color w:val="000000"/>
                <w:sz w:val="20"/>
              </w:rPr>
              <w:t>
2. Значность: по графе 1 - с одним знаком после запятой, по графе 2 -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28" w:id="603"/>
    <w:p>
      <w:pPr>
        <w:spacing w:after="0"/>
        <w:ind w:left="0"/>
        <w:jc w:val="left"/>
      </w:pPr>
      <w:r>
        <w:rPr>
          <w:rFonts w:ascii="Times New Roman"/>
          <w:b/>
          <w:i w:val="false"/>
          <w:color w:val="000000"/>
        </w:rPr>
        <w:t xml:space="preserve"> Оборот розничной торговли</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сопоставимых ценах в % 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розничной торговли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04"/>
          <w:p>
            <w:pPr>
              <w:spacing w:after="20"/>
              <w:ind w:left="20"/>
              <w:jc w:val="both"/>
            </w:pPr>
            <w:r>
              <w:rPr>
                <w:rFonts w:ascii="Times New Roman"/>
                <w:b w:val="false"/>
                <w:i w:val="false"/>
                <w:color w:val="000000"/>
                <w:sz w:val="20"/>
              </w:rPr>
              <w:t>
в том числе:</w:t>
            </w:r>
          </w:p>
          <w:bookmarkEnd w:id="604"/>
          <w:p>
            <w:pPr>
              <w:spacing w:after="20"/>
              <w:ind w:left="20"/>
              <w:jc w:val="both"/>
            </w:pPr>
            <w:r>
              <w:rPr>
                <w:rFonts w:ascii="Times New Roman"/>
                <w:b w:val="false"/>
                <w:i w:val="false"/>
                <w:color w:val="000000"/>
                <w:sz w:val="20"/>
              </w:rPr>
              <w:t>
оборот розничной торговли торгующих организаций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на розничных рынках и ярмарках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05"/>
          <w:p>
            <w:pPr>
              <w:spacing w:after="20"/>
              <w:ind w:left="20"/>
              <w:jc w:val="both"/>
            </w:pPr>
            <w:r>
              <w:rPr>
                <w:rFonts w:ascii="Times New Roman"/>
                <w:b w:val="false"/>
                <w:i w:val="false"/>
                <w:color w:val="000000"/>
                <w:sz w:val="20"/>
              </w:rPr>
              <w:t>
в том числе:</w:t>
            </w:r>
          </w:p>
          <w:bookmarkEnd w:id="605"/>
          <w:p>
            <w:pPr>
              <w:spacing w:after="20"/>
              <w:ind w:left="20"/>
              <w:jc w:val="both"/>
            </w:pPr>
            <w:r>
              <w:rPr>
                <w:rFonts w:ascii="Times New Roman"/>
                <w:b w:val="false"/>
                <w:i w:val="false"/>
                <w:color w:val="000000"/>
                <w:sz w:val="20"/>
              </w:rPr>
              <w:t>
пищевых продуктов, включая напитки, и табачных изделий (продовольственных товаров)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непродовольственных товаров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0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2. Значность: по графам 1, 2, 6 - с одним знаком после запятой, по графам 3, 4, 5, 7 -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4" w:id="607"/>
    <w:p>
      <w:pPr>
        <w:spacing w:after="0"/>
        <w:ind w:left="0"/>
        <w:jc w:val="left"/>
      </w:pPr>
      <w:r>
        <w:rPr>
          <w:rFonts w:ascii="Times New Roman"/>
          <w:b/>
          <w:i w:val="false"/>
          <w:color w:val="000000"/>
        </w:rPr>
        <w:t xml:space="preserve"> Оборот предприятий питания</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 процентах к предыдущему году, в сопоставимых ценах)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предприятий питания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0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08"/>
          <w:p>
            <w:pPr>
              <w:spacing w:after="20"/>
              <w:ind w:left="20"/>
              <w:jc w:val="both"/>
            </w:pPr>
            <w:r>
              <w:rPr>
                <w:rFonts w:ascii="Times New Roman"/>
                <w:b w:val="false"/>
                <w:i w:val="false"/>
                <w:color w:val="000000"/>
                <w:sz w:val="20"/>
              </w:rPr>
              <w:t>
2. Значность: по графе 1 - с одним знаком после запятой, по графе 2 -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7" w:id="609"/>
    <w:p>
      <w:pPr>
        <w:spacing w:after="0"/>
        <w:ind w:left="0"/>
        <w:jc w:val="left"/>
      </w:pPr>
      <w:r>
        <w:rPr>
          <w:rFonts w:ascii="Times New Roman"/>
          <w:b/>
          <w:i w:val="false"/>
          <w:color w:val="000000"/>
        </w:rPr>
        <w:t xml:space="preserve"> Оборот предприятий питания</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сопоставимых ценах в % 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предприятий питания (общественного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1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2. Значность: по графам 1, 2, 6 - с одним знаком после запятой, по графам 3, 4, 5, 7 -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1" w:id="611"/>
    <w:p>
      <w:pPr>
        <w:spacing w:after="0"/>
        <w:ind w:left="0"/>
        <w:jc w:val="left"/>
      </w:pPr>
      <w:r>
        <w:rPr>
          <w:rFonts w:ascii="Times New Roman"/>
          <w:b/>
          <w:i w:val="false"/>
          <w:color w:val="000000"/>
        </w:rPr>
        <w:t xml:space="preserve"> Розничная продажа отдельных товаров</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продаж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12"/>
          <w:p>
            <w:pPr>
              <w:spacing w:after="20"/>
              <w:ind w:left="20"/>
              <w:jc w:val="both"/>
            </w:pPr>
            <w:r>
              <w:rPr>
                <w:rFonts w:ascii="Times New Roman"/>
                <w:b w:val="false"/>
                <w:i w:val="false"/>
                <w:color w:val="000000"/>
                <w:sz w:val="20"/>
              </w:rPr>
              <w:t>
в процентах к предыдущему году, в сопоставимых</w:t>
            </w:r>
          </w:p>
          <w:bookmarkEnd w:id="612"/>
          <w:p>
            <w:pPr>
              <w:spacing w:after="20"/>
              <w:ind w:left="20"/>
              <w:jc w:val="both"/>
            </w:pPr>
            <w:r>
              <w:rPr>
                <w:rFonts w:ascii="Times New Roman"/>
                <w:b w:val="false"/>
                <w:i w:val="false"/>
                <w:color w:val="000000"/>
                <w:sz w:val="20"/>
              </w:rPr>
              <w:t>
ценах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включая напитки, и табачные изделия (продовольственные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(включая мясо домашней птицы и дичи), продукты и консервы из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животных и домашней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из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 хлебобулочные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чулочно-носочные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кожаная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хозяйственное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моющие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и парфюмерные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автомобили легковые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и морозильники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электропылесосы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и мопеды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и мотороллеры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фармацевтические, медицинские и ортопедические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1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13"/>
          <w:p>
            <w:pPr>
              <w:spacing w:after="20"/>
              <w:ind w:left="20"/>
              <w:jc w:val="both"/>
            </w:pPr>
            <w:r>
              <w:rPr>
                <w:rFonts w:ascii="Times New Roman"/>
                <w:b w:val="false"/>
                <w:i w:val="false"/>
                <w:color w:val="000000"/>
                <w:sz w:val="20"/>
              </w:rPr>
              <w:t>
2. Значность: по графе 1 - с одним знаком после запятой, по графе 2 -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5" w:id="614"/>
    <w:p>
      <w:pPr>
        <w:spacing w:after="0"/>
        <w:ind w:left="0"/>
        <w:jc w:val="left"/>
      </w:pPr>
      <w:r>
        <w:rPr>
          <w:rFonts w:ascii="Times New Roman"/>
          <w:b/>
          <w:i w:val="false"/>
          <w:color w:val="000000"/>
        </w:rPr>
        <w:t xml:space="preserve"> Наличие сети розничной торговли, сети предприятий питания</w:t>
      </w:r>
    </w:p>
    <w:bookmarkEnd w:id="614"/>
    <w:bookmarkStart w:name="z946" w:id="615"/>
    <w:p>
      <w:pPr>
        <w:spacing w:after="0"/>
        <w:ind w:left="0"/>
        <w:jc w:val="both"/>
      </w:pPr>
      <w:r>
        <w:rPr>
          <w:rFonts w:ascii="Times New Roman"/>
          <w:b w:val="false"/>
          <w:i w:val="false"/>
          <w:color w:val="000000"/>
          <w:sz w:val="28"/>
        </w:rPr>
        <w:t>
      (на конец года)</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торгового зала магазинов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торгового зала павильонов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киоски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 аптечные магазины, аптечные киоски и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бары, столовые (число предприятий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в ресторанах, кафе, барах, столовых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зала обслуживания посетителей в ресторанах, кафе, барах, столовых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1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2. Значность: по строкам 01, 03, 05-08 - в целых числах;</w:t>
            </w:r>
          </w:p>
          <w:p>
            <w:pPr>
              <w:spacing w:after="20"/>
              <w:ind w:left="20"/>
              <w:jc w:val="both"/>
            </w:pPr>
            <w:r>
              <w:rPr>
                <w:rFonts w:ascii="Times New Roman"/>
                <w:b w:val="false"/>
                <w:i w:val="false"/>
                <w:color w:val="000000"/>
                <w:sz w:val="20"/>
              </w:rPr>
              <w:t>
по строкам 02, 04, 09 -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0" w:id="617"/>
    <w:p>
      <w:pPr>
        <w:spacing w:after="0"/>
        <w:ind w:left="0"/>
        <w:jc w:val="left"/>
      </w:pPr>
      <w:r>
        <w:rPr>
          <w:rFonts w:ascii="Times New Roman"/>
          <w:b/>
          <w:i w:val="false"/>
          <w:color w:val="000000"/>
        </w:rPr>
        <w:t xml:space="preserve"> Оборот оптовой торговли</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 процентах к предыдущему году, в сопоставимых ценах)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оптовой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1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18"/>
          <w:p>
            <w:pPr>
              <w:spacing w:after="20"/>
              <w:ind w:left="20"/>
              <w:jc w:val="both"/>
            </w:pPr>
            <w:r>
              <w:rPr>
                <w:rFonts w:ascii="Times New Roman"/>
                <w:b w:val="false"/>
                <w:i w:val="false"/>
                <w:color w:val="000000"/>
                <w:sz w:val="20"/>
              </w:rPr>
              <w:t>
2. Значность: по графе 1 - с одним знаком после запятой, по графе 2 -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F05.06.12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3" w:id="619"/>
    <w:p>
      <w:pPr>
        <w:spacing w:after="0"/>
        <w:ind w:left="0"/>
        <w:jc w:val="left"/>
      </w:pPr>
      <w:r>
        <w:rPr>
          <w:rFonts w:ascii="Times New Roman"/>
          <w:b/>
          <w:i w:val="false"/>
          <w:color w:val="000000"/>
        </w:rPr>
        <w:t xml:space="preserve"> Оборот оптовой торговли</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сопоставимых ценах в % 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 в текущих ценах период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отчетного года в сопоставимых ценах в % к соответствующему периоду предыдущего года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оптовой торговли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2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20"/>
          <w:p>
            <w:pPr>
              <w:spacing w:after="20"/>
              <w:ind w:left="20"/>
              <w:jc w:val="both"/>
            </w:pPr>
            <w:r>
              <w:rPr>
                <w:rFonts w:ascii="Times New Roman"/>
                <w:b w:val="false"/>
                <w:i w:val="false"/>
                <w:color w:val="000000"/>
                <w:sz w:val="20"/>
              </w:rPr>
              <w:t>
2. Значность: по графам 1, 2, 6 - с одним знаком после запятой, по графам 3, 4, 5, 7 -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6" w:id="621"/>
    <w:p>
      <w:pPr>
        <w:spacing w:after="0"/>
        <w:ind w:left="0"/>
        <w:jc w:val="left"/>
      </w:pPr>
      <w:r>
        <w:rPr>
          <w:rFonts w:ascii="Times New Roman"/>
          <w:b/>
          <w:i w:val="false"/>
          <w:color w:val="000000"/>
        </w:rPr>
        <w:t xml:space="preserve"> Перевозки грузов и грузооборот</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 тыс.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млн. ткм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22"/>
          <w:p>
            <w:pPr>
              <w:spacing w:after="20"/>
              <w:ind w:left="20"/>
              <w:jc w:val="both"/>
            </w:pPr>
            <w:r>
              <w:rPr>
                <w:rFonts w:ascii="Times New Roman"/>
                <w:b w:val="false"/>
                <w:i w:val="false"/>
                <w:color w:val="000000"/>
                <w:sz w:val="20"/>
              </w:rPr>
              <w:t>
период 20 г.</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в % к</w:t>
            </w:r>
          </w:p>
          <w:p>
            <w:pPr>
              <w:spacing w:after="20"/>
              <w:ind w:left="20"/>
              <w:jc w:val="both"/>
            </w:pPr>
            <w:r>
              <w:rPr>
                <w:rFonts w:ascii="Times New Roman"/>
                <w:b w:val="false"/>
                <w:i w:val="false"/>
                <w:color w:val="000000"/>
                <w:sz w:val="20"/>
              </w:rPr>
              <w:t>
соответствующему периоду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623"/>
          <w:p>
            <w:pPr>
              <w:spacing w:after="20"/>
              <w:ind w:left="20"/>
              <w:jc w:val="both"/>
            </w:pPr>
            <w:r>
              <w:rPr>
                <w:rFonts w:ascii="Times New Roman"/>
                <w:b w:val="false"/>
                <w:i w:val="false"/>
                <w:color w:val="000000"/>
                <w:sz w:val="20"/>
              </w:rPr>
              <w:t>
Справочно: период 20 (-1) г. в % к</w:t>
            </w:r>
          </w:p>
          <w:bookmarkEnd w:id="623"/>
          <w:p>
            <w:pPr>
              <w:spacing w:after="20"/>
              <w:ind w:left="20"/>
              <w:jc w:val="both"/>
            </w:pPr>
            <w:r>
              <w:rPr>
                <w:rFonts w:ascii="Times New Roman"/>
                <w:b w:val="false"/>
                <w:i w:val="false"/>
                <w:color w:val="000000"/>
                <w:sz w:val="20"/>
              </w:rPr>
              <w:t>
соответствующему периоду 20 (-2)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624"/>
          <w:p>
            <w:pPr>
              <w:spacing w:after="20"/>
              <w:ind w:left="20"/>
              <w:jc w:val="both"/>
            </w:pPr>
            <w:r>
              <w:rPr>
                <w:rFonts w:ascii="Times New Roman"/>
                <w:b w:val="false"/>
                <w:i w:val="false"/>
                <w:color w:val="000000"/>
                <w:sz w:val="20"/>
              </w:rPr>
              <w:t>
период 20 г. в</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 к</w:t>
            </w:r>
          </w:p>
          <w:p>
            <w:pPr>
              <w:spacing w:after="20"/>
              <w:ind w:left="20"/>
              <w:jc w:val="both"/>
            </w:pPr>
            <w:r>
              <w:rPr>
                <w:rFonts w:ascii="Times New Roman"/>
                <w:b w:val="false"/>
                <w:i w:val="false"/>
                <w:color w:val="000000"/>
                <w:sz w:val="20"/>
              </w:rPr>
              <w:t>
соответствующему периоду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625"/>
          <w:p>
            <w:pPr>
              <w:spacing w:after="20"/>
              <w:ind w:left="20"/>
              <w:jc w:val="both"/>
            </w:pPr>
            <w:r>
              <w:rPr>
                <w:rFonts w:ascii="Times New Roman"/>
                <w:b w:val="false"/>
                <w:i w:val="false"/>
                <w:color w:val="000000"/>
                <w:sz w:val="20"/>
              </w:rPr>
              <w:t>
Справочно: период 20 (-1) г. в % к</w:t>
            </w:r>
          </w:p>
          <w:bookmarkEnd w:id="625"/>
          <w:p>
            <w:pPr>
              <w:spacing w:after="20"/>
              <w:ind w:left="20"/>
              <w:jc w:val="both"/>
            </w:pPr>
            <w:r>
              <w:rPr>
                <w:rFonts w:ascii="Times New Roman"/>
                <w:b w:val="false"/>
                <w:i w:val="false"/>
                <w:color w:val="000000"/>
                <w:sz w:val="20"/>
              </w:rPr>
              <w:t>
соответствующему периоду 20 (-2)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 проводы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26"/>
          <w:p>
            <w:pPr>
              <w:spacing w:after="20"/>
              <w:ind w:left="20"/>
              <w:jc w:val="both"/>
            </w:pPr>
            <w:r>
              <w:rPr>
                <w:rFonts w:ascii="Times New Roman"/>
                <w:b w:val="false"/>
                <w:i w:val="false"/>
                <w:color w:val="000000"/>
                <w:sz w:val="20"/>
              </w:rPr>
              <w:t>
Примечание. 1. Графы 1 - 8 заполняются с одним знаком после запятой.</w:t>
            </w:r>
          </w:p>
          <w:bookmarkEnd w:id="626"/>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627"/>
          <w:p>
            <w:pPr>
              <w:spacing w:after="20"/>
              <w:ind w:left="20"/>
              <w:jc w:val="both"/>
            </w:pPr>
            <w:r>
              <w:rPr>
                <w:rFonts w:ascii="Times New Roman"/>
                <w:b w:val="false"/>
                <w:i w:val="false"/>
                <w:color w:val="000000"/>
                <w:sz w:val="20"/>
              </w:rPr>
              <w:t>
Пояснения</w:t>
            </w:r>
          </w:p>
          <w:bookmarkEnd w:id="627"/>
          <w:p>
            <w:pPr>
              <w:spacing w:after="20"/>
              <w:ind w:left="20"/>
              <w:jc w:val="both"/>
            </w:pPr>
            <w:r>
              <w:rPr>
                <w:rFonts w:ascii="Times New Roman"/>
                <w:b w:val="false"/>
                <w:i w:val="false"/>
                <w:color w:val="000000"/>
                <w:sz w:val="20"/>
              </w:rPr>
              <w:t>
уполномоченных органов.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6" w:id="628"/>
    <w:p>
      <w:pPr>
        <w:spacing w:after="0"/>
        <w:ind w:left="0"/>
        <w:jc w:val="left"/>
      </w:pPr>
      <w:r>
        <w:rPr>
          <w:rFonts w:ascii="Times New Roman"/>
          <w:b/>
          <w:i w:val="false"/>
          <w:color w:val="000000"/>
        </w:rPr>
        <w:t xml:space="preserve"> Перевозки грузов и грузооборот</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 тыс.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млн. ткм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в % к предыдущему году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в % к предыдущему году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 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всего - международные перевозки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 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международных перевозок - перевозки в государства - члены ЕАЭС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 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629"/>
          <w:p>
            <w:pPr>
              <w:spacing w:after="20"/>
              <w:ind w:left="20"/>
              <w:jc w:val="both"/>
            </w:pPr>
            <w:r>
              <w:rPr>
                <w:rFonts w:ascii="Times New Roman"/>
                <w:b w:val="false"/>
                <w:i w:val="false"/>
                <w:color w:val="000000"/>
                <w:sz w:val="20"/>
              </w:rPr>
              <w:t>
Примечание. 1. Графы 1 - 6 заполняются с одним знаком после запятой.</w:t>
            </w:r>
          </w:p>
          <w:bookmarkEnd w:id="62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630"/>
          <w:p>
            <w:pPr>
              <w:spacing w:after="20"/>
              <w:ind w:left="20"/>
              <w:jc w:val="both"/>
            </w:pPr>
            <w:r>
              <w:rPr>
                <w:rFonts w:ascii="Times New Roman"/>
                <w:b w:val="false"/>
                <w:i w:val="false"/>
                <w:color w:val="000000"/>
                <w:sz w:val="20"/>
              </w:rPr>
              <w:t>
Пояснения</w:t>
            </w:r>
          </w:p>
          <w:bookmarkEnd w:id="630"/>
          <w:p>
            <w:pPr>
              <w:spacing w:after="20"/>
              <w:ind w:left="20"/>
              <w:jc w:val="both"/>
            </w:pPr>
            <w:r>
              <w:rPr>
                <w:rFonts w:ascii="Times New Roman"/>
                <w:b w:val="false"/>
                <w:i w:val="false"/>
                <w:color w:val="000000"/>
                <w:sz w:val="20"/>
              </w:rPr>
              <w:t>
уполномоченных органов.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0" w:id="631"/>
    <w:p>
      <w:pPr>
        <w:spacing w:after="0"/>
        <w:ind w:left="0"/>
        <w:jc w:val="left"/>
      </w:pPr>
      <w:r>
        <w:rPr>
          <w:rFonts w:ascii="Times New Roman"/>
          <w:b/>
          <w:i w:val="false"/>
          <w:color w:val="000000"/>
        </w:rPr>
        <w:t xml:space="preserve"> Перевозки пассажиров и пассажирооборот</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пассажиров, тыс.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млн. пассажиро-километров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32"/>
          <w:p>
            <w:pPr>
              <w:spacing w:after="20"/>
              <w:ind w:left="20"/>
              <w:jc w:val="both"/>
            </w:pPr>
            <w:r>
              <w:rPr>
                <w:rFonts w:ascii="Times New Roman"/>
                <w:b w:val="false"/>
                <w:i w:val="false"/>
                <w:color w:val="000000"/>
                <w:sz w:val="20"/>
              </w:rPr>
              <w:t>
период 20 г. в</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 к</w:t>
            </w:r>
          </w:p>
          <w:p>
            <w:pPr>
              <w:spacing w:after="20"/>
              <w:ind w:left="20"/>
              <w:jc w:val="both"/>
            </w:pPr>
            <w:r>
              <w:rPr>
                <w:rFonts w:ascii="Times New Roman"/>
                <w:b w:val="false"/>
                <w:i w:val="false"/>
                <w:color w:val="000000"/>
                <w:sz w:val="20"/>
              </w:rPr>
              <w:t>
соответствующему периоду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33"/>
          <w:p>
            <w:pPr>
              <w:spacing w:after="20"/>
              <w:ind w:left="20"/>
              <w:jc w:val="both"/>
            </w:pPr>
            <w:r>
              <w:rPr>
                <w:rFonts w:ascii="Times New Roman"/>
                <w:b w:val="false"/>
                <w:i w:val="false"/>
                <w:color w:val="000000"/>
                <w:sz w:val="20"/>
              </w:rPr>
              <w:t>
Справочно: период 20 (-1) г. в % к</w:t>
            </w:r>
          </w:p>
          <w:bookmarkEnd w:id="633"/>
          <w:p>
            <w:pPr>
              <w:spacing w:after="20"/>
              <w:ind w:left="20"/>
              <w:jc w:val="both"/>
            </w:pPr>
            <w:r>
              <w:rPr>
                <w:rFonts w:ascii="Times New Roman"/>
                <w:b w:val="false"/>
                <w:i w:val="false"/>
                <w:color w:val="000000"/>
                <w:sz w:val="20"/>
              </w:rPr>
              <w:t>
соответствующему периоду 20__(-2)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34"/>
          <w:p>
            <w:pPr>
              <w:spacing w:after="20"/>
              <w:ind w:left="20"/>
              <w:jc w:val="both"/>
            </w:pPr>
            <w:r>
              <w:rPr>
                <w:rFonts w:ascii="Times New Roman"/>
                <w:b w:val="false"/>
                <w:i w:val="false"/>
                <w:color w:val="000000"/>
                <w:sz w:val="20"/>
              </w:rPr>
              <w:t>
период 20 г.</w:t>
            </w:r>
          </w:p>
          <w:bookmarkEnd w:id="634"/>
          <w:p>
            <w:pPr>
              <w:spacing w:after="20"/>
              <w:ind w:left="20"/>
              <w:jc w:val="both"/>
            </w:pPr>
            <w:r>
              <w:rPr>
                <w:rFonts w:ascii="Times New Roman"/>
                <w:b w:val="false"/>
                <w:i w:val="false"/>
                <w:color w:val="000000"/>
                <w:sz w:val="20"/>
              </w:rPr>
              <w:t>
</w:t>
            </w:r>
            <w:r>
              <w:rPr>
                <w:rFonts w:ascii="Times New Roman"/>
                <w:b w:val="false"/>
                <w:i w:val="false"/>
                <w:color w:val="000000"/>
                <w:sz w:val="20"/>
              </w:rPr>
              <w:t>в % к</w:t>
            </w:r>
          </w:p>
          <w:p>
            <w:pPr>
              <w:spacing w:after="20"/>
              <w:ind w:left="20"/>
              <w:jc w:val="both"/>
            </w:pPr>
            <w:r>
              <w:rPr>
                <w:rFonts w:ascii="Times New Roman"/>
                <w:b w:val="false"/>
                <w:i w:val="false"/>
                <w:color w:val="000000"/>
                <w:sz w:val="20"/>
              </w:rPr>
              <w:t>
соответствующему периоду 20__(-1)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35"/>
          <w:p>
            <w:pPr>
              <w:spacing w:after="20"/>
              <w:ind w:left="20"/>
              <w:jc w:val="both"/>
            </w:pPr>
            <w:r>
              <w:rPr>
                <w:rFonts w:ascii="Times New Roman"/>
                <w:b w:val="false"/>
                <w:i w:val="false"/>
                <w:color w:val="000000"/>
                <w:sz w:val="20"/>
              </w:rPr>
              <w:t>
Справочно: период 20 (-1) г. в % к</w:t>
            </w:r>
          </w:p>
          <w:bookmarkEnd w:id="635"/>
          <w:p>
            <w:pPr>
              <w:spacing w:after="20"/>
              <w:ind w:left="20"/>
              <w:jc w:val="both"/>
            </w:pPr>
            <w:r>
              <w:rPr>
                <w:rFonts w:ascii="Times New Roman"/>
                <w:b w:val="false"/>
                <w:i w:val="false"/>
                <w:color w:val="000000"/>
                <w:sz w:val="20"/>
              </w:rPr>
              <w:t>
соответствующему периоду 20 (-2)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таксомоторный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636"/>
    <w:p>
      <w:pPr>
        <w:spacing w:after="0"/>
        <w:ind w:left="0"/>
        <w:jc w:val="both"/>
      </w:pPr>
      <w:r>
        <w:rPr>
          <w:rFonts w:ascii="Times New Roman"/>
          <w:b w:val="false"/>
          <w:i w:val="false"/>
          <w:color w:val="000000"/>
          <w:sz w:val="28"/>
        </w:rPr>
        <w:t>
      Примечание. 1. Графы 1 - 8 заполняются с одним знаком после запятой.</w:t>
      </w:r>
    </w:p>
    <w:bookmarkEnd w:id="636"/>
    <w:bookmarkStart w:name="z978" w:id="637"/>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37"/>
    <w:bookmarkStart w:name="z979" w:id="638"/>
    <w:p>
      <w:pPr>
        <w:spacing w:after="0"/>
        <w:ind w:left="0"/>
        <w:jc w:val="both"/>
      </w:pPr>
      <w:r>
        <w:rPr>
          <w:rFonts w:ascii="Times New Roman"/>
          <w:b w:val="false"/>
          <w:i w:val="false"/>
          <w:color w:val="000000"/>
          <w:sz w:val="28"/>
        </w:rPr>
        <w:t>
      Пояснения</w:t>
      </w:r>
    </w:p>
    <w:bookmarkEnd w:id="638"/>
    <w:bookmarkStart w:name="z980" w:id="639"/>
    <w:p>
      <w:pPr>
        <w:spacing w:after="0"/>
        <w:ind w:left="0"/>
        <w:jc w:val="both"/>
      </w:pPr>
      <w:r>
        <w:rPr>
          <w:rFonts w:ascii="Times New Roman"/>
          <w:b w:val="false"/>
          <w:i w:val="false"/>
          <w:color w:val="000000"/>
          <w:sz w:val="28"/>
        </w:rPr>
        <w:t>
      уполномоченных органов.</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2" w:id="640"/>
    <w:p>
      <w:pPr>
        <w:spacing w:after="0"/>
        <w:ind w:left="0"/>
        <w:jc w:val="left"/>
      </w:pPr>
      <w:r>
        <w:rPr>
          <w:rFonts w:ascii="Times New Roman"/>
          <w:b/>
          <w:i w:val="false"/>
          <w:color w:val="000000"/>
        </w:rPr>
        <w:t xml:space="preserve"> Перевозки пассажиров и пассажирооборот</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пассажиров, тыс.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млн. пассажиро-километров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641"/>
          <w:p>
            <w:pPr>
              <w:spacing w:after="20"/>
              <w:ind w:left="20"/>
              <w:jc w:val="both"/>
            </w:pPr>
            <w:r>
              <w:rPr>
                <w:rFonts w:ascii="Times New Roman"/>
                <w:b w:val="false"/>
                <w:i w:val="false"/>
                <w:color w:val="000000"/>
                <w:sz w:val="20"/>
              </w:rPr>
              <w:t>
202_ г. в % к</w:t>
            </w:r>
          </w:p>
          <w:bookmarkEnd w:id="641"/>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642"/>
          <w:p>
            <w:pPr>
              <w:spacing w:after="20"/>
              <w:ind w:left="20"/>
              <w:jc w:val="both"/>
            </w:pPr>
            <w:r>
              <w:rPr>
                <w:rFonts w:ascii="Times New Roman"/>
                <w:b w:val="false"/>
                <w:i w:val="false"/>
                <w:color w:val="000000"/>
                <w:sz w:val="20"/>
              </w:rPr>
              <w:t>
202 г. в % к</w:t>
            </w:r>
          </w:p>
          <w:bookmarkEnd w:id="642"/>
          <w:p>
            <w:pPr>
              <w:spacing w:after="20"/>
              <w:ind w:left="20"/>
              <w:jc w:val="both"/>
            </w:pPr>
            <w:r>
              <w:rPr>
                <w:rFonts w:ascii="Times New Roman"/>
                <w:b w:val="false"/>
                <w:i w:val="false"/>
                <w:color w:val="000000"/>
                <w:sz w:val="20"/>
              </w:rPr>
              <w:t>
202_(-1)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автобусами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таксомоторный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автомобилями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всего - международные перевозки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автобусами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таксомоторный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автомобилями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международных перевозок - перевозки между государствами -членами ЕАЭС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 все виды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автобусами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таксомоторный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автомобилями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43"/>
          <w:p>
            <w:pPr>
              <w:spacing w:after="20"/>
              <w:ind w:left="20"/>
              <w:jc w:val="both"/>
            </w:pPr>
            <w:r>
              <w:rPr>
                <w:rFonts w:ascii="Times New Roman"/>
                <w:b w:val="false"/>
                <w:i w:val="false"/>
                <w:color w:val="000000"/>
                <w:sz w:val="20"/>
              </w:rPr>
              <w:t>
Примечание. 1. Графы 1 - 6 заполняются с одним знаком после запятой.</w:t>
            </w:r>
          </w:p>
          <w:bookmarkEnd w:id="643"/>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644"/>
    <w:p>
      <w:pPr>
        <w:spacing w:after="0"/>
        <w:ind w:left="0"/>
        <w:jc w:val="both"/>
      </w:pPr>
      <w:r>
        <w:rPr>
          <w:rFonts w:ascii="Times New Roman"/>
          <w:b w:val="false"/>
          <w:i w:val="false"/>
          <w:color w:val="000000"/>
          <w:sz w:val="28"/>
        </w:rPr>
        <w:t>
      Контактное лицо</w:t>
      </w:r>
    </w:p>
    <w:bookmarkEnd w:id="644"/>
    <w:bookmarkStart w:name="z987" w:id="645"/>
    <w:p>
      <w:pPr>
        <w:spacing w:after="0"/>
        <w:ind w:left="0"/>
        <w:jc w:val="both"/>
      </w:pPr>
      <w:r>
        <w:rPr>
          <w:rFonts w:ascii="Times New Roman"/>
          <w:b w:val="false"/>
          <w:i w:val="false"/>
          <w:color w:val="000000"/>
          <w:sz w:val="28"/>
        </w:rPr>
        <w:t>
      Электронная почта</w:t>
      </w:r>
    </w:p>
    <w:bookmarkEnd w:id="645"/>
    <w:bookmarkStart w:name="z988" w:id="646"/>
    <w:p>
      <w:pPr>
        <w:spacing w:after="0"/>
        <w:ind w:left="0"/>
        <w:jc w:val="both"/>
      </w:pPr>
      <w:r>
        <w:rPr>
          <w:rFonts w:ascii="Times New Roman"/>
          <w:b w:val="false"/>
          <w:i w:val="false"/>
          <w:color w:val="000000"/>
          <w:sz w:val="28"/>
        </w:rPr>
        <w:t>
      Телефон</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0" w:id="647"/>
    <w:p>
      <w:pPr>
        <w:spacing w:after="0"/>
        <w:ind w:left="0"/>
        <w:jc w:val="left"/>
      </w:pPr>
      <w:r>
        <w:rPr>
          <w:rFonts w:ascii="Times New Roman"/>
          <w:b/>
          <w:i w:val="false"/>
          <w:color w:val="000000"/>
        </w:rPr>
        <w:t xml:space="preserve"> Наличие единиц транспортных средств по их назначению</w:t>
      </w:r>
    </w:p>
    <w:bookmarkEnd w:id="647"/>
    <w:bookmarkStart w:name="z991" w:id="648"/>
    <w:p>
      <w:pPr>
        <w:spacing w:after="0"/>
        <w:ind w:left="0"/>
        <w:jc w:val="both"/>
      </w:pPr>
      <w:r>
        <w:rPr>
          <w:rFonts w:ascii="Times New Roman"/>
          <w:b w:val="false"/>
          <w:i w:val="false"/>
          <w:color w:val="000000"/>
          <w:sz w:val="28"/>
        </w:rPr>
        <w:t>
      (единиц)</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202__(-1)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 г. в % к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Грузовой подвижной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вагоны, предназначенные для перевозки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автомобили (включая пикапы и легковые фургоны) - всего1)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автопредприятий2)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собственности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грузовые 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грузовые суда торгового флота (без грузопассажирских )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транспортные суда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Речные и озерные грузовые суда (без грузопассажирских)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суда общего пользования (включая буксиры и толкачи)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Пассажирский подвижной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вагоны, предназначенные для перевозки пассажиров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 всего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автопредприятий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собственности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(общего и необщего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таксомоторы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собственности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метрополитена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Трамвайные вагоны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пассажирские 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пассажирские суда торгового флота (включая грузопассажирские)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транспортные суда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Речные и озерные пассажирские суда (включая грузопассажирские)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транспортные суда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в собственности граждан на 1000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49"/>
          <w:p>
            <w:pPr>
              <w:spacing w:after="20"/>
              <w:ind w:left="20"/>
              <w:jc w:val="both"/>
            </w:pPr>
            <w:r>
              <w:rPr>
                <w:rFonts w:ascii="Times New Roman"/>
                <w:b w:val="false"/>
                <w:i w:val="false"/>
                <w:color w:val="000000"/>
                <w:sz w:val="20"/>
              </w:rPr>
              <w:t>
1. Соответствующие автомобили, находящиеся на предприятиях, а также в собственности граждан.</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2. Соответствующие автомобили, находящиеся на предприятиях, основным видом деятельности которых являются автомобильные перевозки на коммерческой основе.</w:t>
            </w:r>
          </w:p>
          <w:p>
            <w:pPr>
              <w:spacing w:after="20"/>
              <w:ind w:left="20"/>
              <w:jc w:val="both"/>
            </w:pPr>
            <w:r>
              <w:rPr>
                <w:rFonts w:ascii="Times New Roman"/>
                <w:b w:val="false"/>
                <w:i w:val="false"/>
                <w:color w:val="000000"/>
                <w:sz w:val="20"/>
              </w:rPr>
              <w:t>
3. Значность граф 1 и 2 - целые числа, графы 3 - один знак после запятой.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95" w:id="650"/>
    <w:p>
      <w:pPr>
        <w:spacing w:after="0"/>
        <w:ind w:left="0"/>
        <w:jc w:val="left"/>
      </w:pPr>
      <w:r>
        <w:rPr>
          <w:rFonts w:ascii="Times New Roman"/>
          <w:b/>
          <w:i w:val="false"/>
          <w:color w:val="000000"/>
        </w:rPr>
        <w:t xml:space="preserve"> Эксплуатационная длина путей сообщения</w:t>
      </w:r>
    </w:p>
    <w:bookmarkEnd w:id="650"/>
    <w:bookmarkStart w:name="z996" w:id="651"/>
    <w:p>
      <w:pPr>
        <w:spacing w:after="0"/>
        <w:ind w:left="0"/>
        <w:jc w:val="both"/>
      </w:pPr>
      <w:r>
        <w:rPr>
          <w:rFonts w:ascii="Times New Roman"/>
          <w:b w:val="false"/>
          <w:i w:val="false"/>
          <w:color w:val="000000"/>
          <w:sz w:val="28"/>
        </w:rPr>
        <w:t>
      (километров)</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652"/>
          <w:p>
            <w:pPr>
              <w:spacing w:after="20"/>
              <w:ind w:left="20"/>
              <w:jc w:val="both"/>
            </w:pPr>
            <w:r>
              <w:rPr>
                <w:rFonts w:ascii="Times New Roman"/>
                <w:b w:val="false"/>
                <w:i w:val="false"/>
                <w:color w:val="000000"/>
                <w:sz w:val="20"/>
              </w:rPr>
              <w:t>
202 г. в % к</w:t>
            </w:r>
          </w:p>
          <w:bookmarkEnd w:id="652"/>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тепловозной тягой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Метрополитенные пути1)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Трамвайные пути1)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Троллейбусные линии1)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трубопроводы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нефтепродуктопроводы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водные судоходные пути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водные судоходные пути со знаками судоходности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внутренние водные судоходные пути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дороги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протяженности автомобильных дорог - дороги с твердым покрытием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путей сообщения: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дороги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трубопроводы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8" w:id="653"/>
    <w:p>
      <w:pPr>
        <w:spacing w:after="0"/>
        <w:ind w:left="0"/>
        <w:jc w:val="both"/>
      </w:pPr>
      <w:r>
        <w:rPr>
          <w:rFonts w:ascii="Times New Roman"/>
          <w:b w:val="false"/>
          <w:i w:val="false"/>
          <w:color w:val="000000"/>
          <w:sz w:val="28"/>
        </w:rPr>
        <w:t>
      1) В двухпутном исчислении.</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54"/>
          <w:p>
            <w:pPr>
              <w:spacing w:after="20"/>
              <w:ind w:left="20"/>
              <w:jc w:val="both"/>
            </w:pPr>
            <w:r>
              <w:rPr>
                <w:rFonts w:ascii="Times New Roman"/>
                <w:b w:val="false"/>
                <w:i w:val="false"/>
                <w:color w:val="000000"/>
                <w:sz w:val="20"/>
              </w:rPr>
              <w:t>
1. Графы 1 - 3 заполняются с одним знаком после запятой.</w:t>
            </w:r>
          </w:p>
          <w:bookmarkEnd w:id="654"/>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F06.07.01 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01" w:id="655"/>
    <w:p>
      <w:pPr>
        <w:spacing w:after="0"/>
        <w:ind w:left="0"/>
        <w:jc w:val="left"/>
      </w:pPr>
      <w:r>
        <w:rPr>
          <w:rFonts w:ascii="Times New Roman"/>
          <w:b/>
          <w:i w:val="false"/>
          <w:color w:val="000000"/>
        </w:rPr>
        <w:t xml:space="preserve"> Перевозки грузов автомобильным транспортом на территории государства-члена ЕАЭС (по отдельным регионам)</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56"/>
          <w:p>
            <w:pPr>
              <w:spacing w:after="20"/>
              <w:ind w:left="20"/>
              <w:jc w:val="both"/>
            </w:pPr>
            <w:r>
              <w:rPr>
                <w:rFonts w:ascii="Times New Roman"/>
                <w:b w:val="false"/>
                <w:i w:val="false"/>
                <w:color w:val="000000"/>
                <w:sz w:val="20"/>
              </w:rPr>
              <w:t>
период 20 г. в</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 к</w:t>
            </w:r>
          </w:p>
          <w:p>
            <w:pPr>
              <w:spacing w:after="20"/>
              <w:ind w:left="20"/>
              <w:jc w:val="both"/>
            </w:pPr>
            <w:r>
              <w:rPr>
                <w:rFonts w:ascii="Times New Roman"/>
                <w:b w:val="false"/>
                <w:i w:val="false"/>
                <w:color w:val="000000"/>
                <w:sz w:val="20"/>
              </w:rPr>
              <w:t>
соответствующему периоду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период 20__(-1) г. в % к соответствующему периоду 20 (-2)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Арагацотн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Лори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Тавуш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F06.07.01 BY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05" w:id="657"/>
    <w:p>
      <w:pPr>
        <w:spacing w:after="0"/>
        <w:ind w:left="0"/>
        <w:jc w:val="left"/>
      </w:pPr>
      <w:r>
        <w:rPr>
          <w:rFonts w:ascii="Times New Roman"/>
          <w:b/>
          <w:i w:val="false"/>
          <w:color w:val="000000"/>
        </w:rPr>
        <w:t xml:space="preserve"> Перевозки грузов автомобильным транспортом на территории государства-члена ЕАЭС (по отдельным регионам)</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 г. В % к соответствующему периоду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период 20__(-1) г. в % к соответствующему периоду 20 (-2)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Витебская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Гомельская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Могилевская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F06.07.01_KZ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7" w:id="658"/>
    <w:p>
      <w:pPr>
        <w:spacing w:after="0"/>
        <w:ind w:left="0"/>
        <w:jc w:val="left"/>
      </w:pPr>
      <w:r>
        <w:rPr>
          <w:rFonts w:ascii="Times New Roman"/>
          <w:b/>
          <w:i w:val="false"/>
          <w:color w:val="000000"/>
        </w:rPr>
        <w:t xml:space="preserve"> Перевозки грузов автомобильным транспортом на территории государства-члена ЕАЭС (по отдельным регионам)</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w:t>
            </w:r>
            <w:r>
              <w:rPr>
                <w:rFonts w:ascii="Times New Roman"/>
                <w:b w:val="false"/>
                <w:i w:val="false"/>
                <w:color w:val="000000"/>
                <w:vertAlign w:val="superscript"/>
              </w:rPr>
              <w:t>1</w:t>
            </w:r>
            <w:r>
              <w:rPr>
                <w:rFonts w:ascii="Times New Roman"/>
                <w:b w:val="false"/>
                <w:i w:val="false"/>
                <w:color w:val="000000"/>
                <w:sz w:val="20"/>
              </w:rPr>
              <w:t>),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59"/>
          <w:p>
            <w:pPr>
              <w:spacing w:after="20"/>
              <w:ind w:left="20"/>
              <w:jc w:val="both"/>
            </w:pPr>
            <w:r>
              <w:rPr>
                <w:rFonts w:ascii="Times New Roman"/>
                <w:b w:val="false"/>
                <w:i w:val="false"/>
                <w:color w:val="000000"/>
                <w:sz w:val="20"/>
              </w:rPr>
              <w:t>
период 20 г. в %</w:t>
            </w:r>
          </w:p>
          <w:bookmarkEnd w:id="659"/>
          <w:p>
            <w:pPr>
              <w:spacing w:after="20"/>
              <w:ind w:left="20"/>
              <w:jc w:val="both"/>
            </w:pPr>
            <w:r>
              <w:rPr>
                <w:rFonts w:ascii="Times New Roman"/>
                <w:b w:val="false"/>
                <w:i w:val="false"/>
                <w:color w:val="000000"/>
                <w:sz w:val="20"/>
              </w:rPr>
              <w:t>
к соответствующему периоду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60"/>
          <w:p>
            <w:pPr>
              <w:spacing w:after="20"/>
              <w:ind w:left="20"/>
              <w:jc w:val="both"/>
            </w:pPr>
            <w:r>
              <w:rPr>
                <w:rFonts w:ascii="Times New Roman"/>
                <w:b w:val="false"/>
                <w:i w:val="false"/>
                <w:color w:val="000000"/>
                <w:sz w:val="20"/>
              </w:rPr>
              <w:t>
Справочно: период 20 (-1) г.</w:t>
            </w:r>
          </w:p>
          <w:bookmarkEnd w:id="660"/>
          <w:p>
            <w:pPr>
              <w:spacing w:after="20"/>
              <w:ind w:left="20"/>
              <w:jc w:val="both"/>
            </w:pPr>
            <w:r>
              <w:rPr>
                <w:rFonts w:ascii="Times New Roman"/>
                <w:b w:val="false"/>
                <w:i w:val="false"/>
                <w:color w:val="000000"/>
                <w:sz w:val="20"/>
              </w:rPr>
              <w:t>
в % к соответствующему периоду 20__(-2)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Данные приведены по перевозкам, выполненным на коммерческой основе.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Данные преведены по перевозкам, выполненным транспортными предприятиямми юридических лиц в международном сообщении.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F06.07.01_KG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1" w:id="661"/>
    <w:p>
      <w:pPr>
        <w:spacing w:after="0"/>
        <w:ind w:left="0"/>
        <w:jc w:val="left"/>
      </w:pPr>
      <w:r>
        <w:rPr>
          <w:rFonts w:ascii="Times New Roman"/>
          <w:b/>
          <w:i w:val="false"/>
          <w:color w:val="000000"/>
        </w:rPr>
        <w:t xml:space="preserve"> Перевозки грузов автомобильным транспортом на территории государства-члена ЕАЭС (по отдельным регионам)</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662"/>
          <w:p>
            <w:pPr>
              <w:spacing w:after="20"/>
              <w:ind w:left="20"/>
              <w:jc w:val="both"/>
            </w:pPr>
            <w:r>
              <w:rPr>
                <w:rFonts w:ascii="Times New Roman"/>
                <w:b w:val="false"/>
                <w:i w:val="false"/>
                <w:color w:val="000000"/>
                <w:sz w:val="20"/>
              </w:rPr>
              <w:t>
период 20 г. в %</w:t>
            </w:r>
          </w:p>
          <w:bookmarkEnd w:id="662"/>
          <w:p>
            <w:pPr>
              <w:spacing w:after="20"/>
              <w:ind w:left="20"/>
              <w:jc w:val="both"/>
            </w:pPr>
            <w:r>
              <w:rPr>
                <w:rFonts w:ascii="Times New Roman"/>
                <w:b w:val="false"/>
                <w:i w:val="false"/>
                <w:color w:val="000000"/>
                <w:sz w:val="20"/>
              </w:rPr>
              <w:t>
к соответствующему периоду 20__(-1)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период 20__(-1) г. в % к соответствующему периоду 20 (-2) 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Иссык-Кульская область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Таласская область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Чуйская область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F06.07.01_RU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4" w:id="663"/>
    <w:p>
      <w:pPr>
        <w:spacing w:after="0"/>
        <w:ind w:left="0"/>
        <w:jc w:val="left"/>
      </w:pPr>
      <w:r>
        <w:rPr>
          <w:rFonts w:ascii="Times New Roman"/>
          <w:b/>
          <w:i w:val="false"/>
          <w:color w:val="000000"/>
        </w:rPr>
        <w:t xml:space="preserve"> Перевозки грузов автомобильным транспортом на территории государства-члена ЕАЭС (по отдельным регионам)</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Перевозки грузов</w:t>
            </w:r>
            <w:r>
              <w:rPr>
                <w:rFonts w:ascii="Times New Roman"/>
                <w:b w:val="false"/>
                <w:i w:val="false"/>
                <w:color w:val="000000"/>
                <w:vertAlign w:val="superscript"/>
              </w:rPr>
              <w:t>1</w:t>
            </w:r>
            <w:r>
              <w:rPr>
                <w:rFonts w:ascii="Times New Roman"/>
                <w:b w:val="false"/>
                <w:i w:val="false"/>
                <w:color w:val="000000"/>
                <w:sz w:val="20"/>
              </w:rPr>
              <w:t>),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664"/>
          <w:p>
            <w:pPr>
              <w:spacing w:after="20"/>
              <w:ind w:left="20"/>
              <w:jc w:val="both"/>
            </w:pPr>
            <w:r>
              <w:rPr>
                <w:rFonts w:ascii="Times New Roman"/>
                <w:b w:val="false"/>
                <w:i w:val="false"/>
                <w:color w:val="000000"/>
                <w:sz w:val="20"/>
              </w:rPr>
              <w:t>
период 20 г. в</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 к</w:t>
            </w:r>
          </w:p>
          <w:p>
            <w:pPr>
              <w:spacing w:after="20"/>
              <w:ind w:left="20"/>
              <w:jc w:val="both"/>
            </w:pPr>
            <w:r>
              <w:rPr>
                <w:rFonts w:ascii="Times New Roman"/>
                <w:b w:val="false"/>
                <w:i w:val="false"/>
                <w:color w:val="000000"/>
                <w:sz w:val="20"/>
              </w:rPr>
              <w:t>
соответствующему периоду 20__(-1)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период 20__(-1) г. в % к соответствующему периоду 20 (-2)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Брянская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Псковская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Челябинская область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Ставропольский край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Осетия-Алания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и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газы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железная, марганцевая, цветных металлов и серное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черные и цветные, лом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потребительские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Данные приведены по перевозкам, выполненным на коммерческой основе.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665"/>
          <w:p>
            <w:pPr>
              <w:spacing w:after="20"/>
              <w:ind w:left="20"/>
              <w:jc w:val="both"/>
            </w:pPr>
            <w:r>
              <w:rPr>
                <w:rFonts w:ascii="Times New Roman"/>
                <w:b w:val="false"/>
                <w:i w:val="false"/>
                <w:color w:val="000000"/>
                <w:sz w:val="20"/>
              </w:rPr>
              <w:t>
Примечание. В случае пересмотра/корректировки официальной</w:t>
            </w:r>
          </w:p>
          <w:bookmarkEnd w:id="665"/>
          <w:p>
            <w:pPr>
              <w:spacing w:after="20"/>
              <w:ind w:left="20"/>
              <w:jc w:val="both"/>
            </w:pPr>
            <w:r>
              <w:rPr>
                <w:rFonts w:ascii="Times New Roman"/>
                <w:b w:val="false"/>
                <w:i w:val="false"/>
                <w:color w:val="000000"/>
                <w:sz w:val="20"/>
              </w:rPr>
              <w:t>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19" w:id="666"/>
    <w:p>
      <w:pPr>
        <w:spacing w:after="0"/>
        <w:ind w:left="0"/>
        <w:jc w:val="left"/>
      </w:pPr>
      <w:r>
        <w:rPr>
          <w:rFonts w:ascii="Times New Roman"/>
          <w:b/>
          <w:i w:val="false"/>
          <w:color w:val="000000"/>
        </w:rPr>
        <w:t xml:space="preserve"> Связь</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667"/>
          <w:p>
            <w:pPr>
              <w:spacing w:after="20"/>
              <w:ind w:left="20"/>
              <w:jc w:val="both"/>
            </w:pPr>
            <w:r>
              <w:rPr>
                <w:rFonts w:ascii="Times New Roman"/>
                <w:b w:val="false"/>
                <w:i w:val="false"/>
                <w:color w:val="000000"/>
                <w:sz w:val="20"/>
              </w:rPr>
              <w:t>
202 г. в % к</w:t>
            </w:r>
          </w:p>
          <w:bookmarkEnd w:id="667"/>
          <w:p>
            <w:pPr>
              <w:spacing w:after="20"/>
              <w:ind w:left="20"/>
              <w:jc w:val="both"/>
            </w:pPr>
            <w:r>
              <w:rPr>
                <w:rFonts w:ascii="Times New Roman"/>
                <w:b w:val="false"/>
                <w:i w:val="false"/>
                <w:color w:val="000000"/>
                <w:sz w:val="20"/>
              </w:rPr>
              <w:t>
202(-1)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услуг в сфере телекоммуникаций,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абонентов подвижной радиотелефонной (сотовой) связи, тыс.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абонентов подвижной радиотелефонной (сотовой) связи на 100 человек населения,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активных абонентов фиксированного доступа к сети Интернет, тыс.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широкополосного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активных абонентов фиксированного доступа к сети Интернет на 100 человек населения,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широкополосного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 - менее 2 Мбит/с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 - менее 10 Мбит/с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 - менее 30 Мбит/с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Мбит/с - менее 100 Мбит/с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активных абонентов подвижной радиотелефонной (сотовой) связи, использующих услуги доступа к сети Интернет, тыс.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широкополосного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активных абонентов подвижной радиотелефонной (сотовой) связи, использующих услуги доступа к сети Интернет на 100 человек населения,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широкополосного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активных пользователей сети Интернет, тыс.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668"/>
          <w:p>
            <w:pPr>
              <w:spacing w:after="20"/>
              <w:ind w:left="20"/>
              <w:jc w:val="both"/>
            </w:pPr>
            <w:r>
              <w:rPr>
                <w:rFonts w:ascii="Times New Roman"/>
                <w:b w:val="false"/>
                <w:i w:val="false"/>
                <w:color w:val="000000"/>
                <w:sz w:val="20"/>
              </w:rPr>
              <w:t>
1. Значность граф 1-3 один знак после запятой.</w:t>
            </w:r>
          </w:p>
          <w:bookmarkEnd w:id="668"/>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23" w:id="669"/>
    <w:p>
      <w:pPr>
        <w:spacing w:after="0"/>
        <w:ind w:left="0"/>
        <w:jc w:val="left"/>
      </w:pPr>
      <w:r>
        <w:rPr>
          <w:rFonts w:ascii="Times New Roman"/>
          <w:b/>
          <w:i w:val="false"/>
          <w:color w:val="000000"/>
        </w:rPr>
        <w:t xml:space="preserve"> Использование сети Интернет в организациях</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70"/>
          <w:p>
            <w:pPr>
              <w:spacing w:after="20"/>
              <w:ind w:left="20"/>
              <w:jc w:val="both"/>
            </w:pPr>
            <w:r>
              <w:rPr>
                <w:rFonts w:ascii="Times New Roman"/>
                <w:b w:val="false"/>
                <w:i w:val="false"/>
                <w:color w:val="000000"/>
                <w:sz w:val="20"/>
              </w:rPr>
              <w:t>
202 г. в % к</w:t>
            </w:r>
          </w:p>
          <w:bookmarkEnd w:id="670"/>
          <w:p>
            <w:pPr>
              <w:spacing w:after="20"/>
              <w:ind w:left="20"/>
              <w:jc w:val="both"/>
            </w:pPr>
            <w:r>
              <w:rPr>
                <w:rFonts w:ascii="Times New Roman"/>
                <w:b w:val="false"/>
                <w:i w:val="false"/>
                <w:color w:val="000000"/>
                <w:sz w:val="20"/>
              </w:rPr>
              <w:t>
202(-1)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использовавших сеть Интернет, в общем числе обследованных организаций,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использовавших широкополосный доступ к сети Интернет, в общем числе обследованных организаций, имевших доступ к сети Интернет,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(стационарный) широкополосный доступ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беспроводной (мобильный) широкополосный доступ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осуществляющих продажи по заказам, переданным с использованием сети Интернет и других глобальных информационных сетей, в общем числе обследованных организаций,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использовавших облачные сервисы, в общем числе обследованных организаций,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имевших веб-сайт, в общем числе обследованных организаций,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671"/>
          <w:p>
            <w:pPr>
              <w:spacing w:after="20"/>
              <w:ind w:left="20"/>
              <w:jc w:val="both"/>
            </w:pPr>
            <w:r>
              <w:rPr>
                <w:rFonts w:ascii="Times New Roman"/>
                <w:b w:val="false"/>
                <w:i w:val="false"/>
                <w:color w:val="000000"/>
                <w:sz w:val="20"/>
              </w:rPr>
              <w:t>
Примечание. 1. Значность граф 1-3 один знак после запятой.</w:t>
            </w:r>
          </w:p>
          <w:bookmarkEnd w:id="671"/>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Количество въездных поездок иностранных граждан в страну</w:t>
      </w:r>
    </w:p>
    <w:bookmarkStart w:name="z1027" w:id="672"/>
    <w:p>
      <w:pPr>
        <w:spacing w:after="0"/>
        <w:ind w:left="0"/>
        <w:jc w:val="both"/>
      </w:pPr>
      <w:r>
        <w:rPr>
          <w:rFonts w:ascii="Times New Roman"/>
          <w:b w:val="false"/>
          <w:i w:val="false"/>
          <w:color w:val="000000"/>
          <w:sz w:val="28"/>
        </w:rPr>
        <w:t>
      (единиц)</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673"/>
          <w:p>
            <w:pPr>
              <w:spacing w:after="20"/>
              <w:ind w:left="20"/>
              <w:jc w:val="both"/>
            </w:pPr>
            <w:r>
              <w:rPr>
                <w:rFonts w:ascii="Times New Roman"/>
                <w:b w:val="false"/>
                <w:i w:val="false"/>
                <w:color w:val="000000"/>
                <w:sz w:val="20"/>
              </w:rPr>
              <w:t>
Код страны</w:t>
            </w:r>
          </w:p>
          <w:bookmarkEnd w:id="673"/>
          <w:p>
            <w:pPr>
              <w:spacing w:after="20"/>
              <w:ind w:left="20"/>
              <w:jc w:val="both"/>
            </w:pPr>
            <w:r>
              <w:rPr>
                <w:rFonts w:ascii="Times New Roman"/>
                <w:b w:val="false"/>
                <w:i w:val="false"/>
                <w:color w:val="000000"/>
                <w:sz w:val="20"/>
              </w:rPr>
              <w:t>
ISO 3166-1 alpha-2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целям поездки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цели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деловые и профессиональные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досуг и отдых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друзей и родственников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и профессиональная подготовка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и оздоровительные процедуры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паломничество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магазинов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цели</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въездов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АВСТРАЛИЯ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МНОГОНАЦИОНАЛЬНО Е ГОСУДАРСТВО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 ЭСТАТИУС И САБА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74"/>
          <w:p>
            <w:pPr>
              <w:spacing w:after="20"/>
              <w:ind w:left="20"/>
              <w:jc w:val="both"/>
            </w:pPr>
            <w:r>
              <w:rPr>
                <w:rFonts w:ascii="Times New Roman"/>
                <w:b w:val="false"/>
                <w:i w:val="false"/>
                <w:color w:val="000000"/>
                <w:sz w:val="20"/>
              </w:rPr>
              <w:t>
БРИТАНСКАЯ</w:t>
            </w:r>
          </w:p>
          <w:bookmarkEnd w:id="674"/>
          <w:p>
            <w:pPr>
              <w:spacing w:after="20"/>
              <w:ind w:left="20"/>
              <w:jc w:val="both"/>
            </w:pPr>
            <w:r>
              <w:rPr>
                <w:rFonts w:ascii="Times New Roman"/>
                <w:b w:val="false"/>
                <w:i w:val="false"/>
                <w:color w:val="000000"/>
                <w:sz w:val="20"/>
              </w:rPr>
              <w:t>
ТЕРРИТОРИЯ В ИНДИЙСКОМ ОКЕАНЕ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675"/>
          <w:p>
            <w:pPr>
              <w:spacing w:after="20"/>
              <w:ind w:left="20"/>
              <w:jc w:val="both"/>
            </w:pPr>
            <w:r>
              <w:rPr>
                <w:rFonts w:ascii="Times New Roman"/>
                <w:b w:val="false"/>
                <w:i w:val="false"/>
                <w:color w:val="000000"/>
                <w:sz w:val="20"/>
              </w:rPr>
              <w:t>
ВИРГИНСКИЕ</w:t>
            </w:r>
          </w:p>
          <w:bookmarkEnd w:id="675"/>
          <w:p>
            <w:pPr>
              <w:spacing w:after="20"/>
              <w:ind w:left="20"/>
              <w:jc w:val="both"/>
            </w:pPr>
            <w:r>
              <w:rPr>
                <w:rFonts w:ascii="Times New Roman"/>
                <w:b w:val="false"/>
                <w:i w:val="false"/>
                <w:color w:val="000000"/>
                <w:sz w:val="20"/>
              </w:rPr>
              <w:t>
ОСТРОВА, США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ДОМИНИКА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676"/>
          <w:p>
            <w:pPr>
              <w:spacing w:after="20"/>
              <w:ind w:left="20"/>
              <w:jc w:val="both"/>
            </w:pPr>
            <w:r>
              <w:rPr>
                <w:rFonts w:ascii="Times New Roman"/>
                <w:b w:val="false"/>
                <w:i w:val="false"/>
                <w:color w:val="000000"/>
                <w:sz w:val="20"/>
              </w:rPr>
              <w:t>
ОБЪЕДИНЕННЫЕ</w:t>
            </w:r>
          </w:p>
          <w:bookmarkEnd w:id="676"/>
          <w:p>
            <w:pPr>
              <w:spacing w:after="20"/>
              <w:ind w:left="20"/>
              <w:jc w:val="both"/>
            </w:pPr>
            <w:r>
              <w:rPr>
                <w:rFonts w:ascii="Times New Roman"/>
                <w:b w:val="false"/>
                <w:i w:val="false"/>
                <w:color w:val="000000"/>
                <w:sz w:val="20"/>
              </w:rPr>
              <w:t>
АРАБСКИЕ ЭМИРАТЫ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677"/>
          <w:p>
            <w:pPr>
              <w:spacing w:after="20"/>
              <w:ind w:left="20"/>
              <w:jc w:val="both"/>
            </w:pPr>
            <w:r>
              <w:rPr>
                <w:rFonts w:ascii="Times New Roman"/>
                <w:b w:val="false"/>
                <w:i w:val="false"/>
                <w:color w:val="000000"/>
                <w:sz w:val="20"/>
              </w:rPr>
              <w:t>
ПАПУА-НОВАЯ</w:t>
            </w:r>
          </w:p>
          <w:bookmarkEnd w:id="677"/>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ТРИСТАН-ДА-КУНЬЯ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678"/>
          <w:p>
            <w:pPr>
              <w:spacing w:after="20"/>
              <w:ind w:left="20"/>
              <w:jc w:val="both"/>
            </w:pPr>
            <w:r>
              <w:rPr>
                <w:rFonts w:ascii="Times New Roman"/>
                <w:b w:val="false"/>
                <w:i w:val="false"/>
                <w:color w:val="000000"/>
                <w:sz w:val="20"/>
              </w:rPr>
              <w:t>
СЕВЕРНАЯ</w:t>
            </w:r>
          </w:p>
          <w:bookmarkEnd w:id="678"/>
          <w:p>
            <w:pPr>
              <w:spacing w:after="20"/>
              <w:ind w:left="20"/>
              <w:jc w:val="both"/>
            </w:pPr>
            <w:r>
              <w:rPr>
                <w:rFonts w:ascii="Times New Roman"/>
                <w:b w:val="false"/>
                <w:i w:val="false"/>
                <w:color w:val="000000"/>
                <w:sz w:val="20"/>
              </w:rPr>
              <w:t>
МАКЕДОНИЯ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СЕН-МАРТЕН (НИДЕРЛАНДСКАЯ ЧАСТЬ)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79"/>
          <w:p>
            <w:pPr>
              <w:spacing w:after="20"/>
              <w:ind w:left="20"/>
              <w:jc w:val="both"/>
            </w:pPr>
            <w:r>
              <w:rPr>
                <w:rFonts w:ascii="Times New Roman"/>
                <w:b w:val="false"/>
                <w:i w:val="false"/>
                <w:color w:val="000000"/>
                <w:sz w:val="20"/>
              </w:rPr>
              <w:t>
СОЕДИНЕННОЕ</w:t>
            </w:r>
          </w:p>
          <w:bookmarkEnd w:id="679"/>
          <w:p>
            <w:pPr>
              <w:spacing w:after="20"/>
              <w:ind w:left="20"/>
              <w:jc w:val="both"/>
            </w:pPr>
            <w:r>
              <w:rPr>
                <w:rFonts w:ascii="Times New Roman"/>
                <w:b w:val="false"/>
                <w:i w:val="false"/>
                <w:color w:val="000000"/>
                <w:sz w:val="20"/>
              </w:rPr>
              <w:t>
КОРОЛЕВСТВО ВЕЛИКОБРИТАНИИ И СЕВЕРНОЙ ИРЛАНДИИ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680"/>
          <w:p>
            <w:pPr>
              <w:spacing w:after="20"/>
              <w:ind w:left="20"/>
              <w:jc w:val="both"/>
            </w:pPr>
            <w:r>
              <w:rPr>
                <w:rFonts w:ascii="Times New Roman"/>
                <w:b w:val="false"/>
                <w:i w:val="false"/>
                <w:color w:val="000000"/>
                <w:sz w:val="20"/>
              </w:rPr>
              <w:t>
СОЕДИНЕННЫЕ</w:t>
            </w:r>
          </w:p>
          <w:bookmarkEnd w:id="680"/>
          <w:p>
            <w:pPr>
              <w:spacing w:after="20"/>
              <w:ind w:left="20"/>
              <w:jc w:val="both"/>
            </w:pPr>
            <w:r>
              <w:rPr>
                <w:rFonts w:ascii="Times New Roman"/>
                <w:b w:val="false"/>
                <w:i w:val="false"/>
                <w:color w:val="000000"/>
                <w:sz w:val="20"/>
              </w:rPr>
              <w:t>
ШТАТЫ АМЕРИКИ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681"/>
          <w:p>
            <w:pPr>
              <w:spacing w:after="20"/>
              <w:ind w:left="20"/>
              <w:jc w:val="both"/>
            </w:pPr>
            <w:r>
              <w:rPr>
                <w:rFonts w:ascii="Times New Roman"/>
                <w:b w:val="false"/>
                <w:i w:val="false"/>
                <w:color w:val="000000"/>
                <w:sz w:val="20"/>
              </w:rPr>
              <w:t>
ФРАНЦУЗСКАЯ</w:t>
            </w:r>
          </w:p>
          <w:bookmarkEnd w:id="681"/>
          <w:p>
            <w:pPr>
              <w:spacing w:after="20"/>
              <w:ind w:left="20"/>
              <w:jc w:val="both"/>
            </w:pPr>
            <w:r>
              <w:rPr>
                <w:rFonts w:ascii="Times New Roman"/>
                <w:b w:val="false"/>
                <w:i w:val="false"/>
                <w:color w:val="000000"/>
                <w:sz w:val="20"/>
              </w:rPr>
              <w:t>
ГВИАНА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682"/>
          <w:p>
            <w:pPr>
              <w:spacing w:after="20"/>
              <w:ind w:left="20"/>
              <w:jc w:val="both"/>
            </w:pPr>
            <w:r>
              <w:rPr>
                <w:rFonts w:ascii="Times New Roman"/>
                <w:b w:val="false"/>
                <w:i w:val="false"/>
                <w:color w:val="000000"/>
                <w:sz w:val="20"/>
              </w:rPr>
              <w:t>
ФРАНЦУЗСКАЯ</w:t>
            </w:r>
          </w:p>
          <w:bookmarkEnd w:id="682"/>
          <w:p>
            <w:pPr>
              <w:spacing w:after="20"/>
              <w:ind w:left="20"/>
              <w:jc w:val="both"/>
            </w:pPr>
            <w:r>
              <w:rPr>
                <w:rFonts w:ascii="Times New Roman"/>
                <w:b w:val="false"/>
                <w:i w:val="false"/>
                <w:color w:val="000000"/>
                <w:sz w:val="20"/>
              </w:rPr>
              <w:t>
ПОЛИНЕЗИЯ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683"/>
          <w:p>
            <w:pPr>
              <w:spacing w:after="20"/>
              <w:ind w:left="20"/>
              <w:jc w:val="both"/>
            </w:pPr>
            <w:r>
              <w:rPr>
                <w:rFonts w:ascii="Times New Roman"/>
                <w:b w:val="false"/>
                <w:i w:val="false"/>
                <w:color w:val="000000"/>
                <w:sz w:val="20"/>
              </w:rPr>
              <w:t>
ФРАНЦУЗСКИЕ</w:t>
            </w:r>
          </w:p>
          <w:bookmarkEnd w:id="683"/>
          <w:p>
            <w:pPr>
              <w:spacing w:after="20"/>
              <w:ind w:left="20"/>
              <w:jc w:val="both"/>
            </w:pPr>
            <w:r>
              <w:rPr>
                <w:rFonts w:ascii="Times New Roman"/>
                <w:b w:val="false"/>
                <w:i w:val="false"/>
                <w:color w:val="000000"/>
                <w:sz w:val="20"/>
              </w:rPr>
              <w:t>
ЮЖНЫЕ ТЕРРИТОРИИ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 МАЙЕН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684"/>
          <w:p>
            <w:pPr>
              <w:spacing w:after="20"/>
              <w:ind w:left="20"/>
              <w:jc w:val="both"/>
            </w:pPr>
            <w:r>
              <w:rPr>
                <w:rFonts w:ascii="Times New Roman"/>
                <w:b w:val="false"/>
                <w:i w:val="false"/>
                <w:color w:val="000000"/>
                <w:sz w:val="20"/>
              </w:rPr>
              <w:t>
ЭКВАТОРИАЛЬНАЯ</w:t>
            </w:r>
          </w:p>
          <w:bookmarkEnd w:id="684"/>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СТРАНАМ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68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w:t>
            </w:r>
          </w:p>
          <w:bookmarkEnd w:id="685"/>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Количество выездных поездок граждан за границу</w:t>
      </w:r>
    </w:p>
    <w:bookmarkStart w:name="z1042" w:id="686"/>
    <w:p>
      <w:pPr>
        <w:spacing w:after="0"/>
        <w:ind w:left="0"/>
        <w:jc w:val="both"/>
      </w:pPr>
      <w:r>
        <w:rPr>
          <w:rFonts w:ascii="Times New Roman"/>
          <w:b w:val="false"/>
          <w:i w:val="false"/>
          <w:color w:val="000000"/>
          <w:sz w:val="28"/>
        </w:rPr>
        <w:t>
      (единиц)</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687"/>
          <w:p>
            <w:pPr>
              <w:spacing w:after="20"/>
              <w:ind w:left="20"/>
              <w:jc w:val="both"/>
            </w:pPr>
            <w:r>
              <w:rPr>
                <w:rFonts w:ascii="Times New Roman"/>
                <w:b w:val="false"/>
                <w:i w:val="false"/>
                <w:color w:val="000000"/>
                <w:sz w:val="20"/>
              </w:rPr>
              <w:t>
Код страны</w:t>
            </w:r>
          </w:p>
          <w:bookmarkEnd w:id="687"/>
          <w:p>
            <w:pPr>
              <w:spacing w:after="20"/>
              <w:ind w:left="20"/>
              <w:jc w:val="both"/>
            </w:pPr>
            <w:r>
              <w:rPr>
                <w:rFonts w:ascii="Times New Roman"/>
                <w:b w:val="false"/>
                <w:i w:val="false"/>
                <w:color w:val="000000"/>
                <w:sz w:val="20"/>
              </w:rPr>
              <w:t>
ISO 3166-1 alpha-2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целям поездки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цели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деловые и профессиональные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досуг и отдых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друзей и родственников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и профессиональная подготовка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и оздоровительные процедуры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паломничество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магазинов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цели</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выездов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АВСТРАЛИЯ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МНОГОНАЦИОНАЛЬНО Е ГОСУДАРСТВО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 ЭСТАТИУС И САБА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688"/>
          <w:p>
            <w:pPr>
              <w:spacing w:after="20"/>
              <w:ind w:left="20"/>
              <w:jc w:val="both"/>
            </w:pPr>
            <w:r>
              <w:rPr>
                <w:rFonts w:ascii="Times New Roman"/>
                <w:b w:val="false"/>
                <w:i w:val="false"/>
                <w:color w:val="000000"/>
                <w:sz w:val="20"/>
              </w:rPr>
              <w:t>
БРИТАНСКАЯ</w:t>
            </w:r>
          </w:p>
          <w:bookmarkEnd w:id="688"/>
          <w:p>
            <w:pPr>
              <w:spacing w:after="20"/>
              <w:ind w:left="20"/>
              <w:jc w:val="both"/>
            </w:pPr>
            <w:r>
              <w:rPr>
                <w:rFonts w:ascii="Times New Roman"/>
                <w:b w:val="false"/>
                <w:i w:val="false"/>
                <w:color w:val="000000"/>
                <w:sz w:val="20"/>
              </w:rPr>
              <w:t>
ТЕРРИТОРИЯ В ИНДИЙСКОМ ОКЕАНЕ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89"/>
          <w:p>
            <w:pPr>
              <w:spacing w:after="20"/>
              <w:ind w:left="20"/>
              <w:jc w:val="both"/>
            </w:pPr>
            <w:r>
              <w:rPr>
                <w:rFonts w:ascii="Times New Roman"/>
                <w:b w:val="false"/>
                <w:i w:val="false"/>
                <w:color w:val="000000"/>
                <w:sz w:val="20"/>
              </w:rPr>
              <w:t>
ВИРГИНСКИЕ</w:t>
            </w:r>
          </w:p>
          <w:bookmarkEnd w:id="689"/>
          <w:p>
            <w:pPr>
              <w:spacing w:after="20"/>
              <w:ind w:left="20"/>
              <w:jc w:val="both"/>
            </w:pPr>
            <w:r>
              <w:rPr>
                <w:rFonts w:ascii="Times New Roman"/>
                <w:b w:val="false"/>
                <w:i w:val="false"/>
                <w:color w:val="000000"/>
                <w:sz w:val="20"/>
              </w:rPr>
              <w:t>
ОСТРОВА, США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ДОМИНИКА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690"/>
          <w:p>
            <w:pPr>
              <w:spacing w:after="20"/>
              <w:ind w:left="20"/>
              <w:jc w:val="both"/>
            </w:pPr>
            <w:r>
              <w:rPr>
                <w:rFonts w:ascii="Times New Roman"/>
                <w:b w:val="false"/>
                <w:i w:val="false"/>
                <w:color w:val="000000"/>
                <w:sz w:val="20"/>
              </w:rPr>
              <w:t>
ОБЪЕДИНЕННЫЕ</w:t>
            </w:r>
          </w:p>
          <w:bookmarkEnd w:id="690"/>
          <w:p>
            <w:pPr>
              <w:spacing w:after="20"/>
              <w:ind w:left="20"/>
              <w:jc w:val="both"/>
            </w:pPr>
            <w:r>
              <w:rPr>
                <w:rFonts w:ascii="Times New Roman"/>
                <w:b w:val="false"/>
                <w:i w:val="false"/>
                <w:color w:val="000000"/>
                <w:sz w:val="20"/>
              </w:rPr>
              <w:t>
АРАБСКИЕ ЭМИРАТЫ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691"/>
          <w:p>
            <w:pPr>
              <w:spacing w:after="20"/>
              <w:ind w:left="20"/>
              <w:jc w:val="both"/>
            </w:pPr>
            <w:r>
              <w:rPr>
                <w:rFonts w:ascii="Times New Roman"/>
                <w:b w:val="false"/>
                <w:i w:val="false"/>
                <w:color w:val="000000"/>
                <w:sz w:val="20"/>
              </w:rPr>
              <w:t>
ПАПУА-НОВАЯ</w:t>
            </w:r>
          </w:p>
          <w:bookmarkEnd w:id="691"/>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ТРИСТАН-ДА-КУНЬЯ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692"/>
          <w:p>
            <w:pPr>
              <w:spacing w:after="20"/>
              <w:ind w:left="20"/>
              <w:jc w:val="both"/>
            </w:pPr>
            <w:r>
              <w:rPr>
                <w:rFonts w:ascii="Times New Roman"/>
                <w:b w:val="false"/>
                <w:i w:val="false"/>
                <w:color w:val="000000"/>
                <w:sz w:val="20"/>
              </w:rPr>
              <w:t>
СЕВЕРНАЯ</w:t>
            </w:r>
          </w:p>
          <w:bookmarkEnd w:id="692"/>
          <w:p>
            <w:pPr>
              <w:spacing w:after="20"/>
              <w:ind w:left="20"/>
              <w:jc w:val="both"/>
            </w:pPr>
            <w:r>
              <w:rPr>
                <w:rFonts w:ascii="Times New Roman"/>
                <w:b w:val="false"/>
                <w:i w:val="false"/>
                <w:color w:val="000000"/>
                <w:sz w:val="20"/>
              </w:rPr>
              <w:t>
МАКЕДОНИЯ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СЕН-МАРТЕН (НИДЕРЛАНДСКАЯ ЧАСТЬ)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693"/>
          <w:p>
            <w:pPr>
              <w:spacing w:after="20"/>
              <w:ind w:left="20"/>
              <w:jc w:val="both"/>
            </w:pPr>
            <w:r>
              <w:rPr>
                <w:rFonts w:ascii="Times New Roman"/>
                <w:b w:val="false"/>
                <w:i w:val="false"/>
                <w:color w:val="000000"/>
                <w:sz w:val="20"/>
              </w:rPr>
              <w:t>
СОЕДИНЕННОЕ</w:t>
            </w:r>
          </w:p>
          <w:bookmarkEnd w:id="693"/>
          <w:p>
            <w:pPr>
              <w:spacing w:after="20"/>
              <w:ind w:left="20"/>
              <w:jc w:val="both"/>
            </w:pPr>
            <w:r>
              <w:rPr>
                <w:rFonts w:ascii="Times New Roman"/>
                <w:b w:val="false"/>
                <w:i w:val="false"/>
                <w:color w:val="000000"/>
                <w:sz w:val="20"/>
              </w:rPr>
              <w:t>
КОРОЛЕВСТВО ВЕЛИКОБРИТАНИИ И СЕВЕРНОЙ ИРЛАНДИИ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694"/>
          <w:p>
            <w:pPr>
              <w:spacing w:after="20"/>
              <w:ind w:left="20"/>
              <w:jc w:val="both"/>
            </w:pPr>
            <w:r>
              <w:rPr>
                <w:rFonts w:ascii="Times New Roman"/>
                <w:b w:val="false"/>
                <w:i w:val="false"/>
                <w:color w:val="000000"/>
                <w:sz w:val="20"/>
              </w:rPr>
              <w:t>
СОЕДИНЕННЫЕ</w:t>
            </w:r>
          </w:p>
          <w:bookmarkEnd w:id="694"/>
          <w:p>
            <w:pPr>
              <w:spacing w:after="20"/>
              <w:ind w:left="20"/>
              <w:jc w:val="both"/>
            </w:pPr>
            <w:r>
              <w:rPr>
                <w:rFonts w:ascii="Times New Roman"/>
                <w:b w:val="false"/>
                <w:i w:val="false"/>
                <w:color w:val="000000"/>
                <w:sz w:val="20"/>
              </w:rPr>
              <w:t>
ШТАТЫ АМЕРИКИ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695"/>
          <w:p>
            <w:pPr>
              <w:spacing w:after="20"/>
              <w:ind w:left="20"/>
              <w:jc w:val="both"/>
            </w:pPr>
            <w:r>
              <w:rPr>
                <w:rFonts w:ascii="Times New Roman"/>
                <w:b w:val="false"/>
                <w:i w:val="false"/>
                <w:color w:val="000000"/>
                <w:sz w:val="20"/>
              </w:rPr>
              <w:t>
ФРАНЦУЗСКАЯ</w:t>
            </w:r>
          </w:p>
          <w:bookmarkEnd w:id="695"/>
          <w:p>
            <w:pPr>
              <w:spacing w:after="20"/>
              <w:ind w:left="20"/>
              <w:jc w:val="both"/>
            </w:pPr>
            <w:r>
              <w:rPr>
                <w:rFonts w:ascii="Times New Roman"/>
                <w:b w:val="false"/>
                <w:i w:val="false"/>
                <w:color w:val="000000"/>
                <w:sz w:val="20"/>
              </w:rPr>
              <w:t>
ГВИАНА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696"/>
          <w:p>
            <w:pPr>
              <w:spacing w:after="20"/>
              <w:ind w:left="20"/>
              <w:jc w:val="both"/>
            </w:pPr>
            <w:r>
              <w:rPr>
                <w:rFonts w:ascii="Times New Roman"/>
                <w:b w:val="false"/>
                <w:i w:val="false"/>
                <w:color w:val="000000"/>
                <w:sz w:val="20"/>
              </w:rPr>
              <w:t>
ФРАНЦУЗСКАЯ</w:t>
            </w:r>
          </w:p>
          <w:bookmarkEnd w:id="696"/>
          <w:p>
            <w:pPr>
              <w:spacing w:after="20"/>
              <w:ind w:left="20"/>
              <w:jc w:val="both"/>
            </w:pPr>
            <w:r>
              <w:rPr>
                <w:rFonts w:ascii="Times New Roman"/>
                <w:b w:val="false"/>
                <w:i w:val="false"/>
                <w:color w:val="000000"/>
                <w:sz w:val="20"/>
              </w:rPr>
              <w:t>
ПОЛИНЕЗИЯ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697"/>
          <w:p>
            <w:pPr>
              <w:spacing w:after="20"/>
              <w:ind w:left="20"/>
              <w:jc w:val="both"/>
            </w:pPr>
            <w:r>
              <w:rPr>
                <w:rFonts w:ascii="Times New Roman"/>
                <w:b w:val="false"/>
                <w:i w:val="false"/>
                <w:color w:val="000000"/>
                <w:sz w:val="20"/>
              </w:rPr>
              <w:t>
ФРАНЦУЗСКИЕ</w:t>
            </w:r>
          </w:p>
          <w:bookmarkEnd w:id="697"/>
          <w:p>
            <w:pPr>
              <w:spacing w:after="20"/>
              <w:ind w:left="20"/>
              <w:jc w:val="both"/>
            </w:pPr>
            <w:r>
              <w:rPr>
                <w:rFonts w:ascii="Times New Roman"/>
                <w:b w:val="false"/>
                <w:i w:val="false"/>
                <w:color w:val="000000"/>
                <w:sz w:val="20"/>
              </w:rPr>
              <w:t>
ЮЖНЫЕ ТЕРРИТОРИИ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 МАЙЕН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98"/>
          <w:p>
            <w:pPr>
              <w:spacing w:after="20"/>
              <w:ind w:left="20"/>
              <w:jc w:val="both"/>
            </w:pPr>
            <w:r>
              <w:rPr>
                <w:rFonts w:ascii="Times New Roman"/>
                <w:b w:val="false"/>
                <w:i w:val="false"/>
                <w:color w:val="000000"/>
                <w:sz w:val="20"/>
              </w:rPr>
              <w:t>
ЭКВАТОРИАЛЬНАЯ</w:t>
            </w:r>
          </w:p>
          <w:bookmarkEnd w:id="698"/>
          <w:p>
            <w:pPr>
              <w:spacing w:after="20"/>
              <w:ind w:left="20"/>
              <w:jc w:val="both"/>
            </w:pPr>
            <w:r>
              <w:rPr>
                <w:rFonts w:ascii="Times New Roman"/>
                <w:b w:val="false"/>
                <w:i w:val="false"/>
                <w:color w:val="000000"/>
                <w:sz w:val="20"/>
              </w:rPr>
              <w:t>
ГВИНЕЯ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СТРАНАМ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699"/>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699"/>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7" w:id="700"/>
    <w:p>
      <w:pPr>
        <w:spacing w:after="0"/>
        <w:ind w:left="0"/>
        <w:jc w:val="left"/>
      </w:pPr>
      <w:r>
        <w:rPr>
          <w:rFonts w:ascii="Times New Roman"/>
          <w:b/>
          <w:i w:val="false"/>
          <w:color w:val="000000"/>
        </w:rPr>
        <w:t xml:space="preserve"> Число организаций, осуществлявших туристическую деятельность</w:t>
      </w:r>
    </w:p>
    <w:bookmarkEnd w:id="700"/>
    <w:bookmarkStart w:name="z1058" w:id="701"/>
    <w:p>
      <w:pPr>
        <w:spacing w:after="0"/>
        <w:ind w:left="0"/>
        <w:jc w:val="both"/>
      </w:pPr>
      <w:r>
        <w:rPr>
          <w:rFonts w:ascii="Times New Roman"/>
          <w:b w:val="false"/>
          <w:i w:val="false"/>
          <w:color w:val="000000"/>
          <w:sz w:val="28"/>
        </w:rPr>
        <w:t>
      (единиц)</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организаций, осуществлявших туристическую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деятельности: туроператорская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туроператорская и турагентская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70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02"/>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Отдельные показатели организаций, осуществлявших туристическую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въездной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туров, оплаченных туристами и экскурсантами,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туров, оплаченных туристами и экскурсантами,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продолжительность пребывания туристов,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0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03"/>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Численность организованных туристов и экскурсантов,</w:t>
      </w:r>
      <w:r>
        <w:br/>
      </w:r>
      <w:r>
        <w:rPr>
          <w:rFonts w:ascii="Times New Roman"/>
          <w:b/>
          <w:i w:val="false"/>
          <w:color w:val="000000"/>
        </w:rPr>
        <w:t>посетивших страну из-за рубежа</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ISO 3166-1 alpha-2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организованных туристов и экскурсантов, посетивших страну из-за рубежа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04"/>
          <w:p>
            <w:pPr>
              <w:spacing w:after="20"/>
              <w:ind w:left="20"/>
              <w:jc w:val="both"/>
            </w:pPr>
            <w:r>
              <w:rPr>
                <w:rFonts w:ascii="Times New Roman"/>
                <w:b w:val="false"/>
                <w:i w:val="false"/>
                <w:color w:val="000000"/>
                <w:sz w:val="20"/>
              </w:rPr>
              <w:t>
БОЛИВИЯ,</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МНОГОНАЦИОНАЛЬНОЕ</w:t>
            </w:r>
          </w:p>
          <w:p>
            <w:pPr>
              <w:spacing w:after="20"/>
              <w:ind w:left="20"/>
              <w:jc w:val="both"/>
            </w:pPr>
            <w:r>
              <w:rPr>
                <w:rFonts w:ascii="Times New Roman"/>
                <w:b w:val="false"/>
                <w:i w:val="false"/>
                <w:color w:val="000000"/>
                <w:sz w:val="20"/>
              </w:rPr>
              <w:t>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ВЕН</w:t>
            </w:r>
            <w:r>
              <w:rPr>
                <w:rFonts w:ascii="Times New Roman"/>
                <w:b w:val="false"/>
                <w:i w:val="false"/>
                <w:color w:val="000000"/>
                <w:sz w:val="20"/>
              </w:rPr>
              <w:t>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БОЛИВАРИАНСКАЯ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ДОМИНИКА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 КУНЬЯ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705"/>
          <w:p>
            <w:pPr>
              <w:spacing w:after="20"/>
              <w:ind w:left="20"/>
              <w:jc w:val="both"/>
            </w:pPr>
            <w:r>
              <w:rPr>
                <w:rFonts w:ascii="Times New Roman"/>
                <w:b w:val="false"/>
                <w:i w:val="false"/>
                <w:color w:val="000000"/>
                <w:sz w:val="20"/>
              </w:rPr>
              <w:t>
СЕН-МАРТЕН</w:t>
            </w:r>
          </w:p>
          <w:bookmarkEnd w:id="705"/>
          <w:p>
            <w:pPr>
              <w:spacing w:after="20"/>
              <w:ind w:left="20"/>
              <w:jc w:val="both"/>
            </w:pPr>
            <w:r>
              <w:rPr>
                <w:rFonts w:ascii="Times New Roman"/>
                <w:b w:val="false"/>
                <w:i w:val="false"/>
                <w:color w:val="000000"/>
                <w:sz w:val="20"/>
              </w:rPr>
              <w:t>
(НИДЕРЛАНДСКАЯ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706"/>
          <w:p>
            <w:pPr>
              <w:spacing w:after="20"/>
              <w:ind w:left="20"/>
              <w:jc w:val="both"/>
            </w:pPr>
            <w:r>
              <w:rPr>
                <w:rFonts w:ascii="Times New Roman"/>
                <w:b w:val="false"/>
                <w:i w:val="false"/>
                <w:color w:val="000000"/>
                <w:sz w:val="20"/>
              </w:rPr>
              <w:t>
СОЕДИНЕННОЕ КОРОЛЕВСТВО</w:t>
            </w:r>
          </w:p>
          <w:bookmarkEnd w:id="706"/>
          <w:p>
            <w:pPr>
              <w:spacing w:after="20"/>
              <w:ind w:left="20"/>
              <w:jc w:val="both"/>
            </w:pPr>
            <w:r>
              <w:rPr>
                <w:rFonts w:ascii="Times New Roman"/>
                <w:b w:val="false"/>
                <w:i w:val="false"/>
                <w:color w:val="000000"/>
                <w:sz w:val="20"/>
              </w:rPr>
              <w:t>
ВЕЛИКОБРИТАНИИ И СЕВЕРНОЙ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ФРАНЦУЗСКИЕ ЮЖНЫЕ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ЯН-МАЙЕН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707"/>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07"/>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Численность организованных туристов и экскурсантов,</w:t>
      </w:r>
      <w:r>
        <w:br/>
      </w:r>
      <w:r>
        <w:rPr>
          <w:rFonts w:ascii="Times New Roman"/>
          <w:b/>
          <w:i w:val="false"/>
          <w:color w:val="000000"/>
        </w:rPr>
        <w:t>выехавших из страны за рубеж</w:t>
      </w:r>
    </w:p>
    <w:bookmarkStart w:name="z1069" w:id="708"/>
    <w:p>
      <w:pPr>
        <w:spacing w:after="0"/>
        <w:ind w:left="0"/>
        <w:jc w:val="both"/>
      </w:pPr>
      <w:r>
        <w:rPr>
          <w:rFonts w:ascii="Times New Roman"/>
          <w:b w:val="false"/>
          <w:i w:val="false"/>
          <w:color w:val="000000"/>
          <w:sz w:val="28"/>
        </w:rPr>
        <w:t>
      (человек)</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ISO 3166-1 alpha-2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организованных туристов и экскурсантов, выехавших из страны за рубеж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МНОГОНАЦИОНАЛЬНОЕ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09"/>
          <w:p>
            <w:pPr>
              <w:spacing w:after="20"/>
              <w:ind w:left="20"/>
              <w:jc w:val="both"/>
            </w:pPr>
            <w:r>
              <w:rPr>
                <w:rFonts w:ascii="Times New Roman"/>
                <w:b w:val="false"/>
                <w:i w:val="false"/>
                <w:color w:val="000000"/>
                <w:sz w:val="20"/>
              </w:rPr>
              <w:t>
КОРЕЯ, НАРОДНО</w:t>
            </w:r>
          </w:p>
          <w:bookmarkEnd w:id="709"/>
          <w:p>
            <w:pPr>
              <w:spacing w:after="20"/>
              <w:ind w:left="20"/>
              <w:jc w:val="both"/>
            </w:pPr>
            <w:r>
              <w:rPr>
                <w:rFonts w:ascii="Times New Roman"/>
                <w:b w:val="false"/>
                <w:i w:val="false"/>
                <w:color w:val="000000"/>
                <w:sz w:val="20"/>
              </w:rPr>
              <w:t>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10"/>
          <w:p>
            <w:pPr>
              <w:spacing w:after="20"/>
              <w:ind w:left="20"/>
              <w:jc w:val="both"/>
            </w:pPr>
            <w:r>
              <w:rPr>
                <w:rFonts w:ascii="Times New Roman"/>
                <w:b w:val="false"/>
                <w:i w:val="false"/>
                <w:color w:val="000000"/>
                <w:sz w:val="20"/>
              </w:rPr>
              <w:t>
ЛАОССКАЯ НАРОДНО</w:t>
            </w:r>
          </w:p>
          <w:bookmarkEnd w:id="710"/>
          <w:p>
            <w:pPr>
              <w:spacing w:after="20"/>
              <w:ind w:left="20"/>
              <w:jc w:val="both"/>
            </w:pPr>
            <w:r>
              <w:rPr>
                <w:rFonts w:ascii="Times New Roman"/>
                <w:b w:val="false"/>
                <w:i w:val="false"/>
                <w:color w:val="000000"/>
                <w:sz w:val="20"/>
              </w:rPr>
              <w:t>
ДЕМОКРАТИЧЕСКАЯ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 КУНЬЯ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СЕН-МАРТЕН (НИДЕРЛАНДСКАЯ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711"/>
          <w:p>
            <w:pPr>
              <w:spacing w:after="20"/>
              <w:ind w:left="20"/>
              <w:jc w:val="both"/>
            </w:pPr>
            <w:r>
              <w:rPr>
                <w:rFonts w:ascii="Times New Roman"/>
                <w:b w:val="false"/>
                <w:i w:val="false"/>
                <w:color w:val="000000"/>
                <w:sz w:val="20"/>
              </w:rPr>
              <w:t>
СОЕДИНЕННОЕ КОРОЛЕВСТВО ВЕЛИКОБРИТАНИИ И СЕВЕРНОЙ</w:t>
            </w:r>
          </w:p>
          <w:bookmarkEnd w:id="711"/>
          <w:p>
            <w:pPr>
              <w:spacing w:after="20"/>
              <w:ind w:left="20"/>
              <w:jc w:val="both"/>
            </w:pPr>
            <w:r>
              <w:rPr>
                <w:rFonts w:ascii="Times New Roman"/>
                <w:b w:val="false"/>
                <w:i w:val="false"/>
                <w:color w:val="000000"/>
                <w:sz w:val="20"/>
              </w:rPr>
              <w:t>
ИРЛАНДИИ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ФРАНЦУЗСКИЕ ЮЖНЫЕ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ЯН-МАЙЕН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71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12"/>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F08.07.01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75" w:id="713"/>
    <w:p>
      <w:pPr>
        <w:spacing w:after="0"/>
        <w:ind w:left="0"/>
        <w:jc w:val="left"/>
      </w:pPr>
      <w:r>
        <w:rPr>
          <w:rFonts w:ascii="Times New Roman"/>
          <w:b/>
          <w:i w:val="false"/>
          <w:color w:val="000000"/>
        </w:rPr>
        <w:t xml:space="preserve"> Численность организованных туристов и экскурсантов, отправленных по маршрутам тура в пределах территории страны</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организованных туристов и экскурсантов, отправленных по маршрутам тура в пределах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714"/>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14"/>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8" w:id="715"/>
    <w:p>
      <w:pPr>
        <w:spacing w:after="0"/>
        <w:ind w:left="0"/>
        <w:jc w:val="left"/>
      </w:pPr>
      <w:r>
        <w:rPr>
          <w:rFonts w:ascii="Times New Roman"/>
          <w:b/>
          <w:i w:val="false"/>
          <w:color w:val="000000"/>
        </w:rPr>
        <w:t xml:space="preserve"> Текущие затраты на охрану окружающей среды</w:t>
      </w:r>
    </w:p>
    <w:bookmarkEnd w:id="715"/>
    <w:bookmarkStart w:name="z1079" w:id="716"/>
    <w:p>
      <w:pPr>
        <w:spacing w:after="0"/>
        <w:ind w:left="0"/>
        <w:jc w:val="both"/>
      </w:pPr>
      <w:r>
        <w:rPr>
          <w:rFonts w:ascii="Times New Roman"/>
          <w:b w:val="false"/>
          <w:i w:val="false"/>
          <w:color w:val="000000"/>
          <w:sz w:val="28"/>
        </w:rPr>
        <w:t>
      для стран, использующих классификатор направлений природоохранной деятельности (СЕРА 2000) (в фактических ценах соответствующих лет; тысяч единиц национальной валюты)</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охрану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атмосферного воздуха и предотвращение изменения климата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очистку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отходами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защиту и реабилитацию земель, поверхностных и подземных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защиту окружающей среды от шумового, вибрационного и других видов физического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биоразнообразия и охрану природных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радиационной безопасности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научно-исследовательскую деятельность и разработки по снижению негативных антропогенных воздействий на окружающую среду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направления деятельности в сфере охраны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717"/>
          <w:p>
            <w:pPr>
              <w:spacing w:after="20"/>
              <w:ind w:left="20"/>
              <w:jc w:val="both"/>
            </w:pPr>
            <w:r>
              <w:rPr>
                <w:rFonts w:ascii="Times New Roman"/>
                <w:b w:val="false"/>
                <w:i w:val="false"/>
                <w:color w:val="000000"/>
                <w:sz w:val="20"/>
              </w:rPr>
              <w:t>
1. Графы 1-2 заполняются с одним знаком после запятой.</w:t>
            </w:r>
          </w:p>
          <w:bookmarkEnd w:id="717"/>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81" w:id="718"/>
    <w:p>
      <w:pPr>
        <w:spacing w:after="0"/>
        <w:ind w:left="0"/>
        <w:jc w:val="left"/>
      </w:pPr>
      <w:r>
        <w:rPr>
          <w:rFonts w:ascii="Times New Roman"/>
          <w:b/>
          <w:i w:val="false"/>
          <w:color w:val="000000"/>
        </w:rPr>
        <w:t xml:space="preserve"> Текущие затраты на охрану окружающей среды</w:t>
      </w:r>
    </w:p>
    <w:bookmarkEnd w:id="718"/>
    <w:bookmarkStart w:name="z1082" w:id="719"/>
    <w:p>
      <w:pPr>
        <w:spacing w:after="0"/>
        <w:ind w:left="0"/>
        <w:jc w:val="both"/>
      </w:pPr>
      <w:r>
        <w:rPr>
          <w:rFonts w:ascii="Times New Roman"/>
          <w:b w:val="false"/>
          <w:i w:val="false"/>
          <w:color w:val="000000"/>
          <w:sz w:val="28"/>
        </w:rPr>
        <w:t>
      (в фактических ценах соответствующих лет; тысяч единиц национальной валюты)</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охрану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рациональное использование водных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атмосферного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рациональное использование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рациональное использование лесных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отходами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недр и рациональное использование минеральных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воспроизводство диких зверей и птиц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720"/>
          <w:p>
            <w:pPr>
              <w:spacing w:after="20"/>
              <w:ind w:left="20"/>
              <w:jc w:val="both"/>
            </w:pPr>
            <w:r>
              <w:rPr>
                <w:rFonts w:ascii="Times New Roman"/>
                <w:b w:val="false"/>
                <w:i w:val="false"/>
                <w:color w:val="000000"/>
                <w:sz w:val="20"/>
              </w:rPr>
              <w:t>
1. Графы 1-2 заполняются с одним знаком после запятой.</w:t>
            </w:r>
          </w:p>
          <w:bookmarkEnd w:id="720"/>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Выбросы загрязняющих веществ в атмосферный воздух</w:t>
      </w:r>
      <w:r>
        <w:br/>
      </w:r>
      <w:r>
        <w:rPr>
          <w:rFonts w:ascii="Times New Roman"/>
          <w:b/>
          <w:i w:val="false"/>
          <w:color w:val="000000"/>
        </w:rPr>
        <w:t>от стационарных источников</w:t>
      </w:r>
    </w:p>
    <w:bookmarkStart w:name="z1085" w:id="721"/>
    <w:p>
      <w:pPr>
        <w:spacing w:after="0"/>
        <w:ind w:left="0"/>
        <w:jc w:val="both"/>
      </w:pPr>
      <w:r>
        <w:rPr>
          <w:rFonts w:ascii="Times New Roman"/>
          <w:b w:val="false"/>
          <w:i w:val="false"/>
          <w:color w:val="000000"/>
          <w:sz w:val="28"/>
        </w:rPr>
        <w:t>
      (тыс.т)</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загрязняющих веществ в атмосферный воздух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сернистого ангидрида (SO2)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оксидов азота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неметановых летучих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 (NH3)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угарного газа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частиц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стойких органических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 и обезвреживание загрязняющих атмосферный воздух веществ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Графы 1-2 заполняются с одним знаком после запятой.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6" w:id="722"/>
    <w:p>
      <w:pPr>
        <w:spacing w:after="0"/>
        <w:ind w:left="0"/>
        <w:jc w:val="left"/>
      </w:pPr>
      <w:r>
        <w:rPr>
          <w:rFonts w:ascii="Times New Roman"/>
          <w:b/>
          <w:i w:val="false"/>
          <w:color w:val="000000"/>
        </w:rPr>
        <w:t xml:space="preserve"> Выбросы парниковых газов</w:t>
      </w:r>
    </w:p>
    <w:bookmarkEnd w:id="722"/>
    <w:bookmarkStart w:name="z1087" w:id="723"/>
    <w:p>
      <w:pPr>
        <w:spacing w:after="0"/>
        <w:ind w:left="0"/>
        <w:jc w:val="both"/>
      </w:pPr>
      <w:r>
        <w:rPr>
          <w:rFonts w:ascii="Times New Roman"/>
          <w:b w:val="false"/>
          <w:i w:val="false"/>
          <w:color w:val="000000"/>
          <w:sz w:val="28"/>
        </w:rPr>
        <w:t>
      (тыс. т СО</w:t>
      </w:r>
      <w:r>
        <w:rPr>
          <w:rFonts w:ascii="Times New Roman"/>
          <w:b w:val="false"/>
          <w:i w:val="false"/>
          <w:color w:val="000000"/>
          <w:vertAlign w:val="subscript"/>
        </w:rPr>
        <w:t>2</w:t>
      </w:r>
      <w:r>
        <w:rPr>
          <w:rFonts w:ascii="Times New Roman"/>
          <w:b w:val="false"/>
          <w:i w:val="false"/>
          <w:color w:val="000000"/>
          <w:sz w:val="28"/>
        </w:rPr>
        <w:t xml:space="preserve"> - эквивалента)</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парниковых газов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углекислого газа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закиси азота (N2O)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 (СН4)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Графы 1-2 заполняются с одним знаком после запятой.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 w:id="724"/>
    <w:p>
      <w:pPr>
        <w:spacing w:after="0"/>
        <w:ind w:left="0"/>
        <w:jc w:val="left"/>
      </w:pPr>
      <w:r>
        <w:rPr>
          <w:rFonts w:ascii="Times New Roman"/>
          <w:b/>
          <w:i w:val="false"/>
          <w:color w:val="000000"/>
        </w:rPr>
        <w:t xml:space="preserve"> Выбросы парниковых газов по секторам</w:t>
      </w:r>
    </w:p>
    <w:bookmarkEnd w:id="724"/>
    <w:bookmarkStart w:name="z1090" w:id="725"/>
    <w:p>
      <w:pPr>
        <w:spacing w:after="0"/>
        <w:ind w:left="0"/>
        <w:jc w:val="both"/>
      </w:pPr>
      <w:r>
        <w:rPr>
          <w:rFonts w:ascii="Times New Roman"/>
          <w:b w:val="false"/>
          <w:i w:val="false"/>
          <w:color w:val="000000"/>
          <w:sz w:val="28"/>
        </w:rPr>
        <w:t>
      (тыс. т СО</w:t>
      </w:r>
      <w:r>
        <w:rPr>
          <w:rFonts w:ascii="Times New Roman"/>
          <w:b w:val="false"/>
          <w:i w:val="false"/>
          <w:color w:val="000000"/>
          <w:vertAlign w:val="subscript"/>
        </w:rPr>
        <w:t>2</w:t>
      </w:r>
      <w:r>
        <w:rPr>
          <w:rFonts w:ascii="Times New Roman"/>
          <w:b w:val="false"/>
          <w:i w:val="false"/>
          <w:color w:val="000000"/>
          <w:sz w:val="28"/>
        </w:rPr>
        <w:t xml:space="preserve"> - эквивалента)</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процессы и использование промышленной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Землепользование, изменение землепользования и лесное хозяйство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без учета землепользования, изменения землепользования и лесного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726"/>
          <w:p>
            <w:pPr>
              <w:spacing w:after="20"/>
              <w:ind w:left="20"/>
              <w:jc w:val="both"/>
            </w:pPr>
            <w:r>
              <w:rPr>
                <w:rFonts w:ascii="Times New Roman"/>
                <w:b w:val="false"/>
                <w:i w:val="false"/>
                <w:color w:val="000000"/>
                <w:sz w:val="20"/>
              </w:rPr>
              <w:t>
1. Графы 1-2 заполняются с одним знаком после запятой.</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2. Знак "минус" означает абсорбцию (поглощение) парниковых газов.</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4" w:id="727"/>
    <w:p>
      <w:pPr>
        <w:spacing w:after="0"/>
        <w:ind w:left="0"/>
        <w:jc w:val="left"/>
      </w:pPr>
      <w:r>
        <w:rPr>
          <w:rFonts w:ascii="Times New Roman"/>
          <w:b/>
          <w:i w:val="false"/>
          <w:color w:val="000000"/>
        </w:rPr>
        <w:t xml:space="preserve"> Использование водных ресурсов</w:t>
      </w:r>
    </w:p>
    <w:bookmarkEnd w:id="727"/>
    <w:bookmarkStart w:name="z1095" w:id="728"/>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воды из природных водных объектов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подземных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воды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воды из природных водных объектов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свежей воды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хозяйственно-питьевые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 и сельскохозяйственное водоснабжение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Оборотное и последовательное использование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 сточных вод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чистой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очищенной на сооружениях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загрязненной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очищенной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729"/>
          <w:p>
            <w:pPr>
              <w:spacing w:after="20"/>
              <w:ind w:left="20"/>
              <w:jc w:val="both"/>
            </w:pPr>
            <w:r>
              <w:rPr>
                <w:rFonts w:ascii="Times New Roman"/>
                <w:b w:val="false"/>
                <w:i w:val="false"/>
                <w:color w:val="000000"/>
                <w:sz w:val="20"/>
              </w:rPr>
              <w:t>
1. Графы 1-2 заполняются с одним знаком после запятой.</w:t>
            </w:r>
          </w:p>
          <w:bookmarkEnd w:id="72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7" w:id="730"/>
    <w:p>
      <w:pPr>
        <w:spacing w:after="0"/>
        <w:ind w:left="0"/>
        <w:jc w:val="left"/>
      </w:pPr>
      <w:r>
        <w:rPr>
          <w:rFonts w:ascii="Times New Roman"/>
          <w:b/>
          <w:i w:val="false"/>
          <w:color w:val="000000"/>
        </w:rPr>
        <w:t xml:space="preserve"> Распределение земельного фонда по категориям</w:t>
      </w:r>
    </w:p>
    <w:bookmarkEnd w:id="730"/>
    <w:bookmarkStart w:name="z1098" w:id="731"/>
    <w:p>
      <w:pPr>
        <w:spacing w:after="0"/>
        <w:ind w:left="0"/>
        <w:jc w:val="both"/>
      </w:pPr>
      <w:r>
        <w:rPr>
          <w:rFonts w:ascii="Times New Roman"/>
          <w:b w:val="false"/>
          <w:i w:val="false"/>
          <w:color w:val="000000"/>
          <w:sz w:val="28"/>
        </w:rPr>
        <w:t>
      (на конец года; тыс. га)</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земель (территория)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поселений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энергетики, транспорта, связи, радиовещания, телевидения и иного специального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территорий и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732"/>
          <w:p>
            <w:pPr>
              <w:spacing w:after="20"/>
              <w:ind w:left="20"/>
              <w:jc w:val="both"/>
            </w:pPr>
            <w:r>
              <w:rPr>
                <w:rFonts w:ascii="Times New Roman"/>
                <w:b w:val="false"/>
                <w:i w:val="false"/>
                <w:color w:val="000000"/>
                <w:sz w:val="20"/>
              </w:rPr>
              <w:t>
1. Графы 1-2 заполняются с одним знаком после запятой.</w:t>
            </w:r>
          </w:p>
          <w:bookmarkEnd w:id="732"/>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F09.09.01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0" w:id="733"/>
    <w:p>
      <w:pPr>
        <w:spacing w:after="0"/>
        <w:ind w:left="0"/>
        <w:jc w:val="left"/>
      </w:pPr>
      <w:r>
        <w:rPr>
          <w:rFonts w:ascii="Times New Roman"/>
          <w:b/>
          <w:i w:val="false"/>
          <w:color w:val="000000"/>
        </w:rPr>
        <w:t xml:space="preserve"> Внесение пестицидов</w:t>
      </w:r>
    </w:p>
    <w:bookmarkEnd w:id="733"/>
    <w:bookmarkStart w:name="z1101" w:id="734"/>
    <w:p>
      <w:pPr>
        <w:spacing w:after="0"/>
        <w:ind w:left="0"/>
        <w:jc w:val="both"/>
      </w:pPr>
      <w:r>
        <w:rPr>
          <w:rFonts w:ascii="Times New Roman"/>
          <w:b w:val="false"/>
          <w:i w:val="false"/>
          <w:color w:val="000000"/>
          <w:sz w:val="28"/>
        </w:rPr>
        <w:t>
      (тыс. т)</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пестицидов,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гербицидов и обезвоживающих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фунгицидов и бактерицидов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регуляторов роста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родентицидов (зооцидов)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пестицидов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735"/>
          <w:p>
            <w:pPr>
              <w:spacing w:after="20"/>
              <w:ind w:left="20"/>
              <w:jc w:val="both"/>
            </w:pPr>
            <w:r>
              <w:rPr>
                <w:rFonts w:ascii="Times New Roman"/>
                <w:b w:val="false"/>
                <w:i w:val="false"/>
                <w:color w:val="000000"/>
                <w:sz w:val="20"/>
              </w:rPr>
              <w:t>
1. Графы 1-2 заполняются с одним знаком после запятой.</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 предоставить формат с уточненными данными</w:t>
            </w:r>
          </w:p>
          <w:p>
            <w:pPr>
              <w:spacing w:after="20"/>
              <w:ind w:left="20"/>
              <w:jc w:val="both"/>
            </w:pPr>
            <w:r>
              <w:rPr>
                <w:rFonts w:ascii="Times New Roman"/>
                <w:b w:val="false"/>
                <w:i w:val="false"/>
                <w:color w:val="000000"/>
                <w:sz w:val="20"/>
              </w:rPr>
              <w:t>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5" w:id="736"/>
    <w:p>
      <w:pPr>
        <w:spacing w:after="0"/>
        <w:ind w:left="0"/>
        <w:jc w:val="left"/>
      </w:pPr>
      <w:r>
        <w:rPr>
          <w:rFonts w:ascii="Times New Roman"/>
          <w:b/>
          <w:i w:val="false"/>
          <w:color w:val="000000"/>
        </w:rPr>
        <w:t xml:space="preserve"> Отходы</w:t>
      </w:r>
    </w:p>
    <w:bookmarkEnd w:id="736"/>
    <w:bookmarkStart w:name="z1106" w:id="737"/>
    <w:p>
      <w:pPr>
        <w:spacing w:after="0"/>
        <w:ind w:left="0"/>
        <w:jc w:val="both"/>
      </w:pPr>
      <w:r>
        <w:rPr>
          <w:rFonts w:ascii="Times New Roman"/>
          <w:b w:val="false"/>
          <w:i w:val="false"/>
          <w:color w:val="000000"/>
          <w:sz w:val="28"/>
        </w:rPr>
        <w:t>
      (тыс. т)</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отходов производства и потребления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опасных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(утилизация) отходов производства и потребления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опасных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07 повторное применение по прямому назначению (рециклинг)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Обезвреживание отходов производства и потребления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опасных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класса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твердых коммунальных отходов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(утилизация) твердых коммунальных отходов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738"/>
          <w:p>
            <w:pPr>
              <w:spacing w:after="20"/>
              <w:ind w:left="20"/>
              <w:jc w:val="both"/>
            </w:pPr>
            <w:r>
              <w:rPr>
                <w:rFonts w:ascii="Times New Roman"/>
                <w:b w:val="false"/>
                <w:i w:val="false"/>
                <w:color w:val="000000"/>
                <w:sz w:val="20"/>
              </w:rPr>
              <w:t>
1. Графы 1-2 заполняются с одним знаком после запятой.</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 предоставить формат с уточненными данными</w:t>
            </w:r>
          </w:p>
          <w:p>
            <w:pPr>
              <w:spacing w:after="20"/>
              <w:ind w:left="20"/>
              <w:jc w:val="both"/>
            </w:pPr>
            <w:r>
              <w:rPr>
                <w:rFonts w:ascii="Times New Roman"/>
                <w:b w:val="false"/>
                <w:i w:val="false"/>
                <w:color w:val="000000"/>
                <w:sz w:val="20"/>
              </w:rPr>
              <w:t>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09" w:id="739"/>
    <w:p>
      <w:pPr>
        <w:spacing w:after="0"/>
        <w:ind w:left="0"/>
        <w:jc w:val="left"/>
      </w:pPr>
      <w:r>
        <w:rPr>
          <w:rFonts w:ascii="Times New Roman"/>
          <w:b/>
          <w:i w:val="false"/>
          <w:color w:val="000000"/>
        </w:rPr>
        <w:t xml:space="preserve"> Использование и охрана лесных ресурсов</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покрытых лесом земель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Лесистость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Лесовосстановление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искуственное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рубок 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заготовленной древесины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740"/>
          <w:p>
            <w:pPr>
              <w:spacing w:after="20"/>
              <w:ind w:left="20"/>
              <w:jc w:val="both"/>
            </w:pPr>
            <w:r>
              <w:rPr>
                <w:rFonts w:ascii="Times New Roman"/>
                <w:b w:val="false"/>
                <w:i w:val="false"/>
                <w:color w:val="000000"/>
                <w:sz w:val="20"/>
              </w:rPr>
              <w:t>
1. Графы 1-2 заполняются с одним знаком после запятой.</w:t>
            </w:r>
          </w:p>
          <w:bookmarkEnd w:id="740"/>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11" w:id="741"/>
    <w:p>
      <w:pPr>
        <w:spacing w:after="0"/>
        <w:ind w:left="0"/>
        <w:jc w:val="left"/>
      </w:pPr>
      <w:r>
        <w:rPr>
          <w:rFonts w:ascii="Times New Roman"/>
          <w:b/>
          <w:i w:val="false"/>
          <w:color w:val="000000"/>
        </w:rPr>
        <w:t xml:space="preserve"> Инвестиции в основной капитал за счет всех источников финансирования</w:t>
      </w:r>
      <w:r>
        <w:br/>
      </w:r>
      <w:r>
        <w:rPr>
          <w:rFonts w:ascii="Times New Roman"/>
          <w:b/>
          <w:i w:val="false"/>
          <w:color w:val="000000"/>
        </w:rPr>
        <w:t>в 202 г.</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на душу населения, тыс.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742"/>
          <w:p>
            <w:pPr>
              <w:spacing w:after="20"/>
              <w:ind w:left="20"/>
              <w:jc w:val="both"/>
            </w:pPr>
            <w:r>
              <w:rPr>
                <w:rFonts w:ascii="Times New Roman"/>
                <w:b w:val="false"/>
                <w:i w:val="false"/>
                <w:color w:val="000000"/>
                <w:sz w:val="20"/>
              </w:rPr>
              <w:t>
Примечания. 1. Данные по инвестициям в основной капитал приводятся в текущих ценах соответствующих периодов, по индексам - в постоянных ценах.</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2. Графы 1 - 4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14" w:id="743"/>
    <w:p>
      <w:pPr>
        <w:spacing w:after="0"/>
        <w:ind w:left="0"/>
        <w:jc w:val="left"/>
      </w:pPr>
      <w:r>
        <w:rPr>
          <w:rFonts w:ascii="Times New Roman"/>
          <w:b/>
          <w:i w:val="false"/>
          <w:color w:val="000000"/>
        </w:rPr>
        <w:t xml:space="preserve"> Инвестиции в основной капитал за счет всех источников финансирования</w:t>
      </w:r>
      <w:r>
        <w:br/>
      </w:r>
      <w:r>
        <w:rPr>
          <w:rFonts w:ascii="Times New Roman"/>
          <w:b/>
          <w:i w:val="false"/>
          <w:color w:val="000000"/>
        </w:rPr>
        <w:t>за январь -   202__ г.</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744"/>
          <w:p>
            <w:pPr>
              <w:spacing w:after="20"/>
              <w:ind w:left="20"/>
              <w:jc w:val="both"/>
            </w:pPr>
            <w:r>
              <w:rPr>
                <w:rFonts w:ascii="Times New Roman"/>
                <w:b w:val="false"/>
                <w:i w:val="false"/>
                <w:color w:val="000000"/>
                <w:sz w:val="20"/>
              </w:rPr>
              <w:t>
Справочно: январь -</w:t>
            </w:r>
          </w:p>
          <w:bookmarkEnd w:id="744"/>
          <w:p>
            <w:pPr>
              <w:spacing w:after="20"/>
              <w:ind w:left="20"/>
              <w:jc w:val="both"/>
            </w:pPr>
            <w:r>
              <w:rPr>
                <w:rFonts w:ascii="Times New Roman"/>
                <w:b w:val="false"/>
                <w:i w:val="false"/>
                <w:color w:val="000000"/>
                <w:sz w:val="20"/>
              </w:rPr>
              <w:t>
202__(-1)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745"/>
          <w:p>
            <w:pPr>
              <w:spacing w:after="20"/>
              <w:ind w:left="20"/>
              <w:jc w:val="both"/>
            </w:pPr>
            <w:r>
              <w:rPr>
                <w:rFonts w:ascii="Times New Roman"/>
                <w:b w:val="false"/>
                <w:i w:val="false"/>
                <w:color w:val="000000"/>
                <w:sz w:val="20"/>
              </w:rPr>
              <w:t>
в % к январю -</w:t>
            </w:r>
          </w:p>
          <w:bookmarkEnd w:id="745"/>
          <w:p>
            <w:pPr>
              <w:spacing w:after="20"/>
              <w:ind w:left="20"/>
              <w:jc w:val="both"/>
            </w:pPr>
            <w:r>
              <w:rPr>
                <w:rFonts w:ascii="Times New Roman"/>
                <w:b w:val="false"/>
                <w:i w:val="false"/>
                <w:color w:val="000000"/>
                <w:sz w:val="20"/>
              </w:rPr>
              <w:t>
202_(-1)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746"/>
          <w:p>
            <w:pPr>
              <w:spacing w:after="20"/>
              <w:ind w:left="20"/>
              <w:jc w:val="both"/>
            </w:pPr>
            <w:r>
              <w:rPr>
                <w:rFonts w:ascii="Times New Roman"/>
                <w:b w:val="false"/>
                <w:i w:val="false"/>
                <w:color w:val="000000"/>
                <w:sz w:val="20"/>
              </w:rPr>
              <w:t>
в % к январю -</w:t>
            </w:r>
          </w:p>
          <w:bookmarkEnd w:id="746"/>
          <w:p>
            <w:pPr>
              <w:spacing w:after="20"/>
              <w:ind w:left="20"/>
              <w:jc w:val="both"/>
            </w:pPr>
            <w:r>
              <w:rPr>
                <w:rFonts w:ascii="Times New Roman"/>
                <w:b w:val="false"/>
                <w:i w:val="false"/>
                <w:color w:val="000000"/>
                <w:sz w:val="20"/>
              </w:rPr>
              <w:t>
202_(-2)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747"/>
          <w:p>
            <w:pPr>
              <w:spacing w:after="20"/>
              <w:ind w:left="20"/>
              <w:jc w:val="both"/>
            </w:pPr>
            <w:r>
              <w:rPr>
                <w:rFonts w:ascii="Times New Roman"/>
                <w:b w:val="false"/>
                <w:i w:val="false"/>
                <w:color w:val="000000"/>
                <w:sz w:val="20"/>
              </w:rPr>
              <w:t>
Примечания. 1. Данные по инвестициям в основной капитал приводятся в текущих ценах соответстующих периодов, по индексам - в постоянных ценах.</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2. Графы 1-4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Инвестиции в основной капитал по источникам финансирования</w:t>
      </w:r>
      <w:r>
        <w:br/>
      </w:r>
      <w:r>
        <w:rPr>
          <w:rFonts w:ascii="Times New Roman"/>
          <w:b/>
          <w:i w:val="false"/>
          <w:color w:val="000000"/>
        </w:rPr>
        <w:t>в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в -1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итогу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итогу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 бюджетные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иностранных инвесторов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заемные средства других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кредиты иностранных банков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0" w:id="748"/>
    <w:p>
      <w:pPr>
        <w:spacing w:after="0"/>
        <w:ind w:left="0"/>
        <w:jc w:val="both"/>
      </w:pPr>
      <w:r>
        <w:rPr>
          <w:rFonts w:ascii="Times New Roman"/>
          <w:b w:val="false"/>
          <w:i w:val="false"/>
          <w:color w:val="000000"/>
          <w:sz w:val="28"/>
        </w:rPr>
        <w:t>
      Примечания. 1. Данные по инвестициям в основной капитал приводятся в текущих ценах соответствующих периодов, по индексам - в постоянных ценах.</w:t>
      </w:r>
    </w:p>
    <w:bookmarkEnd w:id="748"/>
    <w:bookmarkStart w:name="z1121" w:id="749"/>
    <w:p>
      <w:pPr>
        <w:spacing w:after="0"/>
        <w:ind w:left="0"/>
        <w:jc w:val="both"/>
      </w:pPr>
      <w:r>
        <w:rPr>
          <w:rFonts w:ascii="Times New Roman"/>
          <w:b w:val="false"/>
          <w:i w:val="false"/>
          <w:color w:val="000000"/>
          <w:sz w:val="28"/>
        </w:rPr>
        <w:t>
      2. Графы 1 - 4 заполняются с одним знаком после запятой.</w:t>
      </w:r>
    </w:p>
    <w:bookmarkEnd w:id="749"/>
    <w:bookmarkStart w:name="z1122" w:id="750"/>
    <w:p>
      <w:pPr>
        <w:spacing w:after="0"/>
        <w:ind w:left="0"/>
        <w:jc w:val="both"/>
      </w:pPr>
      <w:r>
        <w:rPr>
          <w:rFonts w:ascii="Times New Roman"/>
          <w:b w:val="false"/>
          <w:i w:val="false"/>
          <w:color w:val="000000"/>
          <w:sz w:val="28"/>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Инвестиции в основной капитал по источникам финансирования</w:t>
      </w:r>
      <w:r>
        <w:br/>
      </w:r>
      <w:r>
        <w:rPr>
          <w:rFonts w:ascii="Times New Roman"/>
          <w:b/>
          <w:i w:val="false"/>
          <w:color w:val="000000"/>
        </w:rPr>
        <w:t>в январе -  202__г.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202 (-1) 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итогу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итогу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 бюджетные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 и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иностранных инвесторов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заемные средства других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кредиты иностранных банков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751"/>
          <w:p>
            <w:pPr>
              <w:spacing w:after="20"/>
              <w:ind w:left="20"/>
              <w:jc w:val="both"/>
            </w:pPr>
            <w:r>
              <w:rPr>
                <w:rFonts w:ascii="Times New Roman"/>
                <w:b w:val="false"/>
                <w:i w:val="false"/>
                <w:color w:val="000000"/>
                <w:sz w:val="20"/>
              </w:rPr>
              <w:t>
Примечания. 1. Данные по инвестициям в основной капитал приводятся в текущих ценах соответствующих периодов, по индексам - в постоянных ценах.</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2. Графы 1 - 4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26" w:id="752"/>
    <w:p>
      <w:pPr>
        <w:spacing w:after="0"/>
        <w:ind w:left="0"/>
        <w:jc w:val="left"/>
      </w:pPr>
      <w:r>
        <w:rPr>
          <w:rFonts w:ascii="Times New Roman"/>
          <w:b/>
          <w:i w:val="false"/>
          <w:color w:val="000000"/>
        </w:rPr>
        <w:t xml:space="preserve"> Инвестиции в основной капитал по видам экономической деятельности</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202 (-1)г.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202__(-2)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сезонных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многолетних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сельское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в области выращивания сельскохозяйственных культур и разведения животных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 и отлов, включая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каменного угля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продуктов химической </w:t>
            </w:r>
            <w:r>
              <w:rPr>
                <w:rFonts w:ascii="Times New Roman"/>
                <w:b/>
                <w:i w:val="false"/>
                <w:color w:val="000000"/>
                <w:sz w:val="20"/>
              </w:rPr>
              <w:t>про</w:t>
            </w:r>
            <w:r>
              <w:rPr>
                <w:rFonts w:ascii="Times New Roman"/>
                <w:b w:val="false"/>
                <w:i w:val="false"/>
                <w:color w:val="000000"/>
                <w:sz w:val="20"/>
              </w:rPr>
              <w:t>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753"/>
          <w:p>
            <w:pPr>
              <w:spacing w:after="20"/>
              <w:ind w:left="20"/>
              <w:jc w:val="both"/>
            </w:pPr>
            <w:r>
              <w:rPr>
                <w:rFonts w:ascii="Times New Roman"/>
                <w:b w:val="false"/>
                <w:i w:val="false"/>
                <w:color w:val="000000"/>
                <w:sz w:val="20"/>
              </w:rPr>
              <w:t>
производство готовых металлических изделий, кроме машин</w:t>
            </w:r>
          </w:p>
          <w:bookmarkEnd w:id="753"/>
          <w:p>
            <w:pPr>
              <w:spacing w:after="20"/>
              <w:ind w:left="20"/>
              <w:jc w:val="both"/>
            </w:pPr>
            <w:r>
              <w:rPr>
                <w:rFonts w:ascii="Times New Roman"/>
                <w:b w:val="false"/>
                <w:i w:val="false"/>
                <w:color w:val="000000"/>
                <w:sz w:val="20"/>
              </w:rPr>
              <w:t>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754"/>
          <w:p>
            <w:pPr>
              <w:spacing w:after="20"/>
              <w:ind w:left="20"/>
              <w:jc w:val="both"/>
            </w:pPr>
            <w:r>
              <w:rPr>
                <w:rFonts w:ascii="Times New Roman"/>
                <w:b w:val="false"/>
                <w:i w:val="false"/>
                <w:color w:val="000000"/>
                <w:sz w:val="20"/>
              </w:rPr>
              <w:t>
производство железнодорожных</w:t>
            </w:r>
          </w:p>
          <w:bookmarkEnd w:id="754"/>
          <w:p>
            <w:pPr>
              <w:spacing w:after="20"/>
              <w:ind w:left="20"/>
              <w:jc w:val="both"/>
            </w:pPr>
            <w:r>
              <w:rPr>
                <w:rFonts w:ascii="Times New Roman"/>
                <w:b w:val="false"/>
                <w:i w:val="false"/>
                <w:color w:val="000000"/>
                <w:sz w:val="20"/>
              </w:rPr>
              <w:t>
локомотивов и подвижного состава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755"/>
          <w:p>
            <w:pPr>
              <w:spacing w:after="20"/>
              <w:ind w:left="20"/>
              <w:jc w:val="both"/>
            </w:pPr>
            <w:r>
              <w:rPr>
                <w:rFonts w:ascii="Times New Roman"/>
                <w:b w:val="false"/>
                <w:i w:val="false"/>
                <w:color w:val="000000"/>
                <w:sz w:val="20"/>
              </w:rPr>
              <w:t>
производство воздушных и</w:t>
            </w:r>
          </w:p>
          <w:bookmarkEnd w:id="755"/>
          <w:p>
            <w:pPr>
              <w:spacing w:after="20"/>
              <w:ind w:left="20"/>
              <w:jc w:val="both"/>
            </w:pPr>
            <w:r>
              <w:rPr>
                <w:rFonts w:ascii="Times New Roman"/>
                <w:b w:val="false"/>
                <w:i w:val="false"/>
                <w:color w:val="000000"/>
                <w:sz w:val="20"/>
              </w:rPr>
              <w:t>
космических летальных аппаратов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и распределение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756"/>
          <w:p>
            <w:pPr>
              <w:spacing w:after="20"/>
              <w:ind w:left="20"/>
              <w:jc w:val="both"/>
            </w:pPr>
            <w:r>
              <w:rPr>
                <w:rFonts w:ascii="Times New Roman"/>
                <w:b w:val="false"/>
                <w:i w:val="false"/>
                <w:color w:val="000000"/>
                <w:sz w:val="20"/>
              </w:rPr>
              <w:t>
Собирательные группировки цифровой экономики:</w:t>
            </w:r>
          </w:p>
          <w:bookmarkEnd w:id="756"/>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757"/>
          <w:p>
            <w:pPr>
              <w:spacing w:after="20"/>
              <w:ind w:left="20"/>
              <w:jc w:val="both"/>
            </w:pPr>
            <w:r>
              <w:rPr>
                <w:rFonts w:ascii="Times New Roman"/>
                <w:b w:val="false"/>
                <w:i w:val="false"/>
                <w:color w:val="000000"/>
                <w:sz w:val="20"/>
              </w:rPr>
              <w:t>
26.1+26.2+</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w:t>
            </w:r>
          </w:p>
          <w:p>
            <w:pPr>
              <w:spacing w:after="20"/>
              <w:ind w:left="20"/>
              <w:jc w:val="both"/>
            </w:pPr>
            <w:r>
              <w:rPr>
                <w:rFonts w:ascii="Times New Roman"/>
                <w:b w:val="false"/>
                <w:i w:val="false"/>
                <w:color w:val="000000"/>
                <w:sz w:val="20"/>
              </w:rPr>
              <w:t>
</w:t>
            </w:r>
            <w:r>
              <w:rPr>
                <w:rFonts w:ascii="Times New Roman"/>
                <w:b w:val="false"/>
                <w:i w:val="false"/>
                <w:color w:val="000000"/>
                <w:sz w:val="20"/>
              </w:rPr>
              <w:t>62+63.1+</w:t>
            </w:r>
          </w:p>
          <w:p>
            <w:pPr>
              <w:spacing w:after="20"/>
              <w:ind w:left="20"/>
              <w:jc w:val="both"/>
            </w:pPr>
            <w:r>
              <w:rPr>
                <w:rFonts w:ascii="Times New Roman"/>
                <w:b w:val="false"/>
                <w:i w:val="false"/>
                <w:color w:val="000000"/>
                <w:sz w:val="20"/>
              </w:rPr>
              <w:t>
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758"/>
          <w:p>
            <w:pPr>
              <w:spacing w:after="20"/>
              <w:ind w:left="20"/>
              <w:jc w:val="both"/>
            </w:pPr>
            <w:r>
              <w:rPr>
                <w:rFonts w:ascii="Times New Roman"/>
                <w:b w:val="false"/>
                <w:i w:val="false"/>
                <w:color w:val="000000"/>
                <w:sz w:val="20"/>
              </w:rPr>
              <w:t>
58.2+62+</w:t>
            </w:r>
          </w:p>
          <w:bookmarkEnd w:id="758"/>
          <w:p>
            <w:pPr>
              <w:spacing w:after="20"/>
              <w:ind w:left="20"/>
              <w:jc w:val="both"/>
            </w:pPr>
            <w:r>
              <w:rPr>
                <w:rFonts w:ascii="Times New Roman"/>
                <w:b w:val="false"/>
                <w:i w:val="false"/>
                <w:color w:val="000000"/>
                <w:sz w:val="20"/>
              </w:rPr>
              <w:t>
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58.1+59+ 60+63.9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759"/>
          <w:p>
            <w:pPr>
              <w:spacing w:after="20"/>
              <w:ind w:left="20"/>
              <w:jc w:val="both"/>
            </w:pPr>
            <w:r>
              <w:rPr>
                <w:rFonts w:ascii="Times New Roman"/>
                <w:b w:val="false"/>
                <w:i w:val="false"/>
                <w:color w:val="000000"/>
                <w:sz w:val="20"/>
              </w:rPr>
              <w:t>
Собирательные классификационные группировки видов экономической деятельности высокого технологичного уровня:</w:t>
            </w:r>
          </w:p>
          <w:bookmarkEnd w:id="759"/>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760"/>
          <w:p>
            <w:pPr>
              <w:spacing w:after="20"/>
              <w:ind w:left="20"/>
              <w:jc w:val="both"/>
            </w:pPr>
            <w:r>
              <w:rPr>
                <w:rFonts w:ascii="Times New Roman"/>
                <w:b w:val="false"/>
                <w:i w:val="false"/>
                <w:color w:val="000000"/>
                <w:sz w:val="20"/>
              </w:rPr>
              <w:t>
21+26+</w:t>
            </w:r>
          </w:p>
          <w:bookmarkEnd w:id="760"/>
          <w:p>
            <w:pPr>
              <w:spacing w:after="20"/>
              <w:ind w:left="20"/>
              <w:jc w:val="both"/>
            </w:pPr>
            <w:r>
              <w:rPr>
                <w:rFonts w:ascii="Times New Roman"/>
                <w:b w:val="false"/>
                <w:i w:val="false"/>
                <w:color w:val="000000"/>
                <w:sz w:val="20"/>
              </w:rPr>
              <w:t>
30.1+30.3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20+25.4+ 27+28+29+ 30+32.5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761"/>
          <w:p>
            <w:pPr>
              <w:spacing w:after="20"/>
              <w:ind w:left="20"/>
              <w:jc w:val="both"/>
            </w:pPr>
            <w:r>
              <w:rPr>
                <w:rFonts w:ascii="Times New Roman"/>
                <w:b w:val="false"/>
                <w:i w:val="false"/>
                <w:color w:val="000000"/>
                <w:sz w:val="20"/>
              </w:rPr>
              <w:t>
Примечания. 1. По строкам 86-88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по строкам 89-90 - в соответствии с Рекомендацией Коллегии Евразийской экономической комиссии от 20 декабря 2022 г. № 45.</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2. Данные по инвестициям в основной капитал приводятся в текущих ценах, по индексам - в постоянных ценах.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Графы 1-4 заполняются с одним знаком после запятой.</w:t>
            </w:r>
          </w:p>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762"/>
          <w:p>
            <w:pPr>
              <w:spacing w:after="20"/>
              <w:ind w:left="20"/>
              <w:jc w:val="both"/>
            </w:pPr>
            <w:r>
              <w:rPr>
                <w:rFonts w:ascii="Times New Roman"/>
                <w:b w:val="false"/>
                <w:i w:val="false"/>
                <w:color w:val="000000"/>
                <w:sz w:val="20"/>
              </w:rPr>
              <w:t>
Пояснения</w:t>
            </w:r>
          </w:p>
          <w:bookmarkEnd w:id="762"/>
          <w:p>
            <w:pPr>
              <w:spacing w:after="20"/>
              <w:ind w:left="20"/>
              <w:jc w:val="both"/>
            </w:pPr>
            <w:r>
              <w:rPr>
                <w:rFonts w:ascii="Times New Roman"/>
                <w:b w:val="false"/>
                <w:i w:val="false"/>
                <w:color w:val="000000"/>
                <w:sz w:val="20"/>
              </w:rPr>
              <w:t>
уполномоченного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44" w:id="763"/>
    <w:p>
      <w:pPr>
        <w:spacing w:after="0"/>
        <w:ind w:left="0"/>
        <w:jc w:val="left"/>
      </w:pPr>
      <w:r>
        <w:rPr>
          <w:rFonts w:ascii="Times New Roman"/>
          <w:b/>
          <w:i w:val="false"/>
          <w:color w:val="000000"/>
        </w:rPr>
        <w:t xml:space="preserve"> Инвестиции в основной капитал по видам экономической деятельности</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январь - 202_(-1)г.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764"/>
          <w:p>
            <w:pPr>
              <w:spacing w:after="20"/>
              <w:ind w:left="20"/>
              <w:jc w:val="both"/>
            </w:pPr>
            <w:r>
              <w:rPr>
                <w:rFonts w:ascii="Times New Roman"/>
                <w:b w:val="false"/>
                <w:i w:val="false"/>
                <w:color w:val="000000"/>
                <w:sz w:val="20"/>
              </w:rPr>
              <w:t>
в % к январю-</w:t>
            </w:r>
          </w:p>
          <w:bookmarkEnd w:id="764"/>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единиц национальной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январю- 202_(-1)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765"/>
          <w:p>
            <w:pPr>
              <w:spacing w:after="20"/>
              <w:ind w:left="20"/>
              <w:jc w:val="both"/>
            </w:pPr>
            <w:r>
              <w:rPr>
                <w:rFonts w:ascii="Times New Roman"/>
                <w:b w:val="false"/>
                <w:i w:val="false"/>
                <w:color w:val="000000"/>
                <w:sz w:val="20"/>
              </w:rPr>
              <w:t>
в том числе:</w:t>
            </w:r>
          </w:p>
          <w:bookmarkEnd w:id="765"/>
          <w:p>
            <w:pPr>
              <w:spacing w:after="20"/>
              <w:ind w:left="20"/>
              <w:jc w:val="both"/>
            </w:pPr>
            <w:r>
              <w:rPr>
                <w:rFonts w:ascii="Times New Roman"/>
                <w:b w:val="false"/>
                <w:i w:val="false"/>
                <w:color w:val="000000"/>
                <w:sz w:val="20"/>
              </w:rPr>
              <w:t>
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сезонных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многолетних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сельское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в области выращивания сельскохозяйственных культур и разведения животных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 и отлов, включая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766"/>
          <w:p>
            <w:pPr>
              <w:spacing w:after="20"/>
              <w:ind w:left="20"/>
              <w:jc w:val="both"/>
            </w:pPr>
            <w:r>
              <w:rPr>
                <w:rFonts w:ascii="Times New Roman"/>
                <w:b w:val="false"/>
                <w:i w:val="false"/>
                <w:color w:val="000000"/>
                <w:sz w:val="20"/>
              </w:rPr>
              <w:t>
в том числе:</w:t>
            </w:r>
          </w:p>
          <w:bookmarkEnd w:id="766"/>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767"/>
          <w:p>
            <w:pPr>
              <w:spacing w:after="20"/>
              <w:ind w:left="20"/>
              <w:jc w:val="both"/>
            </w:pPr>
            <w:r>
              <w:rPr>
                <w:rFonts w:ascii="Times New Roman"/>
                <w:b w:val="false"/>
                <w:i w:val="false"/>
                <w:color w:val="000000"/>
                <w:sz w:val="20"/>
              </w:rPr>
              <w:t>
в том числе:</w:t>
            </w:r>
          </w:p>
          <w:bookmarkEnd w:id="767"/>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каменного угля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768"/>
          <w:p>
            <w:pPr>
              <w:spacing w:after="20"/>
              <w:ind w:left="20"/>
              <w:jc w:val="both"/>
            </w:pPr>
            <w:r>
              <w:rPr>
                <w:rFonts w:ascii="Times New Roman"/>
                <w:b w:val="false"/>
                <w:i w:val="false"/>
                <w:color w:val="000000"/>
                <w:sz w:val="20"/>
              </w:rPr>
              <w:t>
в том числе:</w:t>
            </w:r>
          </w:p>
          <w:bookmarkEnd w:id="768"/>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769"/>
          <w:p>
            <w:pPr>
              <w:spacing w:after="20"/>
              <w:ind w:left="20"/>
              <w:jc w:val="both"/>
            </w:pPr>
            <w:r>
              <w:rPr>
                <w:rFonts w:ascii="Times New Roman"/>
                <w:b w:val="false"/>
                <w:i w:val="false"/>
                <w:color w:val="000000"/>
                <w:sz w:val="20"/>
              </w:rPr>
              <w:t>
из него:</w:t>
            </w:r>
          </w:p>
          <w:bookmarkEnd w:id="769"/>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770"/>
          <w:p>
            <w:pPr>
              <w:spacing w:after="20"/>
              <w:ind w:left="20"/>
              <w:jc w:val="both"/>
            </w:pPr>
            <w:r>
              <w:rPr>
                <w:rFonts w:ascii="Times New Roman"/>
                <w:b w:val="false"/>
                <w:i w:val="false"/>
                <w:color w:val="000000"/>
                <w:sz w:val="20"/>
              </w:rPr>
              <w:t>
из него:</w:t>
            </w:r>
          </w:p>
          <w:bookmarkEnd w:id="770"/>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771"/>
          <w:p>
            <w:pPr>
              <w:spacing w:after="20"/>
              <w:ind w:left="20"/>
              <w:jc w:val="both"/>
            </w:pPr>
            <w:r>
              <w:rPr>
                <w:rFonts w:ascii="Times New Roman"/>
                <w:b w:val="false"/>
                <w:i w:val="false"/>
                <w:color w:val="000000"/>
                <w:sz w:val="20"/>
              </w:rPr>
              <w:t>
из него:</w:t>
            </w:r>
          </w:p>
          <w:bookmarkEnd w:id="771"/>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772"/>
          <w:p>
            <w:pPr>
              <w:spacing w:after="20"/>
              <w:ind w:left="20"/>
              <w:jc w:val="both"/>
            </w:pPr>
            <w:r>
              <w:rPr>
                <w:rFonts w:ascii="Times New Roman"/>
                <w:b w:val="false"/>
                <w:i w:val="false"/>
                <w:color w:val="000000"/>
                <w:sz w:val="20"/>
              </w:rPr>
              <w:t>
производство воздушных и</w:t>
            </w:r>
          </w:p>
          <w:bookmarkEnd w:id="772"/>
          <w:p>
            <w:pPr>
              <w:spacing w:after="20"/>
              <w:ind w:left="20"/>
              <w:jc w:val="both"/>
            </w:pPr>
            <w:r>
              <w:rPr>
                <w:rFonts w:ascii="Times New Roman"/>
                <w:b w:val="false"/>
                <w:i w:val="false"/>
                <w:color w:val="000000"/>
                <w:sz w:val="20"/>
              </w:rPr>
              <w:t>
космических летательных аппаратов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и распределение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773"/>
          <w:p>
            <w:pPr>
              <w:spacing w:after="20"/>
              <w:ind w:left="20"/>
              <w:jc w:val="both"/>
            </w:pPr>
            <w:r>
              <w:rPr>
                <w:rFonts w:ascii="Times New Roman"/>
                <w:b w:val="false"/>
                <w:i w:val="false"/>
                <w:color w:val="000000"/>
                <w:sz w:val="20"/>
              </w:rPr>
              <w:t>
в том числе:</w:t>
            </w:r>
          </w:p>
          <w:bookmarkEnd w:id="773"/>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774"/>
          <w:p>
            <w:pPr>
              <w:spacing w:after="20"/>
              <w:ind w:left="20"/>
              <w:jc w:val="both"/>
            </w:pPr>
            <w:r>
              <w:rPr>
                <w:rFonts w:ascii="Times New Roman"/>
                <w:b w:val="false"/>
                <w:i w:val="false"/>
                <w:color w:val="000000"/>
                <w:sz w:val="20"/>
              </w:rPr>
              <w:t>
Примечания. 1. Данные по инвестициям в основной капитал приводятся в текущих ценах, по индексам - в постоянных ценах.</w:t>
            </w:r>
          </w:p>
          <w:bookmarkEnd w:id="774"/>
          <w:p>
            <w:pPr>
              <w:spacing w:after="20"/>
              <w:ind w:left="20"/>
              <w:jc w:val="both"/>
            </w:pPr>
            <w:r>
              <w:rPr>
                <w:rFonts w:ascii="Times New Roman"/>
                <w:b w:val="false"/>
                <w:i w:val="false"/>
                <w:color w:val="000000"/>
                <w:sz w:val="20"/>
              </w:rPr>
              <w:t>
</w:t>
            </w:r>
            <w:r>
              <w:rPr>
                <w:rFonts w:ascii="Times New Roman"/>
                <w:b w:val="false"/>
                <w:i w:val="false"/>
                <w:color w:val="000000"/>
                <w:sz w:val="20"/>
              </w:rPr>
              <w:t>2. Графы 1-4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Инвестиции в основной капитал, направленные на охрану окружающей среды</w:t>
      </w:r>
    </w:p>
    <w:bookmarkStart w:name="z1158" w:id="775"/>
    <w:p>
      <w:pPr>
        <w:spacing w:after="0"/>
        <w:ind w:left="0"/>
        <w:jc w:val="both"/>
      </w:pPr>
      <w:r>
        <w:rPr>
          <w:rFonts w:ascii="Times New Roman"/>
          <w:b w:val="false"/>
          <w:i w:val="false"/>
          <w:color w:val="000000"/>
          <w:sz w:val="28"/>
        </w:rPr>
        <w:t>
      тыс. единиц национальной валюты</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направленные на охрану окружающей среды и рациональное использование природных ресурсов (в фактических ценах соответствующих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776"/>
          <w:p>
            <w:pPr>
              <w:spacing w:after="20"/>
              <w:ind w:left="20"/>
              <w:jc w:val="both"/>
            </w:pPr>
            <w:r>
              <w:rPr>
                <w:rFonts w:ascii="Times New Roman"/>
                <w:b w:val="false"/>
                <w:i w:val="false"/>
                <w:color w:val="000000"/>
                <w:sz w:val="20"/>
              </w:rPr>
              <w:t>
в том числе на:</w:t>
            </w:r>
          </w:p>
          <w:bookmarkEnd w:id="776"/>
          <w:p>
            <w:pPr>
              <w:spacing w:after="20"/>
              <w:ind w:left="20"/>
              <w:jc w:val="both"/>
            </w:pPr>
            <w:r>
              <w:rPr>
                <w:rFonts w:ascii="Times New Roman"/>
                <w:b w:val="false"/>
                <w:i w:val="false"/>
                <w:color w:val="000000"/>
                <w:sz w:val="20"/>
              </w:rPr>
              <w:t>
охрану и рациональное использование водных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атмосферного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рациональное использование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рациональное использование лесных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отходами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недр и рациональное использование минеральных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охрану и воспроизводство диких зверей и птиц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777"/>
          <w:p>
            <w:pPr>
              <w:spacing w:after="20"/>
              <w:ind w:left="20"/>
              <w:jc w:val="both"/>
            </w:pPr>
            <w:r>
              <w:rPr>
                <w:rFonts w:ascii="Times New Roman"/>
                <w:b w:val="false"/>
                <w:i w:val="false"/>
                <w:color w:val="000000"/>
                <w:sz w:val="20"/>
              </w:rPr>
              <w:t>
1. Графы 1 - 2 заполняются с одним знаком после запятой.</w:t>
            </w:r>
          </w:p>
          <w:bookmarkEnd w:id="777"/>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778"/>
          <w:p>
            <w:pPr>
              <w:spacing w:after="20"/>
              <w:ind w:left="20"/>
              <w:jc w:val="both"/>
            </w:pPr>
            <w:r>
              <w:rPr>
                <w:rFonts w:ascii="Times New Roman"/>
                <w:b w:val="false"/>
                <w:i w:val="false"/>
                <w:color w:val="000000"/>
                <w:sz w:val="20"/>
              </w:rPr>
              <w:t>
Пояснения</w:t>
            </w:r>
          </w:p>
          <w:bookmarkEnd w:id="778"/>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779"/>
    <w:p>
      <w:pPr>
        <w:spacing w:after="0"/>
        <w:ind w:left="0"/>
        <w:jc w:val="left"/>
      </w:pPr>
      <w:r>
        <w:rPr>
          <w:rFonts w:ascii="Times New Roman"/>
          <w:b/>
          <w:i w:val="false"/>
          <w:color w:val="000000"/>
        </w:rPr>
        <w:t xml:space="preserve"> Инвестиции в основной капитал, направленные на охрану окружающей среды для стран, перешедших на классификацию природоохранных затрат, базирующуюся на классификации СЕРА, используемой в странах ЕС</w:t>
      </w:r>
    </w:p>
    <w:bookmarkEnd w:id="779"/>
    <w:bookmarkStart w:name="z1164" w:id="780"/>
    <w:p>
      <w:pPr>
        <w:spacing w:after="0"/>
        <w:ind w:left="0"/>
        <w:jc w:val="both"/>
      </w:pPr>
      <w:r>
        <w:rPr>
          <w:rFonts w:ascii="Times New Roman"/>
          <w:b w:val="false"/>
          <w:i w:val="false"/>
          <w:color w:val="000000"/>
          <w:sz w:val="28"/>
        </w:rPr>
        <w:t>
      тыс. единиц национальной валюты</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направленные на охрану окружающей среды и рациональное использование природных ресурсов (в фактических ценах соответствующих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781"/>
          <w:p>
            <w:pPr>
              <w:spacing w:after="20"/>
              <w:ind w:left="20"/>
              <w:jc w:val="both"/>
            </w:pPr>
            <w:r>
              <w:rPr>
                <w:rFonts w:ascii="Times New Roman"/>
                <w:b w:val="false"/>
                <w:i w:val="false"/>
                <w:color w:val="000000"/>
                <w:sz w:val="20"/>
              </w:rPr>
              <w:t>
в том числе на:</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охрану атмосферного воздуха и проблемы</w:t>
            </w:r>
          </w:p>
          <w:p>
            <w:pPr>
              <w:spacing w:after="20"/>
              <w:ind w:left="20"/>
              <w:jc w:val="both"/>
            </w:pPr>
            <w:r>
              <w:rPr>
                <w:rFonts w:ascii="Times New Roman"/>
                <w:b w:val="false"/>
                <w:i w:val="false"/>
                <w:color w:val="000000"/>
                <w:sz w:val="20"/>
              </w:rPr>
              <w:t>
изменения климата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очистку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отходами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защиту и реабилитацию почвы, подземных и поверхностных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шумового и вибрационного влияния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биологического разнообразия и среды обитания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защиту от ионизирующего излучения и радиоактивного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работы природоохранного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направления природоохранной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7" w:id="782"/>
    <w:p>
      <w:pPr>
        <w:spacing w:after="0"/>
        <w:ind w:left="0"/>
        <w:jc w:val="both"/>
      </w:pPr>
      <w:r>
        <w:rPr>
          <w:rFonts w:ascii="Times New Roman"/>
          <w:b w:val="false"/>
          <w:i w:val="false"/>
          <w:color w:val="000000"/>
          <w:sz w:val="28"/>
        </w:rPr>
        <w:t>
      Примечание. 1. Графы 1-2 заполняются с одним знаком после запятой.</w:t>
      </w:r>
    </w:p>
    <w:bookmarkEnd w:id="782"/>
    <w:bookmarkStart w:name="z1168" w:id="783"/>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70" w:id="784"/>
    <w:p>
      <w:pPr>
        <w:spacing w:after="0"/>
        <w:ind w:left="0"/>
        <w:jc w:val="left"/>
      </w:pPr>
      <w:r>
        <w:rPr>
          <w:rFonts w:ascii="Times New Roman"/>
          <w:b/>
          <w:i w:val="false"/>
          <w:color w:val="000000"/>
        </w:rPr>
        <w:t xml:space="preserve"> Индексы цен производителей промышленной продукции по видам экономической деятельности</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 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предыдущего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природного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 напитков и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78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85"/>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3" w:id="786"/>
    <w:p>
      <w:pPr>
        <w:spacing w:after="0"/>
        <w:ind w:left="0"/>
        <w:jc w:val="left"/>
      </w:pPr>
      <w:r>
        <w:rPr>
          <w:rFonts w:ascii="Times New Roman"/>
          <w:b/>
          <w:i w:val="false"/>
          <w:color w:val="000000"/>
        </w:rPr>
        <w:t xml:space="preserve"> Средние цены и индексы цен производителей по видам энергоносителей</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за отчетный месяц (единиц национальной валюты за единицу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 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предыдущего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(за тысячу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 (за 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отпущенная различным категориям потребителей (за МВт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отпущенная промышленным потребителям (за МВт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отпущенная населению (за МВт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787"/>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87"/>
          <w:p>
            <w:pPr>
              <w:spacing w:after="20"/>
              <w:ind w:left="20"/>
              <w:jc w:val="both"/>
            </w:pPr>
            <w:r>
              <w:rPr>
                <w:rFonts w:ascii="Times New Roman"/>
                <w:b w:val="false"/>
                <w:i w:val="false"/>
                <w:color w:val="000000"/>
                <w:sz w:val="20"/>
              </w:rPr>
              <w:t>
2. Значность: по графе 1 - с двумя знаками после запятой, по графам 2-5 -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76" w:id="788"/>
    <w:p>
      <w:pPr>
        <w:spacing w:after="0"/>
        <w:ind w:left="0"/>
        <w:jc w:val="left"/>
      </w:pPr>
      <w:r>
        <w:rPr>
          <w:rFonts w:ascii="Times New Roman"/>
          <w:b/>
          <w:i w:val="false"/>
          <w:color w:val="000000"/>
        </w:rPr>
        <w:t xml:space="preserve"> Индексы цен производителей сельскохозяйственной продукции</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нешелушеный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сортов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столовая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 (в пересчете на волокно)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 плоды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 плоды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(в живом весе)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коровье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свежие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 свежие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стриженая немытая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89"/>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89"/>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790"/>
          <w:p>
            <w:pPr>
              <w:spacing w:after="20"/>
              <w:ind w:left="20"/>
              <w:jc w:val="both"/>
            </w:pPr>
            <w:r>
              <w:rPr>
                <w:rFonts w:ascii="Times New Roman"/>
                <w:b w:val="false"/>
                <w:i w:val="false"/>
                <w:color w:val="000000"/>
                <w:sz w:val="20"/>
              </w:rPr>
              <w:t>
Срок</w:t>
            </w:r>
          </w:p>
          <w:bookmarkEnd w:id="790"/>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0" w:id="791"/>
    <w:p>
      <w:pPr>
        <w:spacing w:after="0"/>
        <w:ind w:left="0"/>
        <w:jc w:val="left"/>
      </w:pPr>
      <w:r>
        <w:rPr>
          <w:rFonts w:ascii="Times New Roman"/>
          <w:b/>
          <w:i w:val="false"/>
          <w:color w:val="000000"/>
        </w:rPr>
        <w:t xml:space="preserve"> Средние цены производителей сельскохозяйственной продукции</w:t>
      </w:r>
    </w:p>
    <w:bookmarkEnd w:id="791"/>
    <w:bookmarkStart w:name="z1181" w:id="792"/>
    <w:p>
      <w:pPr>
        <w:spacing w:after="0"/>
        <w:ind w:left="0"/>
        <w:jc w:val="both"/>
      </w:pPr>
      <w:r>
        <w:rPr>
          <w:rFonts w:ascii="Times New Roman"/>
          <w:b w:val="false"/>
          <w:i w:val="false"/>
          <w:color w:val="000000"/>
          <w:sz w:val="28"/>
        </w:rPr>
        <w:t>
      (единиц национальной валюты за единицу измерения)</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за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нешелушеный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сортов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 (в пересчете на 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 плоды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 плоды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(в живом весе)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коровье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свежие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 свежие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стриженая немытая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79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93"/>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F11.04.12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794"/>
          <w:p>
            <w:pPr>
              <w:spacing w:after="20"/>
              <w:ind w:left="20"/>
              <w:jc w:val="both"/>
            </w:pPr>
            <w:r>
              <w:rPr>
                <w:rFonts w:ascii="Times New Roman"/>
                <w:b w:val="false"/>
                <w:i w:val="false"/>
                <w:color w:val="000000"/>
                <w:sz w:val="20"/>
              </w:rPr>
              <w:t>
Срок</w:t>
            </w:r>
          </w:p>
          <w:bookmarkEnd w:id="794"/>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85" w:id="795"/>
    <w:p>
      <w:pPr>
        <w:spacing w:after="0"/>
        <w:ind w:left="0"/>
        <w:jc w:val="left"/>
      </w:pPr>
      <w:r>
        <w:rPr>
          <w:rFonts w:ascii="Times New Roman"/>
          <w:b/>
          <w:i w:val="false"/>
          <w:color w:val="000000"/>
        </w:rPr>
        <w:t xml:space="preserve"> Средние цены производителей сельскохозяйственной продукции</w:t>
      </w:r>
    </w:p>
    <w:bookmarkEnd w:id="795"/>
    <w:bookmarkStart w:name="z1186" w:id="796"/>
    <w:p>
      <w:pPr>
        <w:spacing w:after="0"/>
        <w:ind w:left="0"/>
        <w:jc w:val="both"/>
      </w:pPr>
      <w:r>
        <w:rPr>
          <w:rFonts w:ascii="Times New Roman"/>
          <w:b w:val="false"/>
          <w:i w:val="false"/>
          <w:color w:val="000000"/>
          <w:sz w:val="28"/>
        </w:rPr>
        <w:t>
      (единиц национальной валюты за единицу измерения)</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за отчетный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нешелушеный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всех сортов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 (в пересчете на 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и ягоды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семечковые плоды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косточковые плоды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 и птица (в живом весе)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коровье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свежие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 свежие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стриженая немытая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797"/>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797"/>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98"/>
          <w:p>
            <w:pPr>
              <w:spacing w:after="20"/>
              <w:ind w:left="20"/>
              <w:jc w:val="both"/>
            </w:pPr>
            <w:r>
              <w:rPr>
                <w:rFonts w:ascii="Times New Roman"/>
                <w:b w:val="false"/>
                <w:i w:val="false"/>
                <w:color w:val="000000"/>
                <w:sz w:val="20"/>
              </w:rPr>
              <w:t>
Срок</w:t>
            </w:r>
          </w:p>
          <w:bookmarkEnd w:id="798"/>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0" w:id="799"/>
    <w:p>
      <w:pPr>
        <w:spacing w:after="0"/>
        <w:ind w:left="0"/>
        <w:jc w:val="left"/>
      </w:pPr>
      <w:r>
        <w:rPr>
          <w:rFonts w:ascii="Times New Roman"/>
          <w:b/>
          <w:i w:val="false"/>
          <w:color w:val="000000"/>
        </w:rPr>
        <w:t xml:space="preserve"> Индексы цен в строительстве</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отчетного года в % к декабрю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в % к предыдущему году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в строительстве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строительно-монтажные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машины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на прочие работы и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80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00"/>
          <w:p>
            <w:pPr>
              <w:spacing w:after="20"/>
              <w:ind w:left="20"/>
              <w:jc w:val="both"/>
            </w:pPr>
            <w:r>
              <w:rPr>
                <w:rFonts w:ascii="Times New Roman"/>
                <w:b w:val="false"/>
                <w:i w:val="false"/>
                <w:color w:val="000000"/>
                <w:sz w:val="20"/>
              </w:rPr>
              <w:t>
2. Значность: по всей таблице - c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801"/>
          <w:p>
            <w:pPr>
              <w:spacing w:after="20"/>
              <w:ind w:left="20"/>
              <w:jc w:val="both"/>
            </w:pPr>
            <w:r>
              <w:rPr>
                <w:rFonts w:ascii="Times New Roman"/>
                <w:b w:val="false"/>
                <w:i w:val="false"/>
                <w:color w:val="000000"/>
                <w:sz w:val="20"/>
              </w:rPr>
              <w:t>
Срок</w:t>
            </w:r>
          </w:p>
          <w:bookmarkEnd w:id="801"/>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4" w:id="802"/>
    <w:p>
      <w:pPr>
        <w:spacing w:after="0"/>
        <w:ind w:left="0"/>
        <w:jc w:val="left"/>
      </w:pPr>
      <w:r>
        <w:rPr>
          <w:rFonts w:ascii="Times New Roman"/>
          <w:b/>
          <w:i w:val="false"/>
          <w:color w:val="000000"/>
        </w:rPr>
        <w:t xml:space="preserve"> Индексы тарифов на перевозку грузов</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отчетного года в % к декабрю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в % к предыдущему году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80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03"/>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7" w:id="804"/>
    <w:p>
      <w:pPr>
        <w:spacing w:after="0"/>
        <w:ind w:left="0"/>
        <w:jc w:val="left"/>
      </w:pPr>
      <w:r>
        <w:rPr>
          <w:rFonts w:ascii="Times New Roman"/>
          <w:b/>
          <w:i w:val="false"/>
          <w:color w:val="000000"/>
        </w:rPr>
        <w:t xml:space="preserve"> Индексы потребительских цен</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потребительских цен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 (включая алкогольные напитки)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и безалкогольные напитки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мясопродукты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птица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(кроме бескостного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(кроме бескостного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(кроме бескостного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рыбопродукты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свежая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белье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телевизоры с цветным изображением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 марки АИ-92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 марки АИ-95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моющие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жилища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сетевой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содержания детей в дошкольных учреждениях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санаторно-курортных и оздоровительных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80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05"/>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0" w:id="806"/>
    <w:p>
      <w:pPr>
        <w:spacing w:after="0"/>
        <w:ind w:left="0"/>
        <w:jc w:val="left"/>
      </w:pPr>
      <w:r>
        <w:rPr>
          <w:rFonts w:ascii="Times New Roman"/>
          <w:b/>
          <w:i w:val="false"/>
          <w:color w:val="000000"/>
        </w:rPr>
        <w:t xml:space="preserve"> Средние потребительские цены на отдельные виды товаров</w:t>
      </w:r>
    </w:p>
    <w:bookmarkEnd w:id="806"/>
    <w:bookmarkStart w:name="z1201" w:id="807"/>
    <w:p>
      <w:pPr>
        <w:spacing w:after="0"/>
        <w:ind w:left="0"/>
        <w:jc w:val="both"/>
      </w:pPr>
      <w:r>
        <w:rPr>
          <w:rFonts w:ascii="Times New Roman"/>
          <w:b w:val="false"/>
          <w:i w:val="false"/>
          <w:color w:val="000000"/>
          <w:sz w:val="28"/>
        </w:rPr>
        <w:t>
      (в среднем за год; единиц национальной валюты за единицу измерения)</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по столице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по стране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живая и охлажденная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 I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 цельное пастеризованное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 мягкие, сычужные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I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культур зерновых прочая (кроме пшеницы)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ржаной и ржано-пшеничный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пшеничной муки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из пшеничной муки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свежая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мужские из шерстяной и полушерстяной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 из шерстяной и полушерстяной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аксессуары одежды и изделия прочие из натурального меха, кроме головных уборов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для детей школьного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для девочек школьного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женские из синтетической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мужские из хлопчатобумажной и полушерстяной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детские из хлопчатобумажной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сапожки осенние женские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туфли кожаные мужские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двухкамерный (емкостью 250-350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 цветного изображения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 АИ-92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 АИ-95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80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08"/>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F11.08.12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4" w:id="809"/>
    <w:p>
      <w:pPr>
        <w:spacing w:after="0"/>
        <w:ind w:left="0"/>
        <w:jc w:val="left"/>
      </w:pPr>
      <w:r>
        <w:rPr>
          <w:rFonts w:ascii="Times New Roman"/>
          <w:b/>
          <w:i w:val="false"/>
          <w:color w:val="000000"/>
        </w:rPr>
        <w:t xml:space="preserve"> Средние потребительские цены на отдельные виды товаров</w:t>
      </w:r>
    </w:p>
    <w:bookmarkEnd w:id="809"/>
    <w:bookmarkStart w:name="z1205" w:id="810"/>
    <w:p>
      <w:pPr>
        <w:spacing w:after="0"/>
        <w:ind w:left="0"/>
        <w:jc w:val="both"/>
      </w:pPr>
      <w:r>
        <w:rPr>
          <w:rFonts w:ascii="Times New Roman"/>
          <w:b w:val="false"/>
          <w:i w:val="false"/>
          <w:color w:val="000000"/>
          <w:sz w:val="28"/>
        </w:rPr>
        <w:t>
      (единиц национальной валюты за единицу измерения)</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по столице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по стране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(кроме бескостного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живая и охлажденная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 I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 цельное пастеризованное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 мягкие, сычужные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куриные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пищевая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гречневая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I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культур зерновых прочая (кроме пшеницы)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ржаной и ржано-пшеничный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из пшеничной муки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из пшеничной муки высшего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(помидоры)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свежая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Непродовольственные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мужские из шерстяной и полушерстяной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женское демисезонное из шерстяной и полушерстяной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аксессуары одежды и изделия прочие из натурального меха, кроме головных уборов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для детей школьного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 для девочек школьного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женские из синтетической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мужские из хлопчатобумажной и полушерстяной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детские из хлопчатобумажной пряжи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сапожки осенние женские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туфли кожаные мужские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двухкамерный (емкостью 250-350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 цветного изображения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 АИ-92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 АИ-95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81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811"/>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9" w:id="812"/>
    <w:p>
      <w:pPr>
        <w:spacing w:after="0"/>
        <w:ind w:left="0"/>
        <w:jc w:val="left"/>
      </w:pPr>
      <w:r>
        <w:rPr>
          <w:rFonts w:ascii="Times New Roman"/>
          <w:b/>
          <w:i w:val="false"/>
          <w:color w:val="000000"/>
        </w:rPr>
        <w:t xml:space="preserve"> Средние потребительские цены и тарифы на услуги для населения</w:t>
      </w:r>
    </w:p>
    <w:bookmarkEnd w:id="812"/>
    <w:bookmarkStart w:name="z1210" w:id="813"/>
    <w:p>
      <w:pPr>
        <w:spacing w:after="0"/>
        <w:ind w:left="0"/>
        <w:jc w:val="both"/>
      </w:pPr>
      <w:r>
        <w:rPr>
          <w:rFonts w:ascii="Times New Roman"/>
          <w:b w:val="false"/>
          <w:i w:val="false"/>
          <w:color w:val="000000"/>
          <w:sz w:val="28"/>
        </w:rPr>
        <w:t>
      (единиц национальной валюты за единицу измерения)</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жилища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 м общей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водоснабжение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человека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кв. м общей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Гкал на 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100 Квт.час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электроэнергии без использования электрических плит, в расчете за 100 Квт.час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814"/>
          <w:p>
            <w:pPr>
              <w:spacing w:after="20"/>
              <w:ind w:left="20"/>
              <w:jc w:val="both"/>
            </w:pPr>
            <w:r>
              <w:rPr>
                <w:rFonts w:ascii="Times New Roman"/>
                <w:b w:val="false"/>
                <w:i w:val="false"/>
                <w:color w:val="000000"/>
                <w:sz w:val="20"/>
              </w:rPr>
              <w:t>
потребление электроэнергии</w:t>
            </w:r>
          </w:p>
          <w:bookmarkEnd w:id="814"/>
          <w:p>
            <w:pPr>
              <w:spacing w:after="20"/>
              <w:ind w:left="20"/>
              <w:jc w:val="both"/>
            </w:pPr>
            <w:r>
              <w:rPr>
                <w:rFonts w:ascii="Times New Roman"/>
                <w:b w:val="false"/>
                <w:i w:val="false"/>
                <w:color w:val="000000"/>
                <w:sz w:val="20"/>
              </w:rPr>
              <w:t>
с использованием электрических плит, в расчете за 100 Квт.час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сетевой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человека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основной телефонный аппарат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разовой поездки автобусом внутригородского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детских дошкольных учреждений, за один детодень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81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2. Формат заполняется за последний месяц квартала (март, июнь, сентябрь, декабрь).</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Строки 02, 03, 04, 05, 15 и 16 заполняются с соответствии с тем, как ведется учет оплаты водоснабжения, отопления и газоснабжения в государстве. Строки 07 - 14 заполняются в соответствии с нормативами, установленными национальным законодательством.</w:t>
            </w:r>
          </w:p>
          <w:p>
            <w:pPr>
              <w:spacing w:after="20"/>
              <w:ind w:left="20"/>
              <w:jc w:val="both"/>
            </w:pPr>
            <w:r>
              <w:rPr>
                <w:rFonts w:ascii="Times New Roman"/>
                <w:b w:val="false"/>
                <w:i w:val="false"/>
                <w:color w:val="000000"/>
                <w:sz w:val="20"/>
              </w:rPr>
              <w:t>
4.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816"/>
          <w:p>
            <w:pPr>
              <w:spacing w:after="20"/>
              <w:ind w:left="20"/>
              <w:jc w:val="both"/>
            </w:pPr>
            <w:r>
              <w:rPr>
                <w:rFonts w:ascii="Times New Roman"/>
                <w:b w:val="false"/>
                <w:i w:val="false"/>
                <w:color w:val="000000"/>
                <w:sz w:val="20"/>
              </w:rPr>
              <w:t>
Срок</w:t>
            </w:r>
          </w:p>
          <w:bookmarkEnd w:id="816"/>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7" w:id="817"/>
    <w:p>
      <w:pPr>
        <w:spacing w:after="0"/>
        <w:ind w:left="0"/>
        <w:jc w:val="left"/>
      </w:pPr>
      <w:r>
        <w:rPr>
          <w:rFonts w:ascii="Times New Roman"/>
          <w:b/>
          <w:i w:val="false"/>
          <w:color w:val="000000"/>
        </w:rPr>
        <w:t xml:space="preserve"> Индексы тарифов на услуги связи для юридических лиц</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отчетного года в % к декабрю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в % к предыдущему году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телефонная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и международная телефонная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подвижная электросвязь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проводное телерадиовещание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81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18"/>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819"/>
          <w:p>
            <w:pPr>
              <w:spacing w:after="20"/>
              <w:ind w:left="20"/>
              <w:jc w:val="both"/>
            </w:pPr>
            <w:r>
              <w:rPr>
                <w:rFonts w:ascii="Times New Roman"/>
                <w:b w:val="false"/>
                <w:i w:val="false"/>
                <w:color w:val="000000"/>
                <w:sz w:val="20"/>
              </w:rPr>
              <w:t>
Срок</w:t>
            </w:r>
          </w:p>
          <w:bookmarkEnd w:id="819"/>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1" w:id="820"/>
    <w:p>
      <w:pPr>
        <w:spacing w:after="0"/>
        <w:ind w:left="0"/>
        <w:jc w:val="left"/>
      </w:pPr>
      <w:r>
        <w:rPr>
          <w:rFonts w:ascii="Times New Roman"/>
          <w:b/>
          <w:i w:val="false"/>
          <w:color w:val="000000"/>
        </w:rPr>
        <w:t xml:space="preserve"> Средние цены производителей отдельных видов промышленной продукции</w:t>
      </w:r>
    </w:p>
    <w:bookmarkEnd w:id="820"/>
    <w:bookmarkStart w:name="z1222" w:id="821"/>
    <w:p>
      <w:pPr>
        <w:spacing w:after="0"/>
        <w:ind w:left="0"/>
        <w:jc w:val="both"/>
      </w:pPr>
      <w:r>
        <w:rPr>
          <w:rFonts w:ascii="Times New Roman"/>
          <w:b w:val="false"/>
          <w:i w:val="false"/>
          <w:color w:val="000000"/>
          <w:sz w:val="28"/>
        </w:rPr>
        <w:t>
      (единиц национальной валюты за единицу измерения)</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за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замороженное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и аналогичные продукты из мяса, субпродуктов или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полукопченые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Обработанное жидкое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несгущенные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полуобрушенный или полностью обрушенный или очищенный или расколотый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обрушенный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и пшенично-ржаная мука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 мука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Льноволокно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мясо рыбы прочее (включая фарш)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82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22"/>
          <w:p>
            <w:pPr>
              <w:spacing w:after="20"/>
              <w:ind w:left="20"/>
              <w:jc w:val="both"/>
            </w:pPr>
            <w:r>
              <w:rPr>
                <w:rFonts w:ascii="Times New Roman"/>
                <w:b w:val="false"/>
                <w:i w:val="false"/>
                <w:color w:val="000000"/>
                <w:sz w:val="20"/>
              </w:rPr>
              <w:t>
2. Значность: по всей таблице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823"/>
          <w:p>
            <w:pPr>
              <w:spacing w:after="20"/>
              <w:ind w:left="20"/>
              <w:jc w:val="both"/>
            </w:pPr>
            <w:r>
              <w:rPr>
                <w:rFonts w:ascii="Times New Roman"/>
                <w:b w:val="false"/>
                <w:i w:val="false"/>
                <w:color w:val="000000"/>
                <w:sz w:val="20"/>
              </w:rPr>
              <w:t>
Срок</w:t>
            </w:r>
          </w:p>
          <w:bookmarkEnd w:id="823"/>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6" w:id="824"/>
    <w:p>
      <w:pPr>
        <w:spacing w:after="0"/>
        <w:ind w:left="0"/>
        <w:jc w:val="left"/>
      </w:pPr>
      <w:r>
        <w:rPr>
          <w:rFonts w:ascii="Times New Roman"/>
          <w:b/>
          <w:i w:val="false"/>
          <w:color w:val="000000"/>
        </w:rPr>
        <w:t xml:space="preserve"> Средние цены производителей отдельных видов промышленной продукции</w:t>
      </w:r>
    </w:p>
    <w:bookmarkEnd w:id="824"/>
    <w:bookmarkStart w:name="z1227" w:id="825"/>
    <w:p>
      <w:pPr>
        <w:spacing w:after="0"/>
        <w:ind w:left="0"/>
        <w:jc w:val="both"/>
      </w:pPr>
      <w:r>
        <w:rPr>
          <w:rFonts w:ascii="Times New Roman"/>
          <w:b w:val="false"/>
          <w:i w:val="false"/>
          <w:color w:val="000000"/>
          <w:sz w:val="28"/>
        </w:rPr>
        <w:t>
      (единиц национальной валюты за единицу измерения)</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цена за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замороженная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замороженное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и аналогичные продукты из мяса, субпродуктов или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полукопченые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Обработанное жидкое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несгущенные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полуобрушенный или полностью обрушенный или очищенный или расколотый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обрушенный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и пшенично-ржаная мука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 мука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Льноволокно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мясо рыбы прочее (включая фарш)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82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26"/>
          <w:p>
            <w:pPr>
              <w:spacing w:after="20"/>
              <w:ind w:left="20"/>
              <w:jc w:val="both"/>
            </w:pPr>
            <w:r>
              <w:rPr>
                <w:rFonts w:ascii="Times New Roman"/>
                <w:b w:val="false"/>
                <w:i w:val="false"/>
                <w:color w:val="000000"/>
                <w:sz w:val="20"/>
              </w:rPr>
              <w:t>
2. Значность: по всей таблице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30" w:id="827"/>
    <w:p>
      <w:pPr>
        <w:spacing w:after="0"/>
        <w:ind w:left="0"/>
        <w:jc w:val="left"/>
      </w:pPr>
      <w:r>
        <w:rPr>
          <w:rFonts w:ascii="Times New Roman"/>
          <w:b/>
          <w:i w:val="false"/>
          <w:color w:val="000000"/>
        </w:rPr>
        <w:t xml:space="preserve"> Индексы цен производителей отдельных видов промышленной продукции</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отчетного года в %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начала года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предыдущему месяцу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декабрю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соответствующему месяцу предыдущего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свежая или охлажденная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и телятина,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домашней птицы, замороженное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и аналогичные продукты из мяса, субпродуктов или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вареные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полукопченые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Обработанное жидкое молоко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несгущенные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полуобрушенный или полностью обрушенный или очищенный или расколотый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обрушенный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 и пшенично-ржаная мука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высшего сорта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 мука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нежирный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твердые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Льноволокно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мясо рыбы прочее (включая фарш)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82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828"/>
          <w:p>
            <w:pPr>
              <w:spacing w:after="20"/>
              <w:ind w:left="20"/>
              <w:jc w:val="both"/>
            </w:pPr>
            <w:r>
              <w:rPr>
                <w:rFonts w:ascii="Times New Roman"/>
                <w:b w:val="false"/>
                <w:i w:val="false"/>
                <w:color w:val="000000"/>
                <w:sz w:val="20"/>
              </w:rPr>
              <w:t>
2. Значность: по всем графам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Бюджет сектора государственного управления</w:t>
      </w:r>
    </w:p>
    <w:bookmarkStart w:name="z1233" w:id="829"/>
    <w:p>
      <w:pPr>
        <w:spacing w:after="0"/>
        <w:ind w:left="0"/>
        <w:jc w:val="both"/>
      </w:pPr>
      <w:r>
        <w:rPr>
          <w:rFonts w:ascii="Times New Roman"/>
          <w:b w:val="false"/>
          <w:i w:val="false"/>
          <w:color w:val="000000"/>
          <w:sz w:val="28"/>
        </w:rPr>
        <w:t>
      (по методологии Международного валютного фонда, кассовым методом)*</w:t>
      </w:r>
    </w:p>
    <w:bookmarkEnd w:id="829"/>
    <w:bookmarkStart w:name="z1234" w:id="830"/>
    <w:p>
      <w:pPr>
        <w:spacing w:after="0"/>
        <w:ind w:left="0"/>
        <w:jc w:val="both"/>
      </w:pPr>
      <w:r>
        <w:rPr>
          <w:rFonts w:ascii="Times New Roman"/>
          <w:b w:val="false"/>
          <w:i w:val="false"/>
          <w:color w:val="000000"/>
          <w:sz w:val="28"/>
        </w:rPr>
        <w:t>
      таблица 1</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Поступления денежных средств в результате операционной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Выплаты денежных средств для проведения операционной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Оплата труда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Покупка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Проценты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Субсидии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Другие платежи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CIO Чистый приток денежных средств от операционной деятельности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в связи с операциями с нефинансовыми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Покупка нефинансовых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Основные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Запасы матеральных оборотных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Непроизведенные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Продажа нефинансовых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Основные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Запасы матеральных оборотных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Непроизведенные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Чистый отток денежных средств: вложения в нефинансовые активы (31.1-32.1)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 денежных средств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в связи с операциями с финансовыми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32x Чистое приобретение финансовых активов, помимо денежных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321x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 Прочая дебиторская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322x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 Прочая дебиторская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Монетарное золото и специальные права заимствования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Чистое принятие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Валюта и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 Прочая кредиторская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Валюта и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 Прочая кредиторская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NFB Чистый приток денежных средств от операций по финансированию (33-32x)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NCB Чистое изменение в запасах денежных средств (CSD+NFB)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5" w:id="831"/>
    <w:p>
      <w:pPr>
        <w:spacing w:after="0"/>
        <w:ind w:left="0"/>
        <w:jc w:val="both"/>
      </w:pPr>
      <w:r>
        <w:rPr>
          <w:rFonts w:ascii="Times New Roman"/>
          <w:b w:val="false"/>
          <w:i w:val="false"/>
          <w:color w:val="000000"/>
          <w:sz w:val="28"/>
        </w:rPr>
        <w:t>
      таблица 2</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центрального правительства</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региональных органов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местных органов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фонда социального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взносы (отчисления)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6" w:id="832"/>
    <w:p>
      <w:pPr>
        <w:spacing w:after="0"/>
        <w:ind w:left="0"/>
        <w:jc w:val="both"/>
      </w:pPr>
      <w:r>
        <w:rPr>
          <w:rFonts w:ascii="Times New Roman"/>
          <w:b w:val="false"/>
          <w:i w:val="false"/>
          <w:color w:val="000000"/>
          <w:sz w:val="28"/>
        </w:rPr>
        <w:t>
      * Для расчета макроэкономических показателей, определяющих устойчивость экономического развития государств-членов Евразийского экономического союза</w:t>
      </w:r>
    </w:p>
    <w:bookmarkEnd w:id="832"/>
    <w:bookmarkStart w:name="z1237" w:id="8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Без учета фондов социального обеспечения.</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65-й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39" w:id="834"/>
    <w:p>
      <w:pPr>
        <w:spacing w:after="0"/>
        <w:ind w:left="0"/>
        <w:jc w:val="left"/>
      </w:pPr>
      <w:r>
        <w:rPr>
          <w:rFonts w:ascii="Times New Roman"/>
          <w:b/>
          <w:i w:val="false"/>
          <w:color w:val="000000"/>
        </w:rPr>
        <w:t xml:space="preserve"> Бюджет сектора государственного управления</w:t>
      </w:r>
    </w:p>
    <w:bookmarkEnd w:id="834"/>
    <w:bookmarkStart w:name="z1240" w:id="835"/>
    <w:p>
      <w:pPr>
        <w:spacing w:after="0"/>
        <w:ind w:left="0"/>
        <w:jc w:val="both"/>
      </w:pPr>
      <w:r>
        <w:rPr>
          <w:rFonts w:ascii="Times New Roman"/>
          <w:b w:val="false"/>
          <w:i w:val="false"/>
          <w:color w:val="000000"/>
          <w:sz w:val="28"/>
        </w:rPr>
        <w:t>
      (по методологии Международного валютного фонда, кассовым методом)*</w:t>
      </w:r>
    </w:p>
    <w:bookmarkEnd w:id="835"/>
    <w:bookmarkStart w:name="z1241" w:id="836"/>
    <w:p>
      <w:pPr>
        <w:spacing w:after="0"/>
        <w:ind w:left="0"/>
        <w:jc w:val="both"/>
      </w:pPr>
      <w:r>
        <w:rPr>
          <w:rFonts w:ascii="Times New Roman"/>
          <w:b w:val="false"/>
          <w:i w:val="false"/>
          <w:color w:val="000000"/>
          <w:sz w:val="28"/>
        </w:rPr>
        <w:t>
      таблица 1</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Поступления денежных средств в результате операционной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Выплаты денежных средств для проведения операционной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Оплата труда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Покупка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Проценты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Субсидии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Другие платежи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CIO Чистый приток денежных средств от операционной деятельности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в связи с операциями с нефинансовыми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Покупка нефинансовых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Основные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Запасы матеральных оборотных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Непроизведенные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Продажа нефинансовых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Основные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Запасы матеральных оборотных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Непроизведенные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Чистый отток денежных средств: вложения в нефинансовые активы (31.1-32.1)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 денежных средств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в связи с операциями с финансовыми активами и обязательствами (финансированием):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32x Чистое приобретение финансовых активов, помимо денежных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321x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 Прочая дебиторская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322x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 Прочая дебиторская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Монетарное золото и специальные права заимствования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Чистое принятие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Валюта и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 Прочая кредиторская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Валюта и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Ценные бумаги, кроме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Кредиты и займы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 Акции и другие формы участия в капитале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 Программа страхования, пенсионного обеспечения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 Производные финансовые инструменты и опционны на акции для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 Прочая кредиторская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NFB Чистый приток денежных средств от операций по финансированию (33-32x)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NCB Чистое изменение в запасах денежных средств (CSD+NFB)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2" w:id="837"/>
    <w:p>
      <w:pPr>
        <w:spacing w:after="0"/>
        <w:ind w:left="0"/>
        <w:jc w:val="both"/>
      </w:pPr>
      <w:r>
        <w:rPr>
          <w:rFonts w:ascii="Times New Roman"/>
          <w:b w:val="false"/>
          <w:i w:val="false"/>
          <w:color w:val="000000"/>
          <w:sz w:val="28"/>
        </w:rPr>
        <w:t>
      таблица 2</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центрального правительства</w:t>
            </w:r>
            <w:r>
              <w:rPr>
                <w:rFonts w:ascii="Times New Roman"/>
                <w:b w:val="false"/>
                <w:i w:val="false"/>
                <w:color w:val="000000"/>
                <w:vertAlign w:val="superscript"/>
              </w:rPr>
              <w: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региональных органов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местных органов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фонда социального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взносы (отчисления)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социальные пособия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Операции с нефинансовыми активами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 Дефицит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3" w:id="838"/>
    <w:p>
      <w:pPr>
        <w:spacing w:after="0"/>
        <w:ind w:left="0"/>
        <w:jc w:val="both"/>
      </w:pPr>
      <w:r>
        <w:rPr>
          <w:rFonts w:ascii="Times New Roman"/>
          <w:b w:val="false"/>
          <w:i w:val="false"/>
          <w:color w:val="000000"/>
          <w:sz w:val="28"/>
        </w:rPr>
        <w:t>
      * Для расчета макроэкономических показателей, определяющих устойчивость экономического развития государств-членов Евразийского экономического союза</w:t>
      </w:r>
    </w:p>
    <w:bookmarkEnd w:id="838"/>
    <w:bookmarkStart w:name="z1244" w:id="8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Без учета фондов социального обеспечения.</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i w:val="false"/>
          <w:color w:val="000000"/>
          <w:sz w:val="28"/>
        </w:rPr>
        <w:t>Доходы бюджета сектора государственного управления</w:t>
      </w:r>
    </w:p>
    <w:bookmarkStart w:name="z1247" w:id="840"/>
    <w:p>
      <w:pPr>
        <w:spacing w:after="0"/>
        <w:ind w:left="0"/>
        <w:jc w:val="both"/>
      </w:pPr>
      <w:r>
        <w:rPr>
          <w:rFonts w:ascii="Times New Roman"/>
          <w:b w:val="false"/>
          <w:i w:val="false"/>
          <w:color w:val="000000"/>
          <w:sz w:val="28"/>
        </w:rPr>
        <w:t>
      (по методологии Международного валютного фонда, кассовым методом)</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Налоги на доходы, прибыль и прирост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Уплачиваемые физическими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Уплачиваемые корпорациями и другими предприятиями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Прочие налоги на доходы, прибыль и прирост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Налоги на фонд зарплаты и рабочую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Налоги на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Периодические налоги на недвижимое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Периодические налоги на чистую стоимость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Налоги на наследуемое имущество, наследство и дарение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Сборы с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Другие периодические налоги на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Общие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Налоги на добавленную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 Налоги с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 Налоги с оборота и другие общие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 Налоги на финансовые операции и операции с капиталом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Акцизы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Прибыль фискальных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Налоги на специфические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Налоги на использование товаров и разрешение на их использование или на осуществление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Налоги на автотранспортные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Прочие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Таможенные и другие импортные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Налоги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Прибыль экспортных или импортных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Курсовая прибыль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Налоги на операции с иностранной валютой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Другие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Другие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Взносы/отчисления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Взносы/отчисления на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Взносы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Отчисления работодателей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Взносы лиц, работающих не по найму, или незанятых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Не распределяемые по категориям взносы/отчисления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Другие взносы/отчисления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Взносы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Отчисления работодателей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Условно исчисленные взносы/отчисления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От правительств иностранных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От международных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От других единиц сектора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Доходы от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Проценты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Дивиденды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Изъятия из доходов квазикорпораций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Доходы от собственности, вмененные держателям полисов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Рента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Реинвестированные доходы от прямых иностранных инвестиций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Продажа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Продажи, осуществляемые рыночными заведениями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Административные сборы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Рыночные продажи, осуществляемые нерыночными заведениями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Условно исчисленные продажи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Штрафы, пени и неустойки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Трансферты, не отнесенные к другим категориям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Подлежащие получению премии, сборы и возмещения, связанные с программами страхования, кроме страхования жизни,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 неидентифицированные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65-й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9" w:id="841"/>
    <w:p>
      <w:pPr>
        <w:spacing w:after="0"/>
        <w:ind w:left="0"/>
        <w:jc w:val="left"/>
      </w:pPr>
      <w:r>
        <w:rPr>
          <w:rFonts w:ascii="Times New Roman"/>
          <w:b/>
          <w:i w:val="false"/>
          <w:color w:val="000000"/>
        </w:rPr>
        <w:t xml:space="preserve"> Доходы бюджета сектора государственного управления</w:t>
      </w:r>
      <w:r>
        <w:br/>
      </w:r>
      <w:r>
        <w:rPr>
          <w:rFonts w:ascii="Times New Roman"/>
          <w:b/>
          <w:i w:val="false"/>
          <w:color w:val="000000"/>
        </w:rPr>
        <w:t>(по методологии Международного валютного фонда, кассовым методом)</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Налоги на доходы, прибыль и прирост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Уплачиваемые физическими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Уплачиваемые корпорациями и другими предприятиями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Прочие налоги на доходы, прибыль и прирост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Налоги на фонд зарплаты и рабочую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Налоги на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Периодические налоги на недвижимое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Периодические налоги на чистую стоимость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Налоги на наследуемое имущество, наследство и дарение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Сборы с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Другие периодические налоги на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Общие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Налоги на добавленную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 Налоги с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 Налоги с оборота и другие общие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 Налоги на финансовые операции и операции с капиталом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Акцизы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Прибыль фискальных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Налоги на специфические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Налоги на использование товаров и разрешение на их использование или на осуществление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Налоги на автотранспортные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Прочие налоги на товары и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Таможенные и другие импортные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Налоги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Прибыль экспортных или импортных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Курсовая прибыль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Налоги на операции с иностранной валютой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Другие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Другие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Взносы/отчисления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Взносы/отчисления на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Взносы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Отчисления работодателей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Взносы лиц, работающих не по найму, или незанятых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Не распределяемые по категориям взносы/отчисления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Другие взносы/отчисления на социальные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Взносы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Отчисления работодателей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Условно исчисленные взносы/отчисления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От правительств иностранных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От международных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От других единиц сектора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Текущие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Капитальные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Доходы от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Проценты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Дивиденды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Изъятия из доходов квазикорпораций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Доходы от собственности, вмененные держателям полисов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Рента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Реинвестированные доходы от прямых иностранных инвестиций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Продажа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Продажи, осуществляемые рыночными заведениями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Административные сборы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Рыночные продажи, осуществляемые нерыночными заведениями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Условно исчисленные продажи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Штрафы, пени и неустойки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Трансферты, не отнесенные к другим категориям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Подлежащие получению премии, сборы и возмещения, связанные с программами страхования, кроме страхования жизни, и стандартизированных гарантий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 неидентифицированные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51" w:id="842"/>
    <w:p>
      <w:pPr>
        <w:spacing w:after="0"/>
        <w:ind w:left="0"/>
        <w:jc w:val="left"/>
      </w:pPr>
      <w:r>
        <w:rPr>
          <w:rFonts w:ascii="Times New Roman"/>
          <w:b/>
          <w:i w:val="false"/>
          <w:color w:val="000000"/>
        </w:rPr>
        <w:t xml:space="preserve"> Расходы бюджета сектора государственного управления</w:t>
      </w:r>
      <w:r>
        <w:br/>
      </w:r>
      <w:r>
        <w:rPr>
          <w:rFonts w:ascii="Times New Roman"/>
          <w:b/>
          <w:i w:val="false"/>
          <w:color w:val="000000"/>
        </w:rPr>
        <w:t>(по методологии Международного валютного фонда, кассовым методом)</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Государственные службы общего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Операции, связанные с государственным долгом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Трансферты общего характера между органами государственного управления различного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Оборона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Общественный порядок и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Экономические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 Сельское хозяйство, лесное хозяйство, рыболовство и охота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 Топливо и энергетика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 Горнодобывающая промышленность, обрабатывающая промышленность и строительство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 Связь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 Прочие отрасли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Охрана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Жилищные и коммунальные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Здравоохранение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 Амбулаторные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 Услуги больниц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 Услуги в области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 Вопросы здравоохранения, не отнесенные к другим категориям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Отдых, культура и религия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 Дошкольное и начальное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 Среднее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 Высшее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 Вопросы образования, не отнесенные к другим категориям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Социальная защита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Основные показатели исполнения бюджетов (по национальной методологии)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(федеральный)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республиканского (федерального)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консолидированного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3" w:id="8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Казахстан.</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Основные показатели исполнения бюджетов (по национальной методологии)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(федеральный)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республиканского (федерального)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консолидированного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5" w:id="8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 на 45-й день; по России - на 45-й день; по Беларуси за 4 квартал - 1 марта.</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мая</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7" w:id="845"/>
    <w:p>
      <w:pPr>
        <w:spacing w:after="0"/>
        <w:ind w:left="0"/>
        <w:jc w:val="left"/>
      </w:pPr>
      <w:r>
        <w:rPr>
          <w:rFonts w:ascii="Times New Roman"/>
          <w:b/>
          <w:i w:val="false"/>
          <w:color w:val="000000"/>
        </w:rPr>
        <w:t xml:space="preserve"> Основные показатели исполнения бюджетов (по национальной методологии)</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(федеральный)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республиканского (федерального)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дефицита консолидированного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8" w:id="8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- 1 июля</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0" w:id="847"/>
    <w:p>
      <w:pPr>
        <w:spacing w:after="0"/>
        <w:ind w:left="0"/>
        <w:jc w:val="left"/>
      </w:pPr>
      <w:r>
        <w:rPr>
          <w:rFonts w:ascii="Times New Roman"/>
          <w:b/>
          <w:i w:val="false"/>
          <w:color w:val="000000"/>
        </w:rPr>
        <w:t xml:space="preserve"> Фонды социального обеспечения</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социальной защиты населения Республики Беларусь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обязательного медицинского страхования при Правительстве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фонд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r>
              <w:rPr>
                <w:rFonts w:ascii="Times New Roman"/>
                <w:b w:val="false"/>
                <w:i/>
                <w:color w:val="000000"/>
                <w:sz w:val="20"/>
              </w:rPr>
              <w:t>(13+16+19+22)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r>
              <w:rPr>
                <w:rFonts w:ascii="Times New Roman"/>
                <w:b w:val="false"/>
                <w:i/>
                <w:color w:val="000000"/>
                <w:sz w:val="20"/>
              </w:rPr>
              <w:t>(14+17+20+23)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(15+18+21+24 или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Пенсионный фонд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накопительный пенсионный фонд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обязательного медицинского страхования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оздоровления трудящихся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фонд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фонд обязательного медицинского страхования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фонды обязательного медицинского страхования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2" w:id="848"/>
    <w:p>
      <w:pPr>
        <w:spacing w:after="0"/>
        <w:ind w:left="0"/>
        <w:jc w:val="left"/>
      </w:pPr>
      <w:r>
        <w:rPr>
          <w:rFonts w:ascii="Times New Roman"/>
          <w:b/>
          <w:i w:val="false"/>
          <w:color w:val="000000"/>
        </w:rPr>
        <w:t xml:space="preserve"> Фонды социального обеспечения</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социальной защиты населения Республики Беларусь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обязательного медицинского страхования при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фонд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r>
              <w:rPr>
                <w:rFonts w:ascii="Times New Roman"/>
                <w:b w:val="false"/>
                <w:i/>
                <w:color w:val="000000"/>
                <w:sz w:val="20"/>
              </w:rPr>
              <w:t>(13+16+19+22)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r>
              <w:rPr>
                <w:rFonts w:ascii="Times New Roman"/>
                <w:b w:val="false"/>
                <w:i/>
                <w:color w:val="000000"/>
                <w:sz w:val="20"/>
              </w:rPr>
              <w:t>(14+17+20+23)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(15+18+21+24 или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Пенсионный фонд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накопительный пенсионный фонд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обязательного медицинского страхования Кы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оздоровления трудящихся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фонд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фонд обязательного медицинского страхования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фонды обязательного медицинского страхования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(профицит) </w:t>
            </w:r>
            <w:r>
              <w:rPr>
                <w:rFonts w:ascii="Times New Roman"/>
                <w:b w:val="false"/>
                <w:i/>
                <w:color w:val="000000"/>
                <w:sz w:val="20"/>
              </w:rPr>
              <w:t>(31-32)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3" w:id="8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срок предоставления данных - на 45-й день.</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5" w:id="850"/>
    <w:p>
      <w:pPr>
        <w:spacing w:after="0"/>
        <w:ind w:left="0"/>
        <w:jc w:val="left"/>
      </w:pPr>
      <w:r>
        <w:rPr>
          <w:rFonts w:ascii="Times New Roman"/>
          <w:b/>
          <w:i w:val="false"/>
          <w:color w:val="000000"/>
        </w:rPr>
        <w:t xml:space="preserve"> Национальные (резервные) фонды</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нефтяного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национального благосостояния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нефтяного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7" w:id="851"/>
    <w:p>
      <w:pPr>
        <w:spacing w:after="0"/>
        <w:ind w:left="0"/>
        <w:jc w:val="left"/>
      </w:pPr>
      <w:r>
        <w:rPr>
          <w:rFonts w:ascii="Times New Roman"/>
          <w:b/>
          <w:i w:val="false"/>
          <w:color w:val="000000"/>
        </w:rPr>
        <w:t xml:space="preserve"> Национальные (резервные) фонды</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нефтяного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национального благосостояния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нефтяного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фонда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8" w:id="8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срок предоставления данных - на 45-й день</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0" w:id="853"/>
    <w:p>
      <w:pPr>
        <w:spacing w:after="0"/>
        <w:ind w:left="0"/>
        <w:jc w:val="left"/>
      </w:pPr>
      <w:r>
        <w:rPr>
          <w:rFonts w:ascii="Times New Roman"/>
          <w:b/>
          <w:i w:val="false"/>
          <w:color w:val="000000"/>
        </w:rPr>
        <w:t xml:space="preserve"> Доходы консолидированного бюджета</w:t>
      </w:r>
      <w:r>
        <w:br/>
      </w:r>
      <w:r>
        <w:rPr>
          <w:rFonts w:ascii="Times New Roman"/>
          <w:b/>
          <w:i w:val="false"/>
          <w:color w:val="000000"/>
        </w:rPr>
        <w:t>(по национальной методологии)</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доходы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добавленную стоимость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(работы, услуги), производимые на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ввозимые на территорию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производимым внутри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спиртосодержащую продукцию, алкогольную продукцию и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табачную продукцию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ввозимым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спиртосодержащую продукцию, алкогольную продукцию и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табачную продукцию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сборы за использование (добычу)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1" w:id="8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Казахстан.</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3" w:id="855"/>
    <w:p>
      <w:pPr>
        <w:spacing w:after="0"/>
        <w:ind w:left="0"/>
        <w:jc w:val="left"/>
      </w:pPr>
      <w:r>
        <w:rPr>
          <w:rFonts w:ascii="Times New Roman"/>
          <w:b/>
          <w:i w:val="false"/>
          <w:color w:val="000000"/>
        </w:rPr>
        <w:t xml:space="preserve"> Доходы консолидированного бюджета</w:t>
      </w:r>
      <w:r>
        <w:br/>
      </w:r>
      <w:r>
        <w:rPr>
          <w:rFonts w:ascii="Times New Roman"/>
          <w:b/>
          <w:i w:val="false"/>
          <w:color w:val="000000"/>
        </w:rPr>
        <w:t>(по национальной методологии)</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доходы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добавленную стоимость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(работы, услуги), производимые на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ввозимые на территорию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производимым внутри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спиртосодержащую продукцию, алкогольную продукцию и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табачную продукцию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ввозимым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спиртосодержащую продукцию, алкогольную продукцию и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табачную продукцию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сборы за использование (добычу) природных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4" w:id="8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 на 60-й день; По России - на 45-й день.</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90-й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6" w:id="857"/>
    <w:p>
      <w:pPr>
        <w:spacing w:after="0"/>
        <w:ind w:left="0"/>
        <w:jc w:val="left"/>
      </w:pPr>
      <w:r>
        <w:rPr>
          <w:rFonts w:ascii="Times New Roman"/>
          <w:b/>
          <w:i w:val="false"/>
          <w:color w:val="000000"/>
        </w:rPr>
        <w:t xml:space="preserve"> Долговые обязательства государства</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 (эквивалент в долларах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 (по национальной методологии)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Национального (Центрального) банка, отнесенный национальным законодательством к государственному долгу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сектора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центрального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региональных органов управления (субъектов Российской Федерации)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органов местного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гарантированный государством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правительством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r>
              <w:rPr>
                <w:rFonts w:ascii="Times New Roman"/>
                <w:b w:val="false"/>
                <w:i w:val="false"/>
                <w:color w:val="000000"/>
                <w:vertAlign w:val="superscript"/>
              </w:rPr>
              <w:t>1</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региональными органами управления (субъектами Российской Федерации)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органами местного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по поручительствам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7" w:id="8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включает также гарантии, предоставленные центральным правительством, под внешние обязательства Центрального Банка Республики Армения.</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составляющие государственного долга: строка (01) = (07)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859"/>
    <w:p>
      <w:pPr>
        <w:spacing w:after="0"/>
        <w:ind w:left="0"/>
        <w:jc w:val="left"/>
      </w:pPr>
      <w:r>
        <w:rPr>
          <w:rFonts w:ascii="Times New Roman"/>
          <w:b/>
          <w:i w:val="false"/>
          <w:color w:val="000000"/>
        </w:rPr>
        <w:t xml:space="preserve"> Долговые обязательства государства</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 (эквивалент в долларах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 (по национальной методологии)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Национального (Центрального) банка, отнесенный национальным законодательством к государственному долгу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сектора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центрального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региональных органов управления (субъектов Российской Федерации)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органов местного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гарантированный государством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правительством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0" w:id="860"/>
    <w:p>
      <w:pPr>
        <w:spacing w:after="0"/>
        <w:ind w:left="0"/>
        <w:jc w:val="both"/>
      </w:pPr>
      <w:r>
        <w:rPr>
          <w:rFonts w:ascii="Times New Roman"/>
          <w:b w:val="false"/>
          <w:i w:val="false"/>
          <w:color w:val="000000"/>
          <w:sz w:val="28"/>
        </w:rPr>
        <w:t>
      в том числе:</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r>
              <w:rPr>
                <w:rFonts w:ascii="Times New Roman"/>
                <w:b w:val="false"/>
                <w:i w:val="false"/>
                <w:color w:val="000000"/>
                <w:vertAlign w:val="superscript"/>
              </w:rPr>
              <w:t>1</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региональными органами управления (субъектами Российской Федерации)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органами местного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по поручительствам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1" w:id="8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включает также гарантии, предоставленные центральным правительством, под внешние обязательства Центрального Банка Республики Армения.</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составляющие государственного долга: строка (01) = (07)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90-й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3" w:id="862"/>
    <w:p>
      <w:pPr>
        <w:spacing w:after="0"/>
        <w:ind w:left="0"/>
        <w:jc w:val="left"/>
      </w:pPr>
      <w:r>
        <w:rPr>
          <w:rFonts w:ascii="Times New Roman"/>
          <w:b/>
          <w:i w:val="false"/>
          <w:color w:val="000000"/>
        </w:rPr>
        <w:t xml:space="preserve"> Структура внешнего государственного долга</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долг,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 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долговые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5" w:id="863"/>
    <w:p>
      <w:pPr>
        <w:spacing w:after="0"/>
        <w:ind w:left="0"/>
        <w:jc w:val="left"/>
      </w:pPr>
      <w:r>
        <w:rPr>
          <w:rFonts w:ascii="Times New Roman"/>
          <w:b/>
          <w:i w:val="false"/>
          <w:color w:val="000000"/>
        </w:rPr>
        <w:t xml:space="preserve"> Структура внешнего государственного долга</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долг,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 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долговые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90-й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7" w:id="864"/>
    <w:p>
      <w:pPr>
        <w:spacing w:after="0"/>
        <w:ind w:left="0"/>
        <w:jc w:val="left"/>
      </w:pPr>
      <w:r>
        <w:rPr>
          <w:rFonts w:ascii="Times New Roman"/>
          <w:b/>
          <w:i w:val="false"/>
          <w:color w:val="000000"/>
        </w:rPr>
        <w:t xml:space="preserve"> Платежи по погашению и обслуживанию долга сектора государственного управления и</w:t>
      </w:r>
      <w:r>
        <w:br/>
      </w:r>
      <w:r>
        <w:rPr>
          <w:rFonts w:ascii="Times New Roman"/>
          <w:b/>
          <w:i w:val="false"/>
          <w:color w:val="000000"/>
        </w:rPr>
        <w:t>других условных долговых обязательств государства</w:t>
      </w:r>
      <w:r>
        <w:rPr>
          <w:rFonts w:ascii="Times New Roman"/>
          <w:b/>
          <w:i w:val="false"/>
          <w:color w:val="000000"/>
          <w:vertAlign w:val="superscript"/>
        </w:rPr>
        <w:t>1)</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и обслуживанию долга сектора государственного управления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гарантированному сектором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по поручительствам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8" w:id="8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Беларусь и Республикой Казахстан</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0" w:id="866"/>
    <w:p>
      <w:pPr>
        <w:spacing w:after="0"/>
        <w:ind w:left="0"/>
        <w:jc w:val="left"/>
      </w:pPr>
      <w:r>
        <w:rPr>
          <w:rFonts w:ascii="Times New Roman"/>
          <w:b/>
          <w:i w:val="false"/>
          <w:color w:val="000000"/>
        </w:rPr>
        <w:t xml:space="preserve"> Платежи по погашению и обслуживанию долга сектора государственного управления и</w:t>
      </w:r>
      <w:r>
        <w:br/>
      </w:r>
      <w:r>
        <w:rPr>
          <w:rFonts w:ascii="Times New Roman"/>
          <w:b/>
          <w:i w:val="false"/>
          <w:color w:val="000000"/>
        </w:rPr>
        <w:t>других условных долговых обязательств государства</w:t>
      </w:r>
      <w:r>
        <w:rPr>
          <w:rFonts w:ascii="Times New Roman"/>
          <w:b/>
          <w:i w:val="false"/>
          <w:color w:val="000000"/>
          <w:vertAlign w:val="superscript"/>
        </w:rPr>
        <w:t>1)</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и обслуживанию долга сектора государственного управления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гарантированному сектором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по поручительствам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1" w:id="8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Беларусь</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3" w:id="868"/>
    <w:p>
      <w:pPr>
        <w:spacing w:after="0"/>
        <w:ind w:left="0"/>
        <w:jc w:val="left"/>
      </w:pPr>
      <w:r>
        <w:rPr>
          <w:rFonts w:ascii="Times New Roman"/>
          <w:b/>
          <w:i w:val="false"/>
          <w:color w:val="000000"/>
        </w:rPr>
        <w:t xml:space="preserve"> Платежи по погашению и обслуживанию долга сектора государственного управления и</w:t>
      </w:r>
      <w:r>
        <w:br/>
      </w:r>
      <w:r>
        <w:rPr>
          <w:rFonts w:ascii="Times New Roman"/>
          <w:b/>
          <w:i w:val="false"/>
          <w:color w:val="000000"/>
        </w:rPr>
        <w:t>других условных долговых обязательств государства</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и обслуживанию долга сектора государственного управления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центрального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региональных органов управления (субъектов Российской Федерации)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местных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гарантированному сектором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долгу, по поручительствам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90-й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95" w:id="869"/>
    <w:p>
      <w:pPr>
        <w:spacing w:after="0"/>
        <w:ind w:left="0"/>
        <w:jc w:val="left"/>
      </w:pPr>
      <w:r>
        <w:rPr>
          <w:rFonts w:ascii="Times New Roman"/>
          <w:b/>
          <w:i w:val="false"/>
          <w:color w:val="000000"/>
        </w:rPr>
        <w:t xml:space="preserve"> Платежи по погашению и обслуживанию долга сектора государственного управления по</w:t>
      </w:r>
    </w:p>
    <w:bookmarkEnd w:id="869"/>
    <w:p>
      <w:pPr>
        <w:spacing w:after="0"/>
        <w:ind w:left="0"/>
        <w:jc w:val="both"/>
      </w:pPr>
      <w:r>
        <w:rPr>
          <w:rFonts w:ascii="Times New Roman"/>
          <w:b w:val="false"/>
          <w:i w:val="false"/>
          <w:color w:val="000000"/>
          <w:sz w:val="28"/>
        </w:rPr>
        <w:t>
      1) видам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сектора государственнного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 (в пересчете в доллары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сектора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 (в пересчете в доллары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6" w:id="8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Беларусь</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8" w:id="871"/>
    <w:p>
      <w:pPr>
        <w:spacing w:after="0"/>
        <w:ind w:left="0"/>
        <w:jc w:val="left"/>
      </w:pPr>
      <w:r>
        <w:rPr>
          <w:rFonts w:ascii="Times New Roman"/>
          <w:b/>
          <w:i w:val="false"/>
          <w:color w:val="000000"/>
        </w:rPr>
        <w:t xml:space="preserve"> Платежи по погашению и обслуживанию долга сектора государственного управления по</w:t>
      </w:r>
    </w:p>
    <w:bookmarkEnd w:id="871"/>
    <w:p>
      <w:pPr>
        <w:spacing w:after="0"/>
        <w:ind w:left="0"/>
        <w:jc w:val="both"/>
      </w:pPr>
      <w:r>
        <w:rPr>
          <w:rFonts w:ascii="Times New Roman"/>
          <w:b w:val="false"/>
          <w:i w:val="false"/>
          <w:color w:val="000000"/>
          <w:sz w:val="28"/>
        </w:rPr>
        <w:t>
      1) видам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погашению долга сектора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 (в пересчете в доллары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долга сектора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 (в пересчете в доллары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9" w:id="8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предоставляется Республикой Беларусь</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1" w:id="873"/>
    <w:p>
      <w:pPr>
        <w:spacing w:after="0"/>
        <w:ind w:left="0"/>
        <w:jc w:val="left"/>
      </w:pPr>
      <w:r>
        <w:rPr>
          <w:rFonts w:ascii="Times New Roman"/>
          <w:b/>
          <w:i w:val="false"/>
          <w:color w:val="000000"/>
        </w:rPr>
        <w:t xml:space="preserve"> НДС и акцизы консолидированного бюджета</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ввозимые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ввозимым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3" w:id="874"/>
    <w:p>
      <w:pPr>
        <w:spacing w:after="0"/>
        <w:ind w:left="0"/>
        <w:jc w:val="left"/>
      </w:pPr>
      <w:r>
        <w:rPr>
          <w:rFonts w:ascii="Times New Roman"/>
          <w:b/>
          <w:i w:val="false"/>
          <w:color w:val="000000"/>
        </w:rPr>
        <w:t xml:space="preserve"> НДС и акцизы консолидированного бюджета</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ввозимые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по подакцизным товарам, ввозимым на территорию страны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05" w:id="875"/>
    <w:p>
      <w:pPr>
        <w:spacing w:after="0"/>
        <w:ind w:left="0"/>
        <w:jc w:val="left"/>
      </w:pPr>
      <w:r>
        <w:rPr>
          <w:rFonts w:ascii="Times New Roman"/>
          <w:b/>
          <w:i w:val="false"/>
          <w:color w:val="000000"/>
        </w:rPr>
        <w:t xml:space="preserve"> Расходы бюджетов (по национальной методологии)</w:t>
      </w:r>
    </w:p>
    <w:bookmarkEnd w:id="875"/>
    <w:bookmarkStart w:name="z1306" w:id="876"/>
    <w:p>
      <w:pPr>
        <w:spacing w:after="0"/>
        <w:ind w:left="0"/>
        <w:jc w:val="both"/>
      </w:pPr>
      <w:r>
        <w:rPr>
          <w:rFonts w:ascii="Times New Roman"/>
          <w:b w:val="false"/>
          <w:i w:val="false"/>
          <w:color w:val="000000"/>
          <w:sz w:val="28"/>
        </w:rPr>
        <w:t>
      Миллионов единиц национальной валюты</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77"/>
          <w:p>
            <w:pPr>
              <w:spacing w:after="20"/>
              <w:ind w:left="20"/>
              <w:jc w:val="both"/>
            </w:pPr>
            <w:r>
              <w:rPr>
                <w:rFonts w:ascii="Times New Roman"/>
                <w:b w:val="false"/>
                <w:i w:val="false"/>
                <w:color w:val="000000"/>
                <w:sz w:val="20"/>
              </w:rPr>
              <w:t>
Расходы</w:t>
            </w:r>
          </w:p>
          <w:bookmarkEnd w:id="877"/>
          <w:p>
            <w:pPr>
              <w:spacing w:after="20"/>
              <w:ind w:left="20"/>
              <w:jc w:val="both"/>
            </w:pPr>
            <w:r>
              <w:rPr>
                <w:rFonts w:ascii="Times New Roman"/>
                <w:b w:val="false"/>
                <w:i w:val="false"/>
                <w:color w:val="000000"/>
                <w:sz w:val="20"/>
              </w:rPr>
              <w:t>
</w:t>
            </w:r>
            <w:r>
              <w:rPr>
                <w:rFonts w:ascii="Times New Roman"/>
                <w:b w:val="false"/>
                <w:i/>
                <w:color w:val="000000"/>
                <w:sz w:val="20"/>
              </w:rPr>
              <w:t>(02+03+04+05+06+07+08+09+10+11+12)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службы общего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и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и коммунальные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культура и религия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защита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группам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8" w:id="8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Армения - государственный бюджет, Россия - федеральный бюджет.</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(1 - 4)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0" w:id="879"/>
    <w:p>
      <w:pPr>
        <w:spacing w:after="0"/>
        <w:ind w:left="0"/>
        <w:jc w:val="left"/>
      </w:pPr>
      <w:r>
        <w:rPr>
          <w:rFonts w:ascii="Times New Roman"/>
          <w:b/>
          <w:i w:val="false"/>
          <w:color w:val="000000"/>
        </w:rPr>
        <w:t xml:space="preserve"> Расходы бюджетов (по национальной методологии)</w:t>
      </w:r>
    </w:p>
    <w:bookmarkEnd w:id="879"/>
    <w:bookmarkStart w:name="z1311" w:id="880"/>
    <w:p>
      <w:pPr>
        <w:spacing w:after="0"/>
        <w:ind w:left="0"/>
        <w:jc w:val="both"/>
      </w:pPr>
      <w:r>
        <w:rPr>
          <w:rFonts w:ascii="Times New Roman"/>
          <w:b w:val="false"/>
          <w:i w:val="false"/>
          <w:color w:val="000000"/>
          <w:sz w:val="28"/>
        </w:rPr>
        <w:t>
      Миллионов единиц национальной валюты</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881"/>
          <w:p>
            <w:pPr>
              <w:spacing w:after="20"/>
              <w:ind w:left="20"/>
              <w:jc w:val="both"/>
            </w:pPr>
            <w:r>
              <w:rPr>
                <w:rFonts w:ascii="Times New Roman"/>
                <w:b w:val="false"/>
                <w:i w:val="false"/>
                <w:color w:val="000000"/>
                <w:sz w:val="20"/>
              </w:rPr>
              <w:t>
Расходы</w:t>
            </w:r>
          </w:p>
          <w:bookmarkEnd w:id="881"/>
          <w:p>
            <w:pPr>
              <w:spacing w:after="20"/>
              <w:ind w:left="20"/>
              <w:jc w:val="both"/>
            </w:pPr>
            <w:r>
              <w:rPr>
                <w:rFonts w:ascii="Times New Roman"/>
                <w:b w:val="false"/>
                <w:i w:val="false"/>
                <w:color w:val="000000"/>
                <w:sz w:val="20"/>
              </w:rPr>
              <w:t>
</w:t>
            </w:r>
            <w:r>
              <w:rPr>
                <w:rFonts w:ascii="Times New Roman"/>
                <w:b w:val="false"/>
                <w:i/>
                <w:color w:val="000000"/>
                <w:sz w:val="20"/>
              </w:rPr>
              <w:t>(02+03+04+05+06+07+08+09+1</w:t>
            </w:r>
          </w:p>
          <w:p>
            <w:pPr>
              <w:spacing w:after="20"/>
              <w:ind w:left="20"/>
              <w:jc w:val="both"/>
            </w:pPr>
            <w:r>
              <w:rPr>
                <w:rFonts w:ascii="Times New Roman"/>
                <w:b w:val="false"/>
                <w:i w:val="false"/>
                <w:color w:val="000000"/>
                <w:sz w:val="20"/>
              </w:rPr>
              <w:t>
</w:t>
            </w:r>
            <w:r>
              <w:rPr>
                <w:rFonts w:ascii="Times New Roman"/>
                <w:b w:val="false"/>
                <w:i/>
                <w:color w:val="000000"/>
                <w:sz w:val="20"/>
              </w:rPr>
              <w:t>0+11+12)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службы общего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и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вопросы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и коммунальные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культура и религия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защита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группам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4" w:id="8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Армении - на 60-й день.</w:t>
      </w:r>
    </w:p>
    <w:bookmarkEnd w:id="882"/>
    <w:bookmarkStart w:name="z1315" w:id="8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Армения - государственный бюджет, Россия - федеральный бюджет.</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7" w:id="884"/>
    <w:p>
      <w:pPr>
        <w:spacing w:after="0"/>
        <w:ind w:left="0"/>
        <w:jc w:val="left"/>
      </w:pPr>
      <w:r>
        <w:rPr>
          <w:rFonts w:ascii="Times New Roman"/>
          <w:b/>
          <w:i w:val="false"/>
          <w:color w:val="000000"/>
        </w:rPr>
        <w:t xml:space="preserve"> Курс национальной валюты и ставки национального (центрального) банка</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российскому рублю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доллару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ЕВРО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юаню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рефинансирования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национального (центрального) банка, в 2)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1318" w:id="8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по итогам за квартал</w:t>
      </w:r>
    </w:p>
    <w:bookmarkEnd w:id="885"/>
    <w:bookmarkStart w:name="z1319" w:id="8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Казахстане - базовая ставка; в Кыргызстане - учетная ставка; в России - ключевая ставка.</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1" w:id="887"/>
    <w:p>
      <w:pPr>
        <w:spacing w:after="0"/>
        <w:ind w:left="0"/>
        <w:jc w:val="left"/>
      </w:pPr>
      <w:r>
        <w:rPr>
          <w:rFonts w:ascii="Times New Roman"/>
          <w:b/>
          <w:i w:val="false"/>
          <w:color w:val="000000"/>
        </w:rPr>
        <w:t xml:space="preserve"> Средневзвешенный курс национальной валюты</w:t>
      </w:r>
      <w:r>
        <w:rPr>
          <w:rFonts w:ascii="Times New Roman"/>
          <w:b/>
          <w:i w:val="false"/>
          <w:color w:val="000000"/>
          <w:vertAlign w:val="superscript"/>
        </w:rPr>
        <w:t>1)</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за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88"/>
          <w:p>
            <w:pPr>
              <w:spacing w:after="20"/>
              <w:ind w:left="20"/>
              <w:jc w:val="both"/>
            </w:pPr>
            <w:r>
              <w:rPr>
                <w:rFonts w:ascii="Times New Roman"/>
                <w:b w:val="false"/>
                <w:i w:val="false"/>
                <w:color w:val="000000"/>
                <w:sz w:val="20"/>
              </w:rPr>
              <w:t>
2)</w:t>
            </w:r>
          </w:p>
          <w:bookmarkEnd w:id="888"/>
          <w:p>
            <w:pPr>
              <w:spacing w:after="20"/>
              <w:ind w:left="20"/>
              <w:jc w:val="both"/>
            </w:pPr>
            <w:r>
              <w:rPr>
                <w:rFonts w:ascii="Times New Roman"/>
                <w:b w:val="false"/>
                <w:i w:val="false"/>
                <w:color w:val="000000"/>
                <w:sz w:val="20"/>
              </w:rPr>
              <w:t>
за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национальной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российскому рублю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доллару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3" w:id="8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Формат предоставляется Республикой Беларусь.</w:t>
      </w:r>
    </w:p>
    <w:bookmarkEnd w:id="889"/>
    <w:bookmarkStart w:name="z1324" w:id="890"/>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w:t>
      </w:r>
      <w:r>
        <w:rPr>
          <w:rFonts w:ascii="Times New Roman"/>
          <w:b w:val="false"/>
          <w:i w:val="false"/>
          <w:color w:val="000000"/>
          <w:sz w:val="28"/>
        </w:rPr>
        <w:t xml:space="preserve"> Заполняется по итогам за квартал.</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6" w:id="891"/>
    <w:p>
      <w:pPr>
        <w:spacing w:after="0"/>
        <w:ind w:left="0"/>
        <w:jc w:val="left"/>
      </w:pPr>
      <w:r>
        <w:rPr>
          <w:rFonts w:ascii="Times New Roman"/>
          <w:b/>
          <w:i w:val="false"/>
          <w:color w:val="000000"/>
        </w:rPr>
        <w:t xml:space="preserve"> Индекс реального эффективного обменного курса национальной валюты</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2010 году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реального эффективного обменного курса национальной валюты (в случае пересчета динамического ряда индекса РЭОК, указать все пересчитанные значения показателя за период с 2011 года по отчетный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7" w:id="892"/>
    <w:p>
      <w:pPr>
        <w:spacing w:after="0"/>
        <w:ind w:left="0"/>
        <w:jc w:val="both"/>
      </w:pPr>
      <w:r>
        <w:rPr>
          <w:rFonts w:ascii="Times New Roman"/>
          <w:b w:val="false"/>
          <w:i w:val="false"/>
          <w:color w:val="000000"/>
          <w:sz w:val="28"/>
        </w:rPr>
        <w:t>
      Примечание. Индекс реального эффективного обменного курса национальной валюты, рассчитанный с использованием индекса потребительских цен.</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9" w:id="893"/>
    <w:p>
      <w:pPr>
        <w:spacing w:after="0"/>
        <w:ind w:left="0"/>
        <w:jc w:val="left"/>
      </w:pPr>
      <w:r>
        <w:rPr>
          <w:rFonts w:ascii="Times New Roman"/>
          <w:b/>
          <w:i w:val="false"/>
          <w:color w:val="000000"/>
        </w:rPr>
        <w:t xml:space="preserve"> Индекс реального эффективного обменного курса национальной валюты</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IV кварталу 2010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реального эффективного обменного курса национальной валюты (в случае пересчета динамического ряда индекса РЭОК, указать все пересчитанные значения показателя за период с 2011 года по отчетный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0" w:id="894"/>
    <w:p>
      <w:pPr>
        <w:spacing w:after="0"/>
        <w:ind w:left="0"/>
        <w:jc w:val="both"/>
      </w:pPr>
      <w:r>
        <w:rPr>
          <w:rFonts w:ascii="Times New Roman"/>
          <w:b w:val="false"/>
          <w:i w:val="false"/>
          <w:color w:val="000000"/>
          <w:sz w:val="28"/>
        </w:rPr>
        <w:t>
      Примечание. Индекс реального эффективного обменного курса национальной валюты, рассчитанный с использованием индекса потребительских цен.</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F13.07.04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895"/>
    <w:p>
      <w:pPr>
        <w:spacing w:after="0"/>
        <w:ind w:left="0"/>
        <w:jc w:val="left"/>
      </w:pPr>
      <w:r>
        <w:rPr>
          <w:rFonts w:ascii="Times New Roman"/>
          <w:b/>
          <w:i w:val="false"/>
          <w:color w:val="000000"/>
        </w:rPr>
        <w:t xml:space="preserve"> Денежные агрегаты и денежная база</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агрегаты: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обороте (М0)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Денежный агрегат М1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Денежный агрегат М2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Денежный агрегат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денежных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Переводные депозиты в национальной валюте </w:t>
            </w:r>
            <w:r>
              <w:rPr>
                <w:rFonts w:ascii="Times New Roman"/>
                <w:b w:val="false"/>
                <w:i/>
                <w:color w:val="000000"/>
                <w:sz w:val="20"/>
              </w:rPr>
              <w:t>(07+08)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(кроме депозитных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депозиты в национальной валюте (10+11)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(кроме депозитных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Переводные депозиты в иностранной валюте (13+14)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(кроме депозитных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депозиты в иностранной валюте (16+17)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(кроме депозитных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драгоценных металлах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банками (вне банковского оборота) в национальной и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3" w:id="8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Беларуси М2 - рублевая денежная масса.</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5" w:id="897"/>
    <w:p>
      <w:pPr>
        <w:spacing w:after="0"/>
        <w:ind w:left="0"/>
        <w:jc w:val="left"/>
      </w:pPr>
      <w:r>
        <w:rPr>
          <w:rFonts w:ascii="Times New Roman"/>
          <w:b/>
          <w:i w:val="false"/>
          <w:color w:val="000000"/>
        </w:rPr>
        <w:t xml:space="preserve"> Средневзвешенная процентная ставка по кредитам</w:t>
      </w:r>
    </w:p>
    <w:bookmarkEnd w:id="897"/>
    <w:bookmarkStart w:name="z1336" w:id="898"/>
    <w:p>
      <w:pPr>
        <w:spacing w:after="0"/>
        <w:ind w:left="0"/>
        <w:jc w:val="both"/>
      </w:pPr>
      <w:r>
        <w:rPr>
          <w:rFonts w:ascii="Times New Roman"/>
          <w:b w:val="false"/>
          <w:i w:val="false"/>
          <w:color w:val="000000"/>
          <w:sz w:val="28"/>
        </w:rPr>
        <w:t>
      в процентах годовых, за отчетный период</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процентная ставка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предоставленным физическим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краткосрочным кредитам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долгосрочным кредитам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жилищным кредитам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предоставленным юридическим лицам (кроме депозитных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краткосрочным кредитам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долгосрочным кредитам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7" w:id="8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 по кредитам в долларах США.</w:t>
      </w:r>
    </w:p>
    <w:bookmarkEnd w:id="899"/>
    <w:bookmarkStart w:name="z1338" w:id="900"/>
    <w:p>
      <w:pPr>
        <w:spacing w:after="0"/>
        <w:ind w:left="0"/>
        <w:jc w:val="both"/>
      </w:pPr>
      <w:r>
        <w:rPr>
          <w:rFonts w:ascii="Times New Roman"/>
          <w:b w:val="false"/>
          <w:i w:val="false"/>
          <w:color w:val="000000"/>
          <w:sz w:val="28"/>
        </w:rPr>
        <w:t>
      Примечание. Средневзвешенная процентная ставка по кредитам - это номинальная процентная ставка в годовом исчислении, взвешенная по объему кредитов, предоставленных в отчетном периоде.</w:t>
      </w:r>
    </w:p>
    <w:bookmarkEnd w:id="900"/>
    <w:bookmarkStart w:name="z1339" w:id="901"/>
    <w:p>
      <w:pPr>
        <w:spacing w:after="0"/>
        <w:ind w:left="0"/>
        <w:jc w:val="both"/>
      </w:pPr>
      <w:r>
        <w:rPr>
          <w:rFonts w:ascii="Times New Roman"/>
          <w:b w:val="false"/>
          <w:i w:val="false"/>
          <w:color w:val="000000"/>
          <w:sz w:val="28"/>
        </w:rPr>
        <w:t>
      Для Российской Федерации данный показатель рассчитывается на основе среднего арифметического значения по месячным данным за отчетный период.</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1" w:id="902"/>
    <w:p>
      <w:pPr>
        <w:spacing w:after="0"/>
        <w:ind w:left="0"/>
        <w:jc w:val="left"/>
      </w:pPr>
      <w:r>
        <w:rPr>
          <w:rFonts w:ascii="Times New Roman"/>
          <w:b/>
          <w:i w:val="false"/>
          <w:color w:val="000000"/>
        </w:rPr>
        <w:t xml:space="preserve"> Задолженность по кредитам, предоставленным физическим лицам</w:t>
      </w:r>
      <w:r>
        <w:rPr>
          <w:rFonts w:ascii="Times New Roman"/>
          <w:b/>
          <w:i w:val="false"/>
          <w:color w:val="000000"/>
          <w:vertAlign w:val="superscript"/>
        </w:rPr>
        <w:t>1)</w:t>
      </w:r>
    </w:p>
    <w:bookmarkEnd w:id="902"/>
    <w:bookmarkStart w:name="z1342" w:id="903"/>
    <w:p>
      <w:pPr>
        <w:spacing w:after="0"/>
        <w:ind w:left="0"/>
        <w:jc w:val="both"/>
      </w:pPr>
      <w:r>
        <w:rPr>
          <w:rFonts w:ascii="Times New Roman"/>
          <w:b w:val="false"/>
          <w:i w:val="false"/>
          <w:color w:val="000000"/>
          <w:sz w:val="28"/>
        </w:rPr>
        <w:t>
      на конец отчетного периода</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кредитам, предоставленным физическим лицам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кредиты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кредиты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3" w:id="9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Кредиты, предоставленные банками.</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p>
      <w:pPr>
        <w:spacing w:after="0"/>
        <w:ind w:left="0"/>
        <w:jc w:val="left"/>
      </w:pPr>
      <w:r>
        <w:rPr>
          <w:rFonts w:ascii="Times New Roman"/>
          <w:b/>
          <w:i w:val="false"/>
          <w:color w:val="000000"/>
        </w:rPr>
        <w:t xml:space="preserve"> Задолженность по кредитам, предоставленным в национальной валюте, юридическим лицам</w:t>
      </w:r>
      <w:r>
        <w:rPr>
          <w:rFonts w:ascii="Times New Roman"/>
          <w:b/>
          <w:i w:val="false"/>
          <w:color w:val="000000"/>
          <w:vertAlign w:val="superscript"/>
        </w:rPr>
        <w:t>1)</w:t>
      </w:r>
      <w:r>
        <w:br/>
      </w:r>
      <w:r>
        <w:rPr>
          <w:rFonts w:ascii="Times New Roman"/>
          <w:b/>
          <w:i w:val="false"/>
          <w:color w:val="000000"/>
        </w:rPr>
        <w:t>по видам экономической деятельности</w:t>
      </w:r>
    </w:p>
    <w:bookmarkStart w:name="z1345" w:id="905"/>
    <w:p>
      <w:pPr>
        <w:spacing w:after="0"/>
        <w:ind w:left="0"/>
        <w:jc w:val="both"/>
      </w:pPr>
      <w:r>
        <w:rPr>
          <w:rFonts w:ascii="Times New Roman"/>
          <w:b w:val="false"/>
          <w:i w:val="false"/>
          <w:color w:val="000000"/>
          <w:sz w:val="28"/>
        </w:rPr>
        <w:t>
      миллионов единиц национальной валюты, на конец отчетного периода</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гр.1: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Лесоводство и лесозаготовки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автомобилями и мотоциклами и их ремонт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906"/>
          <w:p>
            <w:pPr>
              <w:spacing w:after="20"/>
              <w:ind w:left="20"/>
              <w:jc w:val="both"/>
            </w:pPr>
            <w:r>
              <w:rPr>
                <w:rFonts w:ascii="Times New Roman"/>
                <w:b w:val="false"/>
                <w:i w:val="false"/>
                <w:color w:val="000000"/>
                <w:sz w:val="20"/>
              </w:rPr>
              <w:t>
</w:t>
            </w:r>
            <w:r>
              <w:rPr>
                <w:rFonts w:ascii="Times New Roman"/>
                <w:b/>
                <w:i w:val="false"/>
                <w:color w:val="000000"/>
                <w:sz w:val="20"/>
              </w:rPr>
              <w:t>ТРАНСПОРТ И</w:t>
            </w:r>
          </w:p>
          <w:bookmarkEnd w:id="906"/>
          <w:p>
            <w:pPr>
              <w:spacing w:after="20"/>
              <w:ind w:left="20"/>
              <w:jc w:val="both"/>
            </w:pPr>
            <w:r>
              <w:rPr>
                <w:rFonts w:ascii="Times New Roman"/>
                <w:b w:val="false"/>
                <w:i w:val="false"/>
                <w:color w:val="000000"/>
                <w:sz w:val="20"/>
              </w:rPr>
              <w:t>
</w:t>
            </w:r>
            <w:r>
              <w:rPr>
                <w:rFonts w:ascii="Times New Roman"/>
                <w:b/>
                <w:i w:val="false"/>
                <w:color w:val="000000"/>
                <w:sz w:val="20"/>
              </w:rPr>
              <w:t>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за исключением услуг страховых и пенсионных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перестрахование и деятельность пенсионных фондов, кроме обязательного социального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 предоставлению финансовых услуг и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 и бухгалтерского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головных компаний; консультации по вопросам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Рекламная деятельность и изучение рыночной конъюнктуры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07"/>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АДМИНИСТРАТИВНАЯ</w:t>
            </w:r>
          </w:p>
          <w:bookmarkEnd w:id="907"/>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И</w:t>
            </w:r>
            <w:r>
              <w:rPr>
                <w:rFonts w:ascii="Times New Roman"/>
                <w:b w:val="false"/>
                <w:i w:val="false"/>
                <w:color w:val="000000"/>
                <w:sz w:val="20"/>
              </w:rPr>
              <w:t xml:space="preserve"> </w:t>
            </w:r>
            <w:r>
              <w:rPr>
                <w:rFonts w:ascii="Times New Roman"/>
                <w:b/>
                <w:i w:val="false"/>
                <w:color w:val="000000"/>
                <w:sz w:val="20"/>
              </w:rPr>
              <w:t>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прокат, лизинг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туроператоров, турагентов и прочих организаций, предоставляющих услуги в сфере туризма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обеспечению безопасности и расследованиям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административно-управленческого, хозяйственного и прочего вспомогательного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08"/>
          <w:p>
            <w:pPr>
              <w:spacing w:after="20"/>
              <w:ind w:left="20"/>
              <w:jc w:val="both"/>
            </w:pPr>
            <w:r>
              <w:rPr>
                <w:rFonts w:ascii="Times New Roman"/>
                <w:b w:val="false"/>
                <w:i w:val="false"/>
                <w:color w:val="000000"/>
                <w:sz w:val="20"/>
              </w:rPr>
              <w:t>
ГОСУДАРСТВЕННОЕ</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И ОБОРОНА;</w:t>
            </w:r>
          </w:p>
          <w:p>
            <w:pPr>
              <w:spacing w:after="20"/>
              <w:ind w:left="20"/>
              <w:jc w:val="both"/>
            </w:pPr>
            <w:r>
              <w:rPr>
                <w:rFonts w:ascii="Times New Roman"/>
                <w:b w:val="false"/>
                <w:i w:val="false"/>
                <w:color w:val="000000"/>
                <w:sz w:val="20"/>
              </w:rPr>
              <w:t>
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с обеспечением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азартных игр и заключения пари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членских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индивидуальных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Неопределенная деятельность домашних хозяйств по производству товаров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0" w:id="909"/>
    <w:p>
      <w:pPr>
        <w:spacing w:after="0"/>
        <w:ind w:left="0"/>
        <w:jc w:val="both"/>
      </w:pPr>
      <w:r>
        <w:rPr>
          <w:rFonts w:ascii="Times New Roman"/>
          <w:b w:val="false"/>
          <w:i w:val="false"/>
          <w:color w:val="000000"/>
          <w:sz w:val="28"/>
        </w:rPr>
        <w:t>
      1) Кредиты, предоставленные банками.</w:t>
      </w:r>
    </w:p>
    <w:bookmarkEnd w:id="909"/>
    <w:bookmarkStart w:name="z1351" w:id="910"/>
    <w:p>
      <w:pPr>
        <w:spacing w:after="0"/>
        <w:ind w:left="0"/>
        <w:jc w:val="both"/>
      </w:pPr>
      <w:r>
        <w:rPr>
          <w:rFonts w:ascii="Times New Roman"/>
          <w:b w:val="false"/>
          <w:i w:val="false"/>
          <w:color w:val="000000"/>
          <w:sz w:val="28"/>
        </w:rPr>
        <w:t>
      2) В целях автоматизации передачи данных коды и наименования КДЕС (ред. 2) выгружаются из подсистемы статистики интегрированной информационной системы Евразийского экономического союза.</w:t>
      </w:r>
    </w:p>
    <w:bookmarkEnd w:id="9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Задолженность по кредитам, предоставленным в иностранной валюте, юридическим лицам </w:t>
      </w:r>
      <w:r>
        <w:rPr>
          <w:rFonts w:ascii="Times New Roman"/>
          <w:b/>
          <w:i w:val="false"/>
          <w:color w:val="000000"/>
          <w:vertAlign w:val="superscript"/>
        </w:rPr>
        <w:t>1)</w:t>
      </w:r>
      <w:r>
        <w:br/>
      </w:r>
      <w:r>
        <w:rPr>
          <w:rFonts w:ascii="Times New Roman"/>
          <w:b/>
          <w:i w:val="false"/>
          <w:color w:val="000000"/>
        </w:rPr>
        <w:t>по видам экономической деятельности</w:t>
      </w:r>
    </w:p>
    <w:bookmarkStart w:name="z1353" w:id="911"/>
    <w:p>
      <w:pPr>
        <w:spacing w:after="0"/>
        <w:ind w:left="0"/>
        <w:jc w:val="both"/>
      </w:pPr>
      <w:r>
        <w:rPr>
          <w:rFonts w:ascii="Times New Roman"/>
          <w:b w:val="false"/>
          <w:i w:val="false"/>
          <w:color w:val="000000"/>
          <w:sz w:val="28"/>
        </w:rPr>
        <w:t>
      миллионов единиц национальной валюты, на конец отчетного периода</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гр.1: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Лесоводство и лесозаготовки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автомобилями и мотоциклами и их ремонт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912"/>
          <w:p>
            <w:pPr>
              <w:spacing w:after="20"/>
              <w:ind w:left="20"/>
              <w:jc w:val="both"/>
            </w:pPr>
            <w:r>
              <w:rPr>
                <w:rFonts w:ascii="Times New Roman"/>
                <w:b w:val="false"/>
                <w:i w:val="false"/>
                <w:color w:val="000000"/>
                <w:sz w:val="20"/>
              </w:rPr>
              <w:t>
</w:t>
            </w:r>
            <w:r>
              <w:rPr>
                <w:rFonts w:ascii="Times New Roman"/>
                <w:b/>
                <w:i w:val="false"/>
                <w:color w:val="000000"/>
                <w:sz w:val="20"/>
              </w:rPr>
              <w:t>ТРАНСПОРТ И</w:t>
            </w:r>
          </w:p>
          <w:bookmarkEnd w:id="912"/>
          <w:p>
            <w:pPr>
              <w:spacing w:after="20"/>
              <w:ind w:left="20"/>
              <w:jc w:val="both"/>
            </w:pPr>
            <w:r>
              <w:rPr>
                <w:rFonts w:ascii="Times New Roman"/>
                <w:b w:val="false"/>
                <w:i w:val="false"/>
                <w:color w:val="000000"/>
                <w:sz w:val="20"/>
              </w:rPr>
              <w:t>
</w:t>
            </w:r>
            <w:r>
              <w:rPr>
                <w:rFonts w:ascii="Times New Roman"/>
                <w:b/>
                <w:i w:val="false"/>
                <w:color w:val="000000"/>
                <w:sz w:val="20"/>
              </w:rPr>
              <w:t>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за исключением услуг страховых и пенсионных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перестрахование и деятельность пенсионных фондов, кроме обязательного социального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 предоставлению финансовых услуг и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 и бухгалтерского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головных компаний; консультации по вопросам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Рекламная деятельность и изучение рыночной конъюнктуры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13"/>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АДМИНИСТРАТИВНАЯ</w:t>
            </w:r>
          </w:p>
          <w:bookmarkEnd w:id="913"/>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И</w:t>
            </w:r>
          </w:p>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прокат, лизинг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туроператоров, турагентов и прочих организаций, предоставляющих услуги в сфере туризма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обеспечению безопасности и расследованиям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административно-управленческого, хозяйственного и прочего вспомогательного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14"/>
          <w:p>
            <w:pPr>
              <w:spacing w:after="20"/>
              <w:ind w:left="20"/>
              <w:jc w:val="both"/>
            </w:pPr>
            <w:r>
              <w:rPr>
                <w:rFonts w:ascii="Times New Roman"/>
                <w:b w:val="false"/>
                <w:i w:val="false"/>
                <w:color w:val="000000"/>
                <w:sz w:val="20"/>
              </w:rPr>
              <w:t>
ГОСУДАРСТВЕННОЕ</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И ОБОРОНА;</w:t>
            </w:r>
          </w:p>
          <w:p>
            <w:pPr>
              <w:spacing w:after="20"/>
              <w:ind w:left="20"/>
              <w:jc w:val="both"/>
            </w:pPr>
            <w:r>
              <w:rPr>
                <w:rFonts w:ascii="Times New Roman"/>
                <w:b w:val="false"/>
                <w:i w:val="false"/>
                <w:color w:val="000000"/>
                <w:sz w:val="20"/>
              </w:rPr>
              <w:t>
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с обеспечением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азартных игр и заключения пари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членских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индивидуальных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Неопределенная деятельность домашних хозяйств по производству товаров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9" w:id="9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Кредиты, предоставленные банками.</w:t>
      </w:r>
    </w:p>
    <w:bookmarkEnd w:id="915"/>
    <w:bookmarkStart w:name="z1360" w:id="9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 целях автоматизации передачи данных коды и наименования КДЕС (ред. 2) выгружаются из подсистемы статистики интегрированной информационной системы</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2" w:id="917"/>
    <w:p>
      <w:pPr>
        <w:spacing w:after="0"/>
        <w:ind w:left="0"/>
        <w:jc w:val="left"/>
      </w:pPr>
      <w:r>
        <w:rPr>
          <w:rFonts w:ascii="Times New Roman"/>
          <w:b/>
          <w:i w:val="false"/>
          <w:color w:val="000000"/>
        </w:rPr>
        <w:t xml:space="preserve"> Объем кредитов, предоставленных физическим лицам</w:t>
      </w:r>
      <w:r>
        <w:rPr>
          <w:rFonts w:ascii="Times New Roman"/>
          <w:b/>
          <w:i w:val="false"/>
          <w:color w:val="000000"/>
          <w:vertAlign w:val="superscript"/>
        </w:rPr>
        <w:t>1)</w:t>
      </w:r>
    </w:p>
    <w:bookmarkEnd w:id="917"/>
    <w:bookmarkStart w:name="z1363" w:id="918"/>
    <w:p>
      <w:pPr>
        <w:spacing w:after="0"/>
        <w:ind w:left="0"/>
        <w:jc w:val="both"/>
      </w:pPr>
      <w:r>
        <w:rPr>
          <w:rFonts w:ascii="Times New Roman"/>
          <w:b w:val="false"/>
          <w:i w:val="false"/>
          <w:color w:val="000000"/>
          <w:sz w:val="28"/>
        </w:rPr>
        <w:t>
      за отчетный период</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кредитов, предоставленных физическим лицам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кредиты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4" w:id="9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Кредиты, предоставленные банками.</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Задолженность по кредитам и объем кредитов, предоставленных субъектам малого и среднего предпринимательства</w:t>
      </w:r>
      <w:r>
        <w:rPr>
          <w:rFonts w:ascii="Times New Roman"/>
          <w:b/>
          <w:i w:val="false"/>
          <w:color w:val="000000"/>
          <w:vertAlign w:val="superscript"/>
        </w:rPr>
        <w:t>1)</w:t>
      </w:r>
    </w:p>
    <w:bookmarkStart w:name="z1366" w:id="920"/>
    <w:p>
      <w:pPr>
        <w:spacing w:after="0"/>
        <w:ind w:left="0"/>
        <w:jc w:val="both"/>
      </w:pPr>
      <w:r>
        <w:rPr>
          <w:rFonts w:ascii="Times New Roman"/>
          <w:b w:val="false"/>
          <w:i w:val="false"/>
          <w:color w:val="000000"/>
          <w:sz w:val="28"/>
        </w:rPr>
        <w:t>
      миллионов единиц национальной валюты</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кредитам, предоставленным субъектам малого и среднего предпринимательства, включая индивидуальных предпринимателей (на конец отчетного периода) (02+03+04)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среднего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индивидуальным предпринимателям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кредитов, предоставленных субъектам малого и среднего предпринимательства, включая индивидуальных предпринимателей (за отчетный период) (06+07+08)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среднего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индивидуальным предпринимателям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7" w:id="9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Кредиты, предоставленные банками.</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9" w:id="922"/>
    <w:p>
      <w:pPr>
        <w:spacing w:after="0"/>
        <w:ind w:left="0"/>
        <w:jc w:val="left"/>
      </w:pPr>
      <w:r>
        <w:rPr>
          <w:rFonts w:ascii="Times New Roman"/>
          <w:b/>
          <w:i w:val="false"/>
          <w:color w:val="000000"/>
        </w:rPr>
        <w:t xml:space="preserve"> Депозиты</w:t>
      </w:r>
      <w:r>
        <w:rPr>
          <w:rFonts w:ascii="Times New Roman"/>
          <w:b/>
          <w:i w:val="false"/>
          <w:color w:val="000000"/>
          <w:vertAlign w:val="superscript"/>
        </w:rPr>
        <w:t>1)</w:t>
      </w:r>
    </w:p>
    <w:bookmarkEnd w:id="922"/>
    <w:bookmarkStart w:name="z1370" w:id="923"/>
    <w:p>
      <w:pPr>
        <w:spacing w:after="0"/>
        <w:ind w:left="0"/>
        <w:jc w:val="both"/>
      </w:pPr>
      <w:r>
        <w:rPr>
          <w:rFonts w:ascii="Times New Roman"/>
          <w:b w:val="false"/>
          <w:i w:val="false"/>
          <w:color w:val="000000"/>
          <w:sz w:val="28"/>
        </w:rPr>
        <w:t>
      на конец отчетного периода</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физических лиц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юридических лиц (кроме депозитных организаций)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1" w:id="9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Депозиты резидентов в банках.</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Объем кредитов, предоставленных в национальной валюте, юридическим лицам и средневзвешенные процентные ставки по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предоставленных кредитов, миллионов единиц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Средневзвешенные процентные ставки, в процентах годовых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Лесоводство и лесозаготовки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автомобилями и мотоциклами и их ремонт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925"/>
          <w:p>
            <w:pPr>
              <w:spacing w:after="20"/>
              <w:ind w:left="20"/>
              <w:jc w:val="both"/>
            </w:pPr>
            <w:r>
              <w:rPr>
                <w:rFonts w:ascii="Times New Roman"/>
                <w:b w:val="false"/>
                <w:i w:val="false"/>
                <w:color w:val="000000"/>
                <w:sz w:val="20"/>
              </w:rPr>
              <w:t>
</w:t>
            </w:r>
            <w:r>
              <w:rPr>
                <w:rFonts w:ascii="Times New Roman"/>
                <w:b/>
                <w:i w:val="false"/>
                <w:color w:val="000000"/>
                <w:sz w:val="20"/>
              </w:rPr>
              <w:t>ТРАНСПОРТ И</w:t>
            </w:r>
          </w:p>
          <w:bookmarkEnd w:id="925"/>
          <w:p>
            <w:pPr>
              <w:spacing w:after="20"/>
              <w:ind w:left="20"/>
              <w:jc w:val="both"/>
            </w:pPr>
            <w:r>
              <w:rPr>
                <w:rFonts w:ascii="Times New Roman"/>
                <w:b w:val="false"/>
                <w:i w:val="false"/>
                <w:color w:val="000000"/>
                <w:sz w:val="20"/>
              </w:rPr>
              <w:t>
</w:t>
            </w:r>
            <w:r>
              <w:rPr>
                <w:rFonts w:ascii="Times New Roman"/>
                <w:b/>
                <w:i w:val="false"/>
                <w:color w:val="000000"/>
                <w:sz w:val="20"/>
              </w:rPr>
              <w:t>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за исключением услуг страховых и пенсионных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перестрахование и деятельность пенсионных фондов, кроме обязательного социального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 предоставлению финансовых услуг и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 и бухгалтерского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26"/>
          <w:p>
            <w:pPr>
              <w:spacing w:after="20"/>
              <w:ind w:left="20"/>
              <w:jc w:val="both"/>
            </w:pPr>
            <w:r>
              <w:rPr>
                <w:rFonts w:ascii="Times New Roman"/>
                <w:b w:val="false"/>
                <w:i w:val="false"/>
                <w:color w:val="000000"/>
                <w:sz w:val="20"/>
              </w:rPr>
              <w:t>
Деятельность головных компаний;</w:t>
            </w:r>
          </w:p>
          <w:bookmarkEnd w:id="926"/>
          <w:p>
            <w:pPr>
              <w:spacing w:after="20"/>
              <w:ind w:left="20"/>
              <w:jc w:val="both"/>
            </w:pPr>
            <w:r>
              <w:rPr>
                <w:rFonts w:ascii="Times New Roman"/>
                <w:b w:val="false"/>
                <w:i w:val="false"/>
                <w:color w:val="000000"/>
                <w:sz w:val="20"/>
              </w:rPr>
              <w:t>
консультации по вопросам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Рекламная деятельность и изучение рыночной конъюнктуры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927"/>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АДМИНИСТРАТИВНАЯ</w:t>
            </w:r>
          </w:p>
          <w:bookmarkEnd w:id="927"/>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И</w:t>
            </w:r>
          </w:p>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прокат, лизинг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туроператоров, турагентов и прочих организаций, предоставляющих услуги в сфере туризма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обеспечению безопасности и расследованиям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административно-управленческого, хозяйственного и прочего вспомогательного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928"/>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ГОСУДАРСТВЕННОЕ</w:t>
            </w:r>
          </w:p>
          <w:bookmarkEnd w:id="928"/>
          <w:p>
            <w:pPr>
              <w:spacing w:after="20"/>
              <w:ind w:left="20"/>
              <w:jc w:val="both"/>
            </w:pPr>
            <w:r>
              <w:rPr>
                <w:rFonts w:ascii="Times New Roman"/>
                <w:b w:val="false"/>
                <w:i w:val="false"/>
                <w:color w:val="000000"/>
                <w:sz w:val="20"/>
              </w:rPr>
              <w:t>
</w:t>
            </w:r>
            <w:r>
              <w:rPr>
                <w:rFonts w:ascii="Times New Roman"/>
                <w:b/>
                <w:i w:val="false"/>
                <w:color w:val="000000"/>
                <w:sz w:val="20"/>
              </w:rPr>
              <w:t>УПРАВЛЕНИЕ И ОБОРОНА;</w:t>
            </w:r>
          </w:p>
          <w:p>
            <w:pPr>
              <w:spacing w:after="20"/>
              <w:ind w:left="20"/>
              <w:jc w:val="both"/>
            </w:pPr>
            <w:r>
              <w:rPr>
                <w:rFonts w:ascii="Times New Roman"/>
                <w:b w:val="false"/>
                <w:i w:val="false"/>
                <w:color w:val="000000"/>
                <w:sz w:val="20"/>
              </w:rPr>
              <w:t>
</w:t>
            </w:r>
            <w:r>
              <w:rPr>
                <w:rFonts w:ascii="Times New Roman"/>
                <w:b/>
                <w:i w:val="false"/>
                <w:color w:val="000000"/>
                <w:sz w:val="20"/>
              </w:rPr>
              <w:t>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с обеспечением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азартных игр и заключения пари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членских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индивидуальных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Неопределенная деятельность домашних хозяйств по производству товаров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9" w:id="929"/>
    <w:p>
      <w:pPr>
        <w:spacing w:after="0"/>
        <w:ind w:left="0"/>
        <w:jc w:val="both"/>
      </w:pPr>
      <w:r>
        <w:rPr>
          <w:rFonts w:ascii="Times New Roman"/>
          <w:b w:val="false"/>
          <w:i w:val="false"/>
          <w:color w:val="000000"/>
          <w:sz w:val="28"/>
        </w:rPr>
        <w:t>
      1) Кредиты, предоставленные банками.</w:t>
      </w:r>
    </w:p>
    <w:bookmarkEnd w:id="929"/>
    <w:bookmarkStart w:name="z1380" w:id="930"/>
    <w:p>
      <w:pPr>
        <w:spacing w:after="0"/>
        <w:ind w:left="0"/>
        <w:jc w:val="both"/>
      </w:pPr>
      <w:r>
        <w:rPr>
          <w:rFonts w:ascii="Times New Roman"/>
          <w:b w:val="false"/>
          <w:i w:val="false"/>
          <w:color w:val="000000"/>
          <w:sz w:val="28"/>
        </w:rPr>
        <w:t>
      2) В целях автоматизации передачи данных коды и наименования КДЕС (ред. 2) выгружаются из подсистемы статистики интегрированной информационной системы Евразийского экономического союза.</w:t>
      </w:r>
    </w:p>
    <w:bookmarkEnd w:id="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Объем кредитов, предоставленных в иностранной валюте, юридическим лицам и средневзвешенные процентные ставки по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предоставленных кредитов, миллионов единиц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Средневзвешенные процентные ставки, в процентах годовых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кредиты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ЛЕСНОЕ И РЫБНОЕ ХОЗЯЙСТВО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Лесоводство и лесозаготовки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и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сырой нефти 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металлических руд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отрасли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прочие услуги в области удаления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автомобилями и мотоциклами и их ремонт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за исключением автомобилей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31"/>
          <w:p>
            <w:pPr>
              <w:spacing w:after="20"/>
              <w:ind w:left="20"/>
              <w:jc w:val="both"/>
            </w:pPr>
            <w:r>
              <w:rPr>
                <w:rFonts w:ascii="Times New Roman"/>
                <w:b w:val="false"/>
                <w:i w:val="false"/>
                <w:color w:val="000000"/>
                <w:sz w:val="20"/>
              </w:rPr>
              <w:t>
</w:t>
            </w:r>
            <w:r>
              <w:rPr>
                <w:rFonts w:ascii="Times New Roman"/>
                <w:b/>
                <w:i w:val="false"/>
                <w:color w:val="000000"/>
                <w:sz w:val="20"/>
              </w:rPr>
              <w:t>ТРАНСПОРТ И</w:t>
            </w:r>
          </w:p>
          <w:bookmarkEnd w:id="931"/>
          <w:p>
            <w:pPr>
              <w:spacing w:after="20"/>
              <w:ind w:left="20"/>
              <w:jc w:val="both"/>
            </w:pPr>
            <w:r>
              <w:rPr>
                <w:rFonts w:ascii="Times New Roman"/>
                <w:b w:val="false"/>
                <w:i w:val="false"/>
                <w:color w:val="000000"/>
                <w:sz w:val="20"/>
              </w:rPr>
              <w:t>
</w:t>
            </w:r>
            <w:r>
              <w:rPr>
                <w:rFonts w:ascii="Times New Roman"/>
                <w:b/>
                <w:i w:val="false"/>
                <w:color w:val="000000"/>
                <w:sz w:val="20"/>
              </w:rPr>
              <w:t>СКЛАДИРОВАНИЕ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и курьерская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ПРОЖИВАНИЮ И ПИТАНИЮ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И СТРАХОВАЯ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за исключением услуг страховых и пенсионных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перестрахование и деятельность пенсионных фондов, кроме обязательного социального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 предоставлению финансовых услуг и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права и бухгалтерского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32"/>
          <w:p>
            <w:pPr>
              <w:spacing w:after="20"/>
              <w:ind w:left="20"/>
              <w:jc w:val="both"/>
            </w:pPr>
            <w:r>
              <w:rPr>
                <w:rFonts w:ascii="Times New Roman"/>
                <w:b w:val="false"/>
                <w:i w:val="false"/>
                <w:color w:val="000000"/>
                <w:sz w:val="20"/>
              </w:rPr>
              <w:t>
Деятельность головных компаний;</w:t>
            </w:r>
          </w:p>
          <w:bookmarkEnd w:id="932"/>
          <w:p>
            <w:pPr>
              <w:spacing w:after="20"/>
              <w:ind w:left="20"/>
              <w:jc w:val="both"/>
            </w:pPr>
            <w:r>
              <w:rPr>
                <w:rFonts w:ascii="Times New Roman"/>
                <w:b w:val="false"/>
                <w:i w:val="false"/>
                <w:color w:val="000000"/>
                <w:sz w:val="20"/>
              </w:rPr>
              <w:t>
консультации по вопросам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архитектуры, инженерных изысканий, технических испытаний и анализа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Рекламная деятельность и изучение рыночной конъюнктуры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933"/>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АДМИНИСТРАТИВНАЯ</w:t>
            </w:r>
          </w:p>
          <w:bookmarkEnd w:id="933"/>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И</w:t>
            </w:r>
          </w:p>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УСЛУГИ В ДАННОЙ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прокат, лизинг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туроператоров, турагентов и прочих организаций, предоставляющих услуги в сфере туризма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обеспечению безопасности и расследованиям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обслуживания зданий и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административно-управленческого, хозяйственного и прочего вспомогательного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934"/>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ГОСУДАРСТВЕННОЕ</w:t>
            </w:r>
          </w:p>
          <w:bookmarkEnd w:id="934"/>
          <w:p>
            <w:pPr>
              <w:spacing w:after="20"/>
              <w:ind w:left="20"/>
              <w:jc w:val="both"/>
            </w:pPr>
            <w:r>
              <w:rPr>
                <w:rFonts w:ascii="Times New Roman"/>
                <w:b w:val="false"/>
                <w:i w:val="false"/>
                <w:color w:val="000000"/>
                <w:sz w:val="20"/>
              </w:rPr>
              <w:t>
</w:t>
            </w:r>
            <w:r>
              <w:rPr>
                <w:rFonts w:ascii="Times New Roman"/>
                <w:b/>
                <w:i w:val="false"/>
                <w:color w:val="000000"/>
                <w:sz w:val="20"/>
              </w:rPr>
              <w:t>УПРАВЛЕНИЕ И ОБОРОНА;</w:t>
            </w:r>
          </w:p>
          <w:p>
            <w:pPr>
              <w:spacing w:after="20"/>
              <w:ind w:left="20"/>
              <w:jc w:val="both"/>
            </w:pPr>
            <w:r>
              <w:rPr>
                <w:rFonts w:ascii="Times New Roman"/>
                <w:b w:val="false"/>
                <w:i w:val="false"/>
                <w:color w:val="000000"/>
                <w:sz w:val="20"/>
              </w:rPr>
              <w:t>
</w:t>
            </w:r>
            <w:r>
              <w:rPr>
                <w:rFonts w:ascii="Times New Roman"/>
                <w:b/>
                <w:i w:val="false"/>
                <w:color w:val="000000"/>
                <w:sz w:val="20"/>
              </w:rPr>
              <w:t>ОБЯЗАТЕЛЬНОЕ СОЦИАЛЬНОЕ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с обеспечением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социальных услуг без обеспечения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творчества, искусства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библиотек, архивов, музеев и других учреждений культурного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азартных игр и заключения пари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членских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предметов личного потребления и бытовых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индивидуальных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Неопределенная деятельность домашних хозяйств по производству товаров для собственного 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8" w:id="9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Кредиты, предоставленные банками.</w:t>
      </w:r>
    </w:p>
    <w:bookmarkEnd w:id="935"/>
    <w:bookmarkStart w:name="z1389" w:id="9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целях автоматизации передачи данных коды и наименования КДЕС (ред. 2) выгружаются из подсистемы статистики интегрированной информационной системы</w:t>
      </w:r>
    </w:p>
    <w:bookmarkEnd w:id="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1" w:id="937"/>
    <w:p>
      <w:pPr>
        <w:spacing w:after="0"/>
        <w:ind w:left="0"/>
        <w:jc w:val="left"/>
      </w:pPr>
      <w:r>
        <w:rPr>
          <w:rFonts w:ascii="Times New Roman"/>
          <w:b/>
          <w:i w:val="false"/>
          <w:color w:val="000000"/>
        </w:rPr>
        <w:t xml:space="preserve"> Биржевые торги</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торгов,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торгов, миллиардов единиц национальной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сделки, совершенные с иностранными финансовыми инструментами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сделки, совершенные нерезидентами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Фондовый рынок, в том числе: (1.1+1.2+1.3+1.4+1.5)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 том числе: (1.1.1+1.1.2)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рынок (без учета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долговые ценные бумаги, в том числе: (1.2.1+1.2.2)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рынок (без учета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акций, в том числе: (1.3.1+1.3.2)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рынок (без учета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в том числе: (1.4.1+1.4.2)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рынок (без учета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контракты на фондовом рынке, в том числе: (1.5.1+1.5.2)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938"/>
          <w:p>
            <w:pPr>
              <w:spacing w:after="20"/>
              <w:ind w:left="20"/>
              <w:jc w:val="both"/>
            </w:pPr>
            <w:r>
              <w:rPr>
                <w:rFonts w:ascii="Times New Roman"/>
                <w:b w:val="false"/>
                <w:i w:val="false"/>
                <w:color w:val="000000"/>
                <w:sz w:val="20"/>
              </w:rPr>
              <w:t>
Фьючерсы, в том числе: (1.5.1.1+1.5.1.2+1.5.1.3+1.5.1.4+1.5.</w:t>
            </w:r>
          </w:p>
          <w:bookmarkEnd w:id="938"/>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939"/>
          <w:p>
            <w:pPr>
              <w:spacing w:after="20"/>
              <w:ind w:left="20"/>
              <w:jc w:val="both"/>
            </w:pPr>
            <w:r>
              <w:rPr>
                <w:rFonts w:ascii="Times New Roman"/>
                <w:b w:val="false"/>
                <w:i w:val="false"/>
                <w:color w:val="000000"/>
                <w:sz w:val="20"/>
              </w:rPr>
              <w:t>
Опционы, в том числе: (1.5.2.1+1.5.2.2+1.5.2.3+1.5.2.4+1.5.</w:t>
            </w:r>
          </w:p>
          <w:bookmarkEnd w:id="939"/>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рынок (без учета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Кредитно-депозитный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РЕПО (вторичный рынок), в том числе: (4.1+4.2+4.3)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 акциями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 корпоративными долговыми ценными бумагами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 государственными ценными бумагами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40"/>
          <w:p>
            <w:pPr>
              <w:spacing w:after="20"/>
              <w:ind w:left="20"/>
              <w:jc w:val="both"/>
            </w:pPr>
            <w:r>
              <w:rPr>
                <w:rFonts w:ascii="Times New Roman"/>
                <w:b w:val="false"/>
                <w:i w:val="false"/>
                <w:color w:val="000000"/>
                <w:sz w:val="20"/>
              </w:rPr>
              <w:t>
Товарный рынок, в том числе: (5.1+5.2+5.3+5.4+5.5+5.6+5.7+5.8+5.9+5.1</w:t>
            </w:r>
          </w:p>
          <w:bookmarkEnd w:id="940"/>
          <w:p>
            <w:pPr>
              <w:spacing w:after="20"/>
              <w:ind w:left="20"/>
              <w:jc w:val="both"/>
            </w:pPr>
            <w:r>
              <w:rPr>
                <w:rFonts w:ascii="Times New Roman"/>
                <w:b w:val="false"/>
                <w:i w:val="false"/>
                <w:color w:val="000000"/>
                <w:sz w:val="20"/>
              </w:rPr>
              <w:t>
0+5.11+5.12+5.13)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металлы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Лесопродукция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Металлопродукция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и промтовары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и потребительские товары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Сельхозпродукция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товары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контракты на товарном рынке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Энергоносители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стандартизированных финансовых инструментов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6" w:id="941"/>
    <w:p>
      <w:pPr>
        <w:spacing w:after="0"/>
        <w:ind w:left="0"/>
        <w:jc w:val="left"/>
      </w:pPr>
      <w:r>
        <w:rPr>
          <w:rFonts w:ascii="Times New Roman"/>
          <w:b/>
          <w:i w:val="false"/>
          <w:color w:val="000000"/>
        </w:rPr>
        <w:t xml:space="preserve"> Биржевая торговля отдельными видами товаров</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сделок, единиц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сделок, млн. единиц национальной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торговый лот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объҰм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цена, единиц национальной валюты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Кукуруза кормовая SCR1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Кукуруза кормовая SCR2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Кукуруза кормовая SCR3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Пшеница мягкая SWH3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Пшеница мягкая SWH4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Пшеница мягкая SWH5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Сахар белый SSGCFO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Сахар белый SSGYFO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Сахар белый SSGPFO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Ячмень кормовой SBR1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Ячмень кормовой SBR2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Ячмень кормовой SBR3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Пшеница мягкая FWH3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Пшеница мягкая FWH4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Пшеница мягкая FWH5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Сахар белый FSGCFO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Сахар белый FSGPFO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Сахар белый FSGYFO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Соя SB3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кукуруза FCR1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кукуруза FCR2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кукуруза FCR3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подсолнечник FSF1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подсолнечник FSF2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подсолнечник FSF3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1-го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2-го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3-го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4-го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5-го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L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пшеницы яровой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2 класса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для выработки солода в спиртовом производстве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на продовольственные цели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ржаная, пшеничная мука и крупа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переработки масличных культур(экспорт)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технический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сухое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сухая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сычужные и творог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сухое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сухая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сычужные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Шроты, жмыхи, продукция, получаемая при извлечении растительных масел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и кормовые добавки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и семена масличных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коровье сырое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Кожевенное сырье для реализации в пределах таможенной территории ЕАЭС (внутренний рынок,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защиты растений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для посева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препараты (внутренний рынок,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"Премиум-95",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"нетбэк" (netback) за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"Регулятор-92",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"нетбэк" (netback) за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"ДТ летнее",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"нетбэк" (netback) за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"ДТ зимнее",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"нетбэк" (netback) за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"ДТ межсезонное",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"нетбэк" (netback) за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биржи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8" w:id="942"/>
    <w:p>
      <w:pPr>
        <w:spacing w:after="0"/>
        <w:ind w:left="0"/>
        <w:jc w:val="left"/>
      </w:pPr>
      <w:r>
        <w:rPr>
          <w:rFonts w:ascii="Times New Roman"/>
          <w:b/>
          <w:i w:val="false"/>
          <w:color w:val="000000"/>
        </w:rPr>
        <w:t xml:space="preserve"> Количество банков, филиалов и представительств</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банков (02+08+09)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 иностранным контролем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 контролем государств - членов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филиалов банков</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представительств банков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государствах - членах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9" w:id="9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 кредитных организаций, имеющих право на осуществление банковских операций.</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2" w:id="944"/>
    <w:p>
      <w:pPr>
        <w:spacing w:after="0"/>
        <w:ind w:left="0"/>
        <w:jc w:val="left"/>
      </w:pPr>
      <w:r>
        <w:rPr>
          <w:rFonts w:ascii="Times New Roman"/>
          <w:b/>
          <w:i w:val="false"/>
          <w:color w:val="000000"/>
        </w:rPr>
        <w:t xml:space="preserve"> Активы и обязательства банков, показатели рентабельности</w:t>
      </w:r>
    </w:p>
    <w:bookmarkEnd w:id="944"/>
    <w:bookmarkStart w:name="z1403" w:id="945"/>
    <w:p>
      <w:pPr>
        <w:spacing w:after="0"/>
        <w:ind w:left="0"/>
        <w:jc w:val="both"/>
      </w:pPr>
      <w:r>
        <w:rPr>
          <w:rFonts w:ascii="Times New Roman"/>
          <w:b w:val="false"/>
          <w:i w:val="false"/>
          <w:color w:val="000000"/>
          <w:sz w:val="28"/>
        </w:rPr>
        <w:t>
      миллиардов единиц национальной валюты</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банкам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банкам под контролем государств - членов ЕАЭС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банков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и депозиты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кроме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и прочие ссуды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банков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кроме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i w:val="false"/>
                <w:color w:val="000000"/>
                <w:sz w:val="20"/>
              </w:rPr>
              <w:t>р</w:t>
            </w:r>
            <w:r>
              <w:rPr>
                <w:rFonts w:ascii="Times New Roman"/>
                <w:b w:val="false"/>
                <w:i w:val="false"/>
                <w:color w:val="000000"/>
                <w:sz w:val="20"/>
              </w:rPr>
              <w:t>едиты и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банков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05" w:id="946"/>
    <w:p>
      <w:pPr>
        <w:spacing w:after="0"/>
        <w:ind w:left="0"/>
        <w:jc w:val="both"/>
      </w:pPr>
      <w:r>
        <w:rPr>
          <w:rFonts w:ascii="Times New Roman"/>
          <w:b w:val="false"/>
          <w:i w:val="false"/>
          <w:color w:val="000000"/>
          <w:sz w:val="28"/>
        </w:rPr>
        <w:t>
      процентов</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банкам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банкам под контролем государств - членов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947"/>
          <w:p>
            <w:pPr>
              <w:spacing w:after="20"/>
              <w:ind w:left="20"/>
              <w:jc w:val="both"/>
            </w:pPr>
            <w:r>
              <w:rPr>
                <w:rFonts w:ascii="Times New Roman"/>
                <w:b w:val="false"/>
                <w:i w:val="false"/>
                <w:color w:val="000000"/>
                <w:sz w:val="20"/>
              </w:rPr>
              <w:t>
с начала</w:t>
            </w:r>
          </w:p>
          <w:bookmarkEnd w:id="947"/>
          <w:p>
            <w:pPr>
              <w:spacing w:after="20"/>
              <w:ind w:left="20"/>
              <w:jc w:val="both"/>
            </w:pPr>
            <w:r>
              <w:rPr>
                <w:rFonts w:ascii="Times New Roman"/>
                <w:b w:val="false"/>
                <w:i w:val="false"/>
                <w:color w:val="000000"/>
                <w:sz w:val="20"/>
              </w:rPr>
              <w:t>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банков для расчета рентабельности, млрд.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48"/>
          <w:p>
            <w:pPr>
              <w:spacing w:after="20"/>
              <w:ind w:left="20"/>
              <w:jc w:val="both"/>
            </w:pPr>
            <w:r>
              <w:rPr>
                <w:rFonts w:ascii="Times New Roman"/>
                <w:b w:val="false"/>
                <w:i w:val="false"/>
                <w:color w:val="000000"/>
                <w:sz w:val="20"/>
              </w:rPr>
              <w:t>
Рентабельность</w:t>
            </w:r>
          </w:p>
          <w:bookmarkEnd w:id="948"/>
          <w:p>
            <w:pPr>
              <w:spacing w:after="20"/>
              <w:ind w:left="20"/>
              <w:jc w:val="both"/>
            </w:pPr>
            <w:r>
              <w:rPr>
                <w:rFonts w:ascii="Times New Roman"/>
                <w:b w:val="false"/>
                <w:i w:val="false"/>
                <w:color w:val="000000"/>
                <w:sz w:val="20"/>
              </w:rPr>
              <w:t>
3)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8" w:id="9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 кредитных организаций, имеющих право на осуществление банковских операций.</w:t>
      </w:r>
    </w:p>
    <w:bookmarkEnd w:id="949"/>
    <w:bookmarkStart w:name="z1409" w:id="9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по итогам за год.</w:t>
      </w:r>
    </w:p>
    <w:bookmarkEnd w:id="950"/>
    <w:bookmarkStart w:name="z1410" w:id="9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Предоставляются показатели, рассчитанные по национальным методикам.</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2" w:id="952"/>
    <w:p>
      <w:pPr>
        <w:spacing w:after="0"/>
        <w:ind w:left="0"/>
        <w:jc w:val="left"/>
      </w:pPr>
      <w:r>
        <w:rPr>
          <w:rFonts w:ascii="Times New Roman"/>
          <w:b/>
          <w:i w:val="false"/>
          <w:color w:val="000000"/>
        </w:rPr>
        <w:t xml:space="preserve"> Количество страховых организаций</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страховых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иностранным контролем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 контролем государств - членов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5" w:id="953"/>
    <w:p>
      <w:pPr>
        <w:spacing w:after="0"/>
        <w:ind w:left="0"/>
        <w:jc w:val="left"/>
      </w:pPr>
      <w:r>
        <w:rPr>
          <w:rFonts w:ascii="Times New Roman"/>
          <w:b/>
          <w:i w:val="false"/>
          <w:color w:val="000000"/>
        </w:rPr>
        <w:t xml:space="preserve"> Показатели деятельности страховых организаций</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(без учета страховых премий по договорам входящего перестрахования), всего</w:t>
            </w:r>
            <w:r>
              <w:rPr>
                <w:rFonts w:ascii="Times New Roman"/>
                <w:b w:val="false"/>
                <w:i w:val="false"/>
                <w:color w:val="000000"/>
                <w:vertAlign w:val="superscript"/>
              </w:rPr>
              <w:t>1</w:t>
            </w: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по страхованию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по страхованию иному, чем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по договорам входящего перестрахования (по России: сумма страховых премий по договорам, принятым в перестрахование),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страховые премии по входящему перестрахованию по странам (по России: страховые премии по договорам, принятым в перестрахование по странам): (05+06)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(нерезиденты)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переданных в перестрахование,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страховые премии, переданные в перестрахование по странам: (08+09+10+11+12)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(нерезиденты)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(без учета выплат по договорам входящего перестрахования), всего</w:t>
            </w:r>
            <w:r>
              <w:rPr>
                <w:rFonts w:ascii="Times New Roman"/>
                <w:b w:val="false"/>
                <w:i w:val="false"/>
                <w:color w:val="000000"/>
                <w:vertAlign w:val="superscript"/>
              </w:rPr>
              <w:t>2</w:t>
            </w: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 страхованию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 страхованию иному, чем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по договорам входящего перестрахования (возмещение доли убытков по рискам, принятым в перестрахование) (по России: сумма выплат по договорам, принятым в перестрахование), всего (17+18)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(нерезиденты)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страховых выплат по договорам исходящего перестрахования (возмещение доли убытков по рискам, переданным в перестрахование) (по России: доля перестраховщиков в выплатах по договорам, переданным в перестрахование),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(20+21+22+23+24)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(нерезиденты)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страховых организаций по балансу,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активы страховых организаций под контролем государств - членов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(капитал) страховых организаций по балансу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собственные средства (капитал) страховых организаций под контролем государств - членов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страховых организаций по балансу,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резервы страховых организаций под контролем государств - членов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добровольного страхования с физическими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добровольного страхования с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6" w:id="9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без учета страховых премий по договорам, принятым в перестрахование.</w:t>
      </w:r>
    </w:p>
    <w:bookmarkEnd w:id="954"/>
    <w:bookmarkStart w:name="z1417" w:id="9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 России: без учета выплат по договорам, принятым в перестрахование.</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9" w:id="956"/>
    <w:p>
      <w:pPr>
        <w:spacing w:after="0"/>
        <w:ind w:left="0"/>
        <w:jc w:val="left"/>
      </w:pPr>
      <w:r>
        <w:rPr>
          <w:rFonts w:ascii="Times New Roman"/>
          <w:b/>
          <w:i w:val="false"/>
          <w:color w:val="000000"/>
        </w:rPr>
        <w:t xml:space="preserve"> Финансовые организации, осуществляющие лицензируемые виды деятельности</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организаций, осуществляющих лицензируемые виды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организации под контролем государств - членов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финансовых организаций, осуществляющих лицензируемые виды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организаций под контролем государств - членов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миллиардов единиц национальной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0" w:id="9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Кыргызской Республике предоставляется на 110 день, по Российской Федерации - на 150 день.</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F15.17.02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Количество действующих финансовых организаций</w:t>
      </w:r>
      <w:r>
        <w:rPr>
          <w:rFonts w:ascii="Times New Roman"/>
          <w:b/>
          <w:i w:val="false"/>
          <w:color w:val="000000"/>
          <w:vertAlign w:val="superscript"/>
        </w:rPr>
        <w:t>1)</w:t>
      </w:r>
      <w:r>
        <w:br/>
      </w:r>
      <w:r>
        <w:rPr>
          <w:rFonts w:ascii="Times New Roman"/>
          <w:b/>
          <w:i w:val="false"/>
          <w:color w:val="000000"/>
        </w:rPr>
        <w:t>по институциональным секторам экономики</w:t>
      </w:r>
    </w:p>
    <w:bookmarkStart w:name="z1422" w:id="958"/>
    <w:p>
      <w:pPr>
        <w:spacing w:after="0"/>
        <w:ind w:left="0"/>
        <w:jc w:val="both"/>
      </w:pPr>
      <w:r>
        <w:rPr>
          <w:rFonts w:ascii="Times New Roman"/>
          <w:b w:val="false"/>
          <w:i w:val="false"/>
          <w:color w:val="000000"/>
          <w:sz w:val="28"/>
        </w:rPr>
        <w:t>
      единиц</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экономики по КИСЭ </w:t>
            </w:r>
            <w:r>
              <w:rPr>
                <w:rFonts w:ascii="Times New Roman"/>
                <w:b w:val="false"/>
                <w:i w:val="false"/>
                <w:color w:val="000000"/>
                <w:vertAlign w:val="superscript"/>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и представительства юридических лиц</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иностранным контролем (все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контролем государств - членов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под иностранным контролем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под контролем государств - членов ЕАЭС</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(центральный) банк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Корпорации, принимающие депозиты, кроме национального (центрального) банка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корпорации, принимающие депозиты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корпорации, принимающие депозиты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Корпорации, принимающие депозиты,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S12301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фонды 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S12302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фонды 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S12303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денежного рынка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фонды неденежного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S12401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инвестиционные фонды неденежного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S12402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инвестиционные фонды неденежного рынка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S12403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фонды неденежного рынка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финансовые посредники, кроме страховых корпораций и пенсионных фондов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S12501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государственные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S12502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национальные частные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S12503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финансовые корпорации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S12601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вспомогательные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S12602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вспомогательные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S12603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корпорации вспомогательные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Кэптивные финансовые учреждения и ростовщики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кэптивные финансовые учреждения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кэптивные финансовые учреждения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Кэптивные финансовые учреждения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страховые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страховые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корпорации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фонды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пенсионные фонды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 пенсионные фонды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фонды под иностранным контролем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S12R</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финансовые корпорации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4" w:id="9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Заполняется по данным статистического регистра предприятий.</w:t>
      </w:r>
    </w:p>
    <w:bookmarkEnd w:id="959"/>
    <w:bookmarkStart w:name="z1425" w:id="9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 целях автоматизации передачи данных коды и наименования выгружаются из подсистемы статистики интегрированной информационной системы Евразийского</w:t>
      </w:r>
    </w:p>
    <w:bookmarkEnd w:id="9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Количество действующих финансовых организаций и аудиторов </w:t>
      </w:r>
      <w:r>
        <w:rPr>
          <w:rFonts w:ascii="Times New Roman"/>
          <w:b/>
          <w:i w:val="false"/>
          <w:color w:val="000000"/>
          <w:vertAlign w:val="superscript"/>
        </w:rPr>
        <w:t>1)</w:t>
      </w:r>
      <w:r>
        <w:br/>
      </w:r>
      <w:r>
        <w:rPr>
          <w:rFonts w:ascii="Times New Roman"/>
          <w:b/>
          <w:i w:val="false"/>
          <w:color w:val="000000"/>
        </w:rPr>
        <w:t>по видам экономической деятельности</w:t>
      </w:r>
    </w:p>
    <w:bookmarkStart w:name="z1427" w:id="961"/>
    <w:p>
      <w:pPr>
        <w:spacing w:after="0"/>
        <w:ind w:left="0"/>
        <w:jc w:val="both"/>
      </w:pPr>
      <w:r>
        <w:rPr>
          <w:rFonts w:ascii="Times New Roman"/>
          <w:b w:val="false"/>
          <w:i w:val="false"/>
          <w:color w:val="000000"/>
          <w:sz w:val="28"/>
        </w:rPr>
        <w:t>
      единиц</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r>
              <w:rPr>
                <w:rFonts w:ascii="Times New Roman"/>
                <w:b w:val="false"/>
                <w:i w:val="false"/>
                <w:color w:val="000000"/>
                <w:vertAlign w:val="superscript"/>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и представительства юридических лиц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частные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иностранным контролем (все страны)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контролем государств - членов ЕАЭС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под иностранным контролем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под контролем государств - членов ЕАЭС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центрального банка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денежнокредитного посредничества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холдинговых компаний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Тресты, фонды и другие подобные финансовые объекты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кредитования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финансовых услуг, за исключением услуг страховых и пенсионных фондов, не отнесенные к прочим категориям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кроме страхования жизни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пенсионных фондов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финансовыми рынками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Брокерские услуги по контрактам на ценные бумаги и товары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962"/>
          <w:p>
            <w:pPr>
              <w:spacing w:after="20"/>
              <w:ind w:left="20"/>
              <w:jc w:val="both"/>
            </w:pPr>
            <w:r>
              <w:rPr>
                <w:rFonts w:ascii="Times New Roman"/>
                <w:b w:val="false"/>
                <w:i w:val="false"/>
                <w:color w:val="000000"/>
                <w:sz w:val="20"/>
              </w:rPr>
              <w:t>
Прочая вспомогательная</w:t>
            </w:r>
          </w:p>
          <w:bookmarkEnd w:id="962"/>
          <w:p>
            <w:pPr>
              <w:spacing w:after="20"/>
              <w:ind w:left="20"/>
              <w:jc w:val="both"/>
            </w:pPr>
            <w:r>
              <w:rPr>
                <w:rFonts w:ascii="Times New Roman"/>
                <w:b w:val="false"/>
                <w:i w:val="false"/>
                <w:color w:val="000000"/>
                <w:sz w:val="20"/>
              </w:rPr>
              <w:t>
деятельность по предоставлению финансовых услуг, кроме страхования и пенсионного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рисков и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страховых агентов и брокеров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вспомогательная деятельность по страхованию и пенсионному обеспечению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управлению фондами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M69201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проведению финансового 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9" w:id="9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по данным статистического регистра предприятий.</w:t>
      </w:r>
    </w:p>
    <w:bookmarkEnd w:id="963"/>
    <w:bookmarkStart w:name="z1430" w:id="9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целях автоматизации передачи данных коды и наименования КДЕС (ред. 2) выгружаются из подсистемы статистики интегрированной Примечание. Информация из Республики Казахстан передается в соответствии со стандартом SDMX версии 2.1.</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2" w:id="965"/>
    <w:p>
      <w:pPr>
        <w:spacing w:after="0"/>
        <w:ind w:left="0"/>
        <w:jc w:val="left"/>
      </w:pPr>
      <w:r>
        <w:rPr>
          <w:rFonts w:ascii="Times New Roman"/>
          <w:b/>
          <w:i w:val="false"/>
          <w:color w:val="000000"/>
        </w:rPr>
        <w:t xml:space="preserve"> Субъекты финансового рынка</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Доверительное управление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Реестродержатели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Организаторы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Управляющие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Накопительные (негосударственные) пенсионные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инвестиционные фонды (АИФы)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Паевые инвестиционные фонды (ПИФы)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Клиринговые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кредитных историй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Саморегулируемые организации (СРО)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Рейтинговые агентства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депозитарии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Форекс - дилеры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3" w:id="966"/>
    <w:p>
      <w:pPr>
        <w:spacing w:after="0"/>
        <w:ind w:left="0"/>
        <w:jc w:val="both"/>
      </w:pPr>
      <w:r>
        <w:rPr>
          <w:rFonts w:ascii="Times New Roman"/>
          <w:b w:val="false"/>
          <w:i w:val="false"/>
          <w:color w:val="000000"/>
          <w:sz w:val="28"/>
        </w:rPr>
        <w:t>
      Уполномоченный орган указывает по какому принципу сформированы данные:</w:t>
      </w:r>
    </w:p>
    <w:bookmarkEnd w:id="966"/>
    <w:bookmarkStart w:name="z1434" w:id="967"/>
    <w:p>
      <w:pPr>
        <w:spacing w:after="0"/>
        <w:ind w:left="0"/>
        <w:jc w:val="both"/>
      </w:pPr>
      <w:r>
        <w:rPr>
          <w:rFonts w:ascii="Times New Roman"/>
          <w:b w:val="false"/>
          <w:i w:val="false"/>
          <w:color w:val="000000"/>
          <w:sz w:val="28"/>
        </w:rPr>
        <w:t>
      1. По основному виду деятельности организации</w:t>
      </w:r>
    </w:p>
    <w:bookmarkEnd w:id="967"/>
    <w:bookmarkStart w:name="z1435" w:id="968"/>
    <w:p>
      <w:pPr>
        <w:spacing w:after="0"/>
        <w:ind w:left="0"/>
        <w:jc w:val="both"/>
      </w:pPr>
      <w:r>
        <w:rPr>
          <w:rFonts w:ascii="Times New Roman"/>
          <w:b w:val="false"/>
          <w:i w:val="false"/>
          <w:color w:val="000000"/>
          <w:sz w:val="28"/>
        </w:rPr>
        <w:t>
      2. По виду лицензии, выданной организации</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70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8" w:id="969"/>
    <w:p>
      <w:pPr>
        <w:spacing w:after="0"/>
        <w:ind w:left="0"/>
        <w:jc w:val="left"/>
      </w:pPr>
      <w:r>
        <w:rPr>
          <w:rFonts w:ascii="Times New Roman"/>
          <w:b/>
          <w:i w:val="false"/>
          <w:color w:val="000000"/>
        </w:rPr>
        <w:t xml:space="preserve"> Действующие фонды коллективных инвестиций</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миллиардов единиц национальной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миллиардов единиц национальной валюты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денежного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смешанных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прямых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рисковых (венчурных)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индексный (с указанием индекса)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товарного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долгосрочных прямых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рыночных финансовых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40" w:id="9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состоянию на 1 января для России на 120 день.</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100-й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971"/>
    <w:p>
      <w:pPr>
        <w:spacing w:after="0"/>
        <w:ind w:left="0"/>
        <w:jc w:val="left"/>
      </w:pPr>
      <w:r>
        <w:rPr>
          <w:rFonts w:ascii="Times New Roman"/>
          <w:b/>
          <w:i w:val="false"/>
          <w:color w:val="000000"/>
        </w:rPr>
        <w:t xml:space="preserve"> Платежный баланс</w:t>
      </w:r>
      <w:r>
        <w:rPr>
          <w:rFonts w:ascii="Times New Roman"/>
          <w:b/>
          <w:i w:val="false"/>
          <w:color w:val="000000"/>
          <w:vertAlign w:val="superscript"/>
        </w:rPr>
        <w:t>2)</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счета текущих операций (стр.02-стр.03)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товаров, услуг, полученные первичные и вторичные доходы (стр.05+стр.50+стр.53)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услуг, выплаченные первичные и вторичные доходы (стр.06+стр.51+стр.54)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 (стр.05-стр.06)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(стр.08+стр.11)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(стр.09+стр.12)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(стр.08-стр.09)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(стр.11-стр.12)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972"/>
          <w:p>
            <w:pPr>
              <w:spacing w:after="20"/>
              <w:ind w:left="20"/>
              <w:jc w:val="both"/>
            </w:pPr>
            <w:r>
              <w:rPr>
                <w:rFonts w:ascii="Times New Roman"/>
                <w:b w:val="false"/>
                <w:i w:val="false"/>
                <w:color w:val="000000"/>
                <w:sz w:val="20"/>
              </w:rPr>
              <w:t>
Экспорт</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(стр.14+стр.17+стр.20+стр.23+стр.26+стр.29+стр.32+</w:t>
            </w:r>
          </w:p>
          <w:p>
            <w:pPr>
              <w:spacing w:after="20"/>
              <w:ind w:left="20"/>
              <w:jc w:val="both"/>
            </w:pPr>
            <w:r>
              <w:rPr>
                <w:rFonts w:ascii="Times New Roman"/>
                <w:b w:val="false"/>
                <w:i w:val="false"/>
                <w:color w:val="000000"/>
                <w:sz w:val="20"/>
              </w:rPr>
              <w:t>
стр.35+стр.38+стр.41 +стр.44+стр.47)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73"/>
          <w:p>
            <w:pPr>
              <w:spacing w:after="20"/>
              <w:ind w:left="20"/>
              <w:jc w:val="both"/>
            </w:pPr>
            <w:r>
              <w:rPr>
                <w:rFonts w:ascii="Times New Roman"/>
                <w:b w:val="false"/>
                <w:i w:val="false"/>
                <w:color w:val="000000"/>
                <w:sz w:val="20"/>
              </w:rPr>
              <w:t>
Импорт</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(стр.15+стр.18+стр.21 +стр.24+стр.27+стр.30+стр.33+</w:t>
            </w:r>
          </w:p>
          <w:p>
            <w:pPr>
              <w:spacing w:after="20"/>
              <w:ind w:left="20"/>
              <w:jc w:val="both"/>
            </w:pPr>
            <w:r>
              <w:rPr>
                <w:rFonts w:ascii="Times New Roman"/>
                <w:b w:val="false"/>
                <w:i w:val="false"/>
                <w:color w:val="000000"/>
                <w:sz w:val="20"/>
              </w:rPr>
              <w:t>
стр.36+стр.39+стр42+стр.45+стр.48)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переработке товаров, принадлежащих другим сторонам (стр.14-стр.15)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и ремонту товаров (стр.17-стр.18)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 (стр.20-стр.21)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Поездки (стр.23-стр.24)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(стр.26-стр.27)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 услуги негосударственных пенсионных фондов (стр.29-стр.30)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(стр.32-стр33)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интеллектуальной собственностью (стр35-стр.36)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компьютерные и информационные услуги (стр.38-стр.39)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деловые услуги (стр.41-стр.42)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частным лицам и услуги в сфере культуры и отдыха (стр.44-стр.45)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товары и услуги, не отнесенные к другим категориям (стр.47-стр.48)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доходы (стр.50-стр.51)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получению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доходы (стр.53-стр.54)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получению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счета операций с капиталом (стр.56-стр.57)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получению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кредитование (+) / чистое заимствование (-) (сальдо счета текущих операций и счета операций с капиталом) (стр.01+стр.55)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974"/>
          <w:p>
            <w:pPr>
              <w:spacing w:after="20"/>
              <w:ind w:left="20"/>
              <w:jc w:val="both"/>
            </w:pPr>
            <w:r>
              <w:rPr>
                <w:rFonts w:ascii="Times New Roman"/>
                <w:b w:val="false"/>
                <w:i w:val="false"/>
                <w:color w:val="000000"/>
                <w:sz w:val="20"/>
              </w:rPr>
              <w:t>
Чистое кредитование (+) / чистое заимствование (-) (сальдо финансового счета)</w:t>
            </w:r>
          </w:p>
          <w:bookmarkEnd w:id="974"/>
          <w:p>
            <w:pPr>
              <w:spacing w:after="20"/>
              <w:ind w:left="20"/>
              <w:jc w:val="both"/>
            </w:pPr>
            <w:r>
              <w:rPr>
                <w:rFonts w:ascii="Times New Roman"/>
                <w:b w:val="false"/>
                <w:i w:val="false"/>
                <w:color w:val="000000"/>
                <w:sz w:val="20"/>
              </w:rPr>
              <w:t>
(стр.60+стр.71 +стр.74+стр.77+стр.80)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 (стр.61-стр.66)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финансовых активов (стр.62+стр.65)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и паи/акции инвестиционных фондов (стр.63+стр.64)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(кроме реинвестирования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Реинвестирование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принятие обязательств (стр.67+стр.70)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и паи/акции инвестиционных фондов (стр.68+стр.69)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(кроме реинвестирования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Реинвестирование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Портфельные инвестиции (стр.72-стр.73)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принятие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(кроме резервов) и опционы на акции для работников (стр.75- стр.76)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принятие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(стр.78-стр.79)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финансовых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принятие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ошибки и пропуски (стр.59-стр.58)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8" w:id="9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Кыргызстану - на 130-й день.</w:t>
      </w:r>
    </w:p>
    <w:bookmarkEnd w:id="975"/>
    <w:bookmarkStart w:name="z1449" w:id="9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Стандартное представление.</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130 день</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1" w:id="977"/>
    <w:p>
      <w:pPr>
        <w:spacing w:after="0"/>
        <w:ind w:left="0"/>
        <w:jc w:val="left"/>
      </w:pPr>
      <w:r>
        <w:rPr>
          <w:rFonts w:ascii="Times New Roman"/>
          <w:b/>
          <w:i w:val="false"/>
          <w:color w:val="000000"/>
        </w:rPr>
        <w:t xml:space="preserve"> Прямые инвестиции в страну в разбивке по видам экономической деятельности</w:t>
      </w:r>
    </w:p>
    <w:bookmarkEnd w:id="977"/>
    <w:bookmarkStart w:name="z1452" w:id="978"/>
    <w:p>
      <w:pPr>
        <w:spacing w:after="0"/>
        <w:ind w:left="0"/>
        <w:jc w:val="both"/>
      </w:pPr>
      <w:r>
        <w:rPr>
          <w:rFonts w:ascii="Times New Roman"/>
          <w:b w:val="false"/>
          <w:i w:val="false"/>
          <w:color w:val="000000"/>
          <w:sz w:val="28"/>
        </w:rPr>
        <w:t>
      (за отчетный период)</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 (КДЕС ред.2)</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979"/>
          <w:p>
            <w:pPr>
              <w:spacing w:after="20"/>
              <w:ind w:left="20"/>
              <w:jc w:val="both"/>
            </w:pPr>
            <w:r>
              <w:rPr>
                <w:rFonts w:ascii="Times New Roman"/>
                <w:b w:val="false"/>
                <w:i w:val="false"/>
                <w:color w:val="000000"/>
                <w:sz w:val="20"/>
              </w:rPr>
              <w:t>
из них: из</w:t>
            </w:r>
          </w:p>
          <w:bookmarkEnd w:id="979"/>
          <w:p>
            <w:pPr>
              <w:spacing w:after="20"/>
              <w:ind w:left="20"/>
              <w:jc w:val="both"/>
            </w:pPr>
            <w:r>
              <w:rPr>
                <w:rFonts w:ascii="Times New Roman"/>
                <w:b w:val="false"/>
                <w:i w:val="false"/>
                <w:color w:val="000000"/>
                <w:sz w:val="20"/>
              </w:rPr>
              <w:t>
государств-членов ЕАЭС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Прямые инвестиции в страну,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Растениеводство и животноводство, охота и предоставление услуг в этих областях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Лесоводство и лесозаготовки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Рыболовство и аквакультура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B_E_L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Добыча угля и лигнита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Добыча сырой нефти и природного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Добыча металлических 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отрасли горнодобывающей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Технические услуги в области горнодобывающей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кожаной и относящейся к ней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бумаги и бумажной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Печать и воспроизведение записанных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продуктов химической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основных фармацевтических продуктов и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резиновых и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готовых металлических изделий, кроме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компьютеров, электронной и оптической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автотранспортных средств,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прочего транспортного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установка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D_E_L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и распределение электроэнергии, газа и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ВОДОСНАБЖЕНИЕ; КАНАЛИЗАЦИОННАЯ СИСТЕМА, КОНТРОЛЬ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Сбор, обработка и распределение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Канализационная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Сбор, обработка и удаление отходов; утилизация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Рекультивация и прочие услуги в области удаления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Гражданское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Специализированные строительные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РЕМОНТ МОТОРНЫХ ТРАНСПОРТНЫХ СРЕДСТВ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и розничная торговля автомобилями и мотоциклами и их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Оптовая торговля, за исключением автомобилей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Розничная торговля, за исключением автомобилей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H_J_L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Сухопутный транспорт и транспортирование по трубопроводам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Воздушный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Складское хозяйство и вспомогательная транспортная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Почтовая и курьерская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Условия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предоставлению продуктов питания и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Издательская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кино-, видеофильмов, и телевизионных программ, фонограмм и музыкальных записей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по созданию программ и телерадиовещание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Компьютерное программирование, консультации и другие сопутствующие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информационных служб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Финансовые услуги, за исключением услуг страховых и пенсионных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Страхование, перестрахование и деятельность пенсионных фондов, кроме обязательного социального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Вспомогательная деятельность по предоставлению финансовых услуг и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права и бухгалтерского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головных компаний; консультации по вопросам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архитектуры, инженерных изысканий, технических испытаний и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Научные исследования и разработки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Рекламная деятельность и изучение рыночной конъюнктуры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Прочая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АДМИНИСТРАТИВНАЯ ДЕЯТЕЛЬНОСТЬ И ДОПОЛНИТЕЛЬНЫЕ УСЛУГИ В ДАННОЙ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Аренда, прокат, лизинг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Трудоустройство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туроператоров, турагентов и прочих организаций, предоставляющих услуги в сфере 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по обеспечению безопасности и расследованиям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обслуживания зданий и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административно-управленческого, хозяйственного и прочего вспомогательного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Предоставление ухода с обеспечением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Предоставление социальных услуг без обеспечения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ИСКУССТВО, РАЗВЛЕЧЕНИЯ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творчества, искусства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библиотек, архивов, музеев и других учреждений культурного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по организации азартных игр и заключения пари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в области спорта, организации отдыха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членских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компьютеров, предметов личного потребления и бытовых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Предоставление прочих индивидуальных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домашних хозяйств, нанимающих домашнюю прислугу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Неопределенная деятельность домашних хозяйств по производству товаров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ЭКСТРАТЕРРИТОРИАЛЬНЫХ ОРГАНИЗАЦИЙ И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Деятельность экстратерриториальных организаций и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54" w:id="9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Российской Федерации - на 115-й рабочий день.</w:t>
      </w:r>
    </w:p>
    <w:bookmarkEnd w:id="980"/>
    <w:bookmarkStart w:name="z1455" w:id="9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целях автоматизации передачи данных коды и наименования КДЕС (ред. 2) выгружаются из подсистемы статистики интегрированной</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 "активы/пассивы".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чистой основе (с учетом их погашения) в соответствии с принципом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982"/>
          <w:p>
            <w:pPr>
              <w:spacing w:after="20"/>
              <w:ind w:left="20"/>
              <w:jc w:val="both"/>
            </w:pPr>
            <w:r>
              <w:rPr>
                <w:rFonts w:ascii="Times New Roman"/>
                <w:b w:val="false"/>
                <w:i w:val="false"/>
                <w:color w:val="000000"/>
                <w:sz w:val="20"/>
              </w:rPr>
              <w:t>
Пояснения</w:t>
            </w:r>
          </w:p>
          <w:bookmarkEnd w:id="982"/>
          <w:p>
            <w:pPr>
              <w:spacing w:after="20"/>
              <w:ind w:left="20"/>
              <w:jc w:val="both"/>
            </w:pPr>
            <w:r>
              <w:rPr>
                <w:rFonts w:ascii="Times New Roman"/>
                <w:b w:val="false"/>
                <w:i w:val="false"/>
                <w:color w:val="000000"/>
                <w:sz w:val="20"/>
              </w:rPr>
              <w:t>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130 день</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 Q2, Q3, 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8" w:id="983"/>
    <w:p>
      <w:pPr>
        <w:spacing w:after="0"/>
        <w:ind w:left="0"/>
        <w:jc w:val="left"/>
      </w:pPr>
      <w:r>
        <w:rPr>
          <w:rFonts w:ascii="Times New Roman"/>
          <w:b/>
          <w:i w:val="false"/>
          <w:color w:val="000000"/>
        </w:rPr>
        <w:t xml:space="preserve"> Прямые инвестиции по странам</w:t>
      </w:r>
    </w:p>
    <w:bookmarkEnd w:id="983"/>
    <w:bookmarkStart w:name="z1459" w:id="984"/>
    <w:p>
      <w:pPr>
        <w:spacing w:after="0"/>
        <w:ind w:left="0"/>
        <w:jc w:val="both"/>
      </w:pPr>
      <w:r>
        <w:rPr>
          <w:rFonts w:ascii="Times New Roman"/>
          <w:b w:val="false"/>
          <w:i w:val="false"/>
          <w:color w:val="000000"/>
          <w:sz w:val="28"/>
        </w:rPr>
        <w:t>
      (за отчетный период)</w:t>
      </w:r>
    </w:p>
    <w:bookmarkEnd w:id="984"/>
    <w:bookmarkStart w:name="z1460" w:id="985"/>
    <w:p>
      <w:pPr>
        <w:spacing w:after="0"/>
        <w:ind w:left="0"/>
        <w:jc w:val="both"/>
      </w:pPr>
      <w:r>
        <w:rPr>
          <w:rFonts w:ascii="Times New Roman"/>
          <w:b w:val="false"/>
          <w:i w:val="false"/>
          <w:color w:val="000000"/>
          <w:sz w:val="28"/>
        </w:rPr>
        <w:t>
      Описание для dbf файла:</w:t>
      </w:r>
    </w:p>
    <w:bookmarkEnd w:id="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 который предоставляется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за который предоставляется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 контрагента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986"/>
          <w:p>
            <w:pPr>
              <w:spacing w:after="20"/>
              <w:ind w:left="20"/>
              <w:jc w:val="both"/>
            </w:pPr>
            <w:r>
              <w:rPr>
                <w:rFonts w:ascii="Times New Roman"/>
                <w:b w:val="false"/>
                <w:i w:val="false"/>
                <w:color w:val="000000"/>
                <w:sz w:val="20"/>
              </w:rPr>
              <w:t>
Указывается код финансового инструмента:</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1.1 - чистое приобретение финансовых активов;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1.1.1 - участие в капитале и паи/акции инвестфондов (А);</w:t>
            </w:r>
          </w:p>
          <w:p>
            <w:pPr>
              <w:spacing w:after="20"/>
              <w:ind w:left="20"/>
              <w:jc w:val="both"/>
            </w:pPr>
            <w:r>
              <w:rPr>
                <w:rFonts w:ascii="Times New Roman"/>
                <w:b w:val="false"/>
                <w:i w:val="false"/>
                <w:color w:val="000000"/>
                <w:sz w:val="20"/>
              </w:rPr>
              <w:t>
</w:t>
            </w:r>
            <w:r>
              <w:rPr>
                <w:rFonts w:ascii="Times New Roman"/>
                <w:b w:val="false"/>
                <w:i w:val="false"/>
                <w:color w:val="000000"/>
                <w:sz w:val="20"/>
              </w:rPr>
              <w:t>1.1.1.2 - реинвестирование доходов (А);</w:t>
            </w:r>
          </w:p>
          <w:p>
            <w:pPr>
              <w:spacing w:after="20"/>
              <w:ind w:left="20"/>
              <w:jc w:val="both"/>
            </w:pPr>
            <w:r>
              <w:rPr>
                <w:rFonts w:ascii="Times New Roman"/>
                <w:b w:val="false"/>
                <w:i w:val="false"/>
                <w:color w:val="000000"/>
                <w:sz w:val="20"/>
              </w:rPr>
              <w:t>
</w:t>
            </w:r>
            <w:r>
              <w:rPr>
                <w:rFonts w:ascii="Times New Roman"/>
                <w:b w:val="false"/>
                <w:i w:val="false"/>
                <w:color w:val="000000"/>
                <w:sz w:val="20"/>
              </w:rPr>
              <w:t>1.1.2 - долговые инструменты (А);</w:t>
            </w:r>
          </w:p>
          <w:p>
            <w:pPr>
              <w:spacing w:after="20"/>
              <w:ind w:left="20"/>
              <w:jc w:val="both"/>
            </w:pPr>
            <w:r>
              <w:rPr>
                <w:rFonts w:ascii="Times New Roman"/>
                <w:b w:val="false"/>
                <w:i w:val="false"/>
                <w:color w:val="000000"/>
                <w:sz w:val="20"/>
              </w:rPr>
              <w:t>
</w:t>
            </w:r>
            <w:r>
              <w:rPr>
                <w:rFonts w:ascii="Times New Roman"/>
                <w:b w:val="false"/>
                <w:i w:val="false"/>
                <w:color w:val="000000"/>
                <w:sz w:val="20"/>
              </w:rPr>
              <w:t>1.2 - чистое принятие обязятельств;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1.2.1 - участие в капитале и паи/акции инвестфондов (О);</w:t>
            </w:r>
          </w:p>
          <w:p>
            <w:pPr>
              <w:spacing w:after="20"/>
              <w:ind w:left="20"/>
              <w:jc w:val="both"/>
            </w:pPr>
            <w:r>
              <w:rPr>
                <w:rFonts w:ascii="Times New Roman"/>
                <w:b w:val="false"/>
                <w:i w:val="false"/>
                <w:color w:val="000000"/>
                <w:sz w:val="20"/>
              </w:rPr>
              <w:t>
</w:t>
            </w:r>
            <w:r>
              <w:rPr>
                <w:rFonts w:ascii="Times New Roman"/>
                <w:b w:val="false"/>
                <w:i w:val="false"/>
                <w:color w:val="000000"/>
                <w:sz w:val="20"/>
              </w:rPr>
              <w:t>1.2.1.2 - реинвестирование доходов (О);</w:t>
            </w:r>
          </w:p>
          <w:p>
            <w:pPr>
              <w:spacing w:after="20"/>
              <w:ind w:left="20"/>
              <w:jc w:val="both"/>
            </w:pPr>
            <w:r>
              <w:rPr>
                <w:rFonts w:ascii="Times New Roman"/>
                <w:b w:val="false"/>
                <w:i w:val="false"/>
                <w:color w:val="000000"/>
                <w:sz w:val="20"/>
              </w:rPr>
              <w:t>
1.2.2 - долговые инструменты (О)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за период (миллионов долларов США)</w:t>
            </w:r>
          </w:p>
        </w:tc>
      </w:tr>
    </w:tbl>
    <w:p>
      <w:pPr>
        <w:spacing w:after="0"/>
        <w:ind w:left="0"/>
        <w:jc w:val="left"/>
      </w:pPr>
      <w:r>
        <w:rPr>
          <w:rFonts w:ascii="Times New Roman"/>
          <w:b/>
          <w:i w:val="false"/>
          <w:color w:val="000000"/>
        </w:rPr>
        <w:t xml:space="preserve"> Прямые инвестиции по странам</w:t>
      </w:r>
    </w:p>
    <w:bookmarkStart w:name="z1469" w:id="987"/>
    <w:p>
      <w:pPr>
        <w:spacing w:after="0"/>
        <w:ind w:left="0"/>
        <w:jc w:val="both"/>
      </w:pPr>
      <w:r>
        <w:rPr>
          <w:rFonts w:ascii="Times New Roman"/>
          <w:b w:val="false"/>
          <w:i w:val="false"/>
          <w:color w:val="000000"/>
          <w:sz w:val="28"/>
        </w:rPr>
        <w:t>
      (за отчетный период)</w:t>
      </w:r>
    </w:p>
    <w:bookmarkEnd w:id="987"/>
    <w:bookmarkStart w:name="z1470" w:id="988"/>
    <w:p>
      <w:pPr>
        <w:spacing w:after="0"/>
        <w:ind w:left="0"/>
        <w:jc w:val="both"/>
      </w:pPr>
      <w:r>
        <w:rPr>
          <w:rFonts w:ascii="Times New Roman"/>
          <w:b w:val="false"/>
          <w:i w:val="false"/>
          <w:color w:val="000000"/>
          <w:sz w:val="28"/>
        </w:rPr>
        <w:t>
      миллионов долларов США</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 контрагента </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 страны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страну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и паи/акции инвест. фондов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 и паи/акции инвест. фондов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реинвестирова ние доходов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реинвестиро вание доходов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989"/>
          <w:p>
            <w:pPr>
              <w:spacing w:after="20"/>
              <w:ind w:left="20"/>
              <w:jc w:val="both"/>
            </w:pPr>
            <w:r>
              <w:rPr>
                <w:rFonts w:ascii="Times New Roman"/>
                <w:b w:val="false"/>
                <w:i w:val="false"/>
                <w:color w:val="000000"/>
                <w:sz w:val="20"/>
              </w:rPr>
              <w:t>
</w:t>
            </w:r>
            <w:r>
              <w:rPr>
                <w:rFonts w:ascii="Times New Roman"/>
                <w:b/>
                <w:i w:val="false"/>
                <w:color w:val="000000"/>
                <w:sz w:val="20"/>
              </w:rPr>
              <w:t xml:space="preserve">_Т </w:t>
            </w:r>
            <w:r>
              <w:rPr>
                <w:rFonts w:ascii="Times New Roman"/>
                <w:b w:val="false"/>
                <w:i w:val="false"/>
                <w:color w:val="000000"/>
                <w:sz w:val="20"/>
              </w:rPr>
              <w:t>- Всего</w:t>
            </w:r>
          </w:p>
          <w:bookmarkEnd w:id="989"/>
          <w:p>
            <w:pPr>
              <w:spacing w:after="20"/>
              <w:ind w:left="20"/>
              <w:jc w:val="both"/>
            </w:pPr>
            <w:r>
              <w:rPr>
                <w:rFonts w:ascii="Times New Roman"/>
                <w:b w:val="false"/>
                <w:i w:val="false"/>
                <w:color w:val="000000"/>
                <w:sz w:val="20"/>
              </w:rPr>
              <w:t>
в т.ч. по странам 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2" w:id="9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 на 115 рабочий день.</w:t>
      </w:r>
    </w:p>
    <w:bookmarkEnd w:id="990"/>
    <w:bookmarkStart w:name="z1473" w:id="9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Указывается буквенный код страны или код и наименование страны</w:t>
      </w:r>
    </w:p>
    <w:bookmarkEnd w:id="991"/>
    <w:bookmarkStart w:name="z1474" w:id="992"/>
    <w:p>
      <w:pPr>
        <w:spacing w:after="0"/>
        <w:ind w:left="0"/>
        <w:jc w:val="both"/>
      </w:pPr>
      <w:r>
        <w:rPr>
          <w:rFonts w:ascii="Times New Roman"/>
          <w:b w:val="false"/>
          <w:i w:val="false"/>
          <w:color w:val="000000"/>
          <w:sz w:val="28"/>
        </w:rPr>
        <w:t>
      Форма заполнения в формате файла dBASE (dbf-файл), не выше версии 5</w:t>
      </w:r>
    </w:p>
    <w:bookmarkEnd w:id="992"/>
    <w:bookmarkStart w:name="z1475" w:id="993"/>
    <w:p>
      <w:pPr>
        <w:spacing w:after="0"/>
        <w:ind w:left="0"/>
        <w:jc w:val="both"/>
      </w:pPr>
      <w:r>
        <w:rPr>
          <w:rFonts w:ascii="Times New Roman"/>
          <w:b w:val="false"/>
          <w:i w:val="false"/>
          <w:color w:val="000000"/>
          <w:sz w:val="28"/>
        </w:rPr>
        <w:t>
      В случае невозможности заполнения dbf-файла заполняется таблица в xlsx-файле.</w:t>
      </w:r>
    </w:p>
    <w:bookmarkEnd w:id="993"/>
    <w:bookmarkStart w:name="z1476" w:id="994"/>
    <w:p>
      <w:pPr>
        <w:spacing w:after="0"/>
        <w:ind w:left="0"/>
        <w:jc w:val="both"/>
      </w:pPr>
      <w:r>
        <w:rPr>
          <w:rFonts w:ascii="Times New Roman"/>
          <w:b w:val="false"/>
          <w:i w:val="false"/>
          <w:color w:val="000000"/>
          <w:sz w:val="28"/>
        </w:rPr>
        <w:t>
      Примечание. Прямые инвестиции на чистой основе (с учетом их погашения) в соответствии с принципом "активы/пассивы".</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995"/>
          <w:p>
            <w:pPr>
              <w:spacing w:after="20"/>
              <w:ind w:left="20"/>
              <w:jc w:val="both"/>
            </w:pPr>
            <w:r>
              <w:rPr>
                <w:rFonts w:ascii="Times New Roman"/>
                <w:b w:val="false"/>
                <w:i w:val="false"/>
                <w:color w:val="000000"/>
                <w:sz w:val="20"/>
              </w:rPr>
              <w:t>
Примечания</w:t>
            </w:r>
          </w:p>
          <w:bookmarkEnd w:id="995"/>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Экспорт и импорт по унифицированному перечню услуг</w:t>
      </w:r>
    </w:p>
    <w:bookmarkStart w:name="z1479" w:id="996"/>
    <w:p>
      <w:pPr>
        <w:spacing w:after="0"/>
        <w:ind w:left="0"/>
        <w:jc w:val="both"/>
      </w:pPr>
      <w:r>
        <w:rPr>
          <w:rFonts w:ascii="Times New Roman"/>
          <w:b w:val="false"/>
          <w:i w:val="false"/>
          <w:color w:val="000000"/>
          <w:sz w:val="28"/>
        </w:rPr>
        <w:t>
      Описание для DBF файла</w:t>
      </w:r>
    </w:p>
    <w:bookmarkEnd w:id="996"/>
    <w:bookmarkStart w:name="z1480" w:id="997"/>
    <w:p>
      <w:pPr>
        <w:spacing w:after="0"/>
        <w:ind w:left="0"/>
        <w:jc w:val="both"/>
      </w:pPr>
      <w:r>
        <w:rPr>
          <w:rFonts w:ascii="Times New Roman"/>
          <w:b w:val="false"/>
          <w:i w:val="false"/>
          <w:color w:val="000000"/>
          <w:sz w:val="28"/>
        </w:rPr>
        <w:t>
      таблица 1</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 который предоставляется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998"/>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2</w:t>
            </w:r>
          </w:p>
          <w:bookmarkEnd w:id="998"/>
          <w:p>
            <w:pPr>
              <w:spacing w:after="20"/>
              <w:ind w:left="20"/>
              <w:jc w:val="both"/>
            </w:pPr>
            <w:r>
              <w:rPr>
                <w:rFonts w:ascii="Times New Roman"/>
                <w:b w:val="false"/>
                <w:i w:val="false"/>
                <w:color w:val="000000"/>
                <w:sz w:val="20"/>
              </w:rPr>
              <w:t>
Код страны - контрагента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поставки. Поле может иметь одно из двух указанных значений: 1 - экспорт, 0 - импорт.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(тысяч долларов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услуги</w:t>
            </w:r>
            <w:r>
              <w:rPr>
                <w:rFonts w:ascii="Times New Roman"/>
                <w:b w:val="false"/>
                <w:i w:val="false"/>
                <w:color w:val="000000"/>
                <w:vertAlign w:val="superscript"/>
              </w:rPr>
              <w:t>1</w:t>
            </w:r>
          </w:p>
        </w:tc>
      </w:tr>
    </w:tbl>
    <w:p>
      <w:pPr>
        <w:spacing w:after="0"/>
        <w:ind w:left="0"/>
        <w:jc w:val="left"/>
      </w:pPr>
      <w:r>
        <w:br/>
      </w:r>
      <w:r>
        <w:rPr>
          <w:rFonts w:ascii="Times New Roman"/>
          <w:b w:val="false"/>
          <w:i w:val="false"/>
          <w:color w:val="000000"/>
          <w:sz w:val="28"/>
        </w:rPr>
        <w:t>
</w:t>
      </w:r>
    </w:p>
    <w:bookmarkStart w:name="z1483" w:id="999"/>
    <w:p>
      <w:pPr>
        <w:spacing w:after="0"/>
        <w:ind w:left="0"/>
        <w:jc w:val="both"/>
      </w:pPr>
      <w:r>
        <w:rPr>
          <w:rFonts w:ascii="Times New Roman"/>
          <w:b w:val="false"/>
          <w:i w:val="false"/>
          <w:color w:val="000000"/>
          <w:sz w:val="28"/>
        </w:rPr>
        <w:t>
      таблица 2</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000"/>
          <w:p>
            <w:pPr>
              <w:spacing w:after="20"/>
              <w:ind w:left="20"/>
              <w:jc w:val="both"/>
            </w:pPr>
            <w:r>
              <w:rPr>
                <w:rFonts w:ascii="Times New Roman"/>
                <w:b w:val="false"/>
                <w:i w:val="false"/>
                <w:color w:val="000000"/>
                <w:sz w:val="20"/>
              </w:rPr>
              <w:t>
Код вида</w:t>
            </w:r>
          </w:p>
          <w:bookmarkEnd w:id="1000"/>
          <w:p>
            <w:pPr>
              <w:spacing w:after="20"/>
              <w:ind w:left="20"/>
              <w:jc w:val="both"/>
            </w:pPr>
            <w:r>
              <w:rPr>
                <w:rFonts w:ascii="Times New Roman"/>
                <w:b w:val="false"/>
                <w:i w:val="false"/>
                <w:color w:val="000000"/>
                <w:sz w:val="20"/>
              </w:rPr>
              <w:t>
1 услуги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код страны- 2 контрагента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долларов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5" w:id="1001"/>
    <w:p>
      <w:pPr>
        <w:spacing w:after="0"/>
        <w:ind w:left="0"/>
        <w:jc w:val="both"/>
      </w:pPr>
      <w:r>
        <w:rPr>
          <w:rFonts w:ascii="Times New Roman"/>
          <w:b w:val="false"/>
          <w:i w:val="false"/>
          <w:color w:val="000000"/>
          <w:sz w:val="28"/>
        </w:rPr>
        <w:t>
      1) Заполняется в соответствии со справочником CL_ACCOUNTS_ITEM</w:t>
      </w:r>
    </w:p>
    <w:bookmarkEnd w:id="1001"/>
    <w:bookmarkStart w:name="z1486" w:id="1002"/>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Указывается буквенный код страны или код и наименование страны</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03"/>
          <w:p>
            <w:pPr>
              <w:spacing w:after="20"/>
              <w:ind w:left="20"/>
              <w:jc w:val="both"/>
            </w:pPr>
            <w:r>
              <w:rPr>
                <w:rFonts w:ascii="Times New Roman"/>
                <w:b w:val="false"/>
                <w:i w:val="false"/>
                <w:color w:val="000000"/>
                <w:sz w:val="20"/>
              </w:rPr>
              <w:t>
Примечание. Форма заполнения в электронном виде, формат файла dBASE, не выше версии 5 (таблица1), либо в формате Excel</w:t>
            </w:r>
          </w:p>
          <w:bookmarkEnd w:id="1003"/>
          <w:p>
            <w:pPr>
              <w:spacing w:after="20"/>
              <w:ind w:left="20"/>
              <w:jc w:val="both"/>
            </w:pPr>
            <w:r>
              <w:rPr>
                <w:rFonts w:ascii="Times New Roman"/>
                <w:b w:val="false"/>
                <w:i w:val="false"/>
                <w:color w:val="000000"/>
                <w:sz w:val="20"/>
              </w:rPr>
              <w:t>
(таблица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апреля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Экспорт и импорт по унифицированному перечню услуг</w:t>
      </w:r>
    </w:p>
    <w:bookmarkStart w:name="z1490" w:id="1004"/>
    <w:p>
      <w:pPr>
        <w:spacing w:after="0"/>
        <w:ind w:left="0"/>
        <w:jc w:val="both"/>
      </w:pPr>
      <w:r>
        <w:rPr>
          <w:rFonts w:ascii="Times New Roman"/>
          <w:b w:val="false"/>
          <w:i w:val="false"/>
          <w:color w:val="000000"/>
          <w:sz w:val="28"/>
        </w:rPr>
        <w:t>
      Описание для DBF файла</w:t>
      </w:r>
    </w:p>
    <w:bookmarkEnd w:id="1004"/>
    <w:bookmarkStart w:name="z1491" w:id="1005"/>
    <w:p>
      <w:pPr>
        <w:spacing w:after="0"/>
        <w:ind w:left="0"/>
        <w:jc w:val="both"/>
      </w:pPr>
      <w:r>
        <w:rPr>
          <w:rFonts w:ascii="Times New Roman"/>
          <w:b w:val="false"/>
          <w:i w:val="false"/>
          <w:color w:val="000000"/>
          <w:sz w:val="28"/>
        </w:rPr>
        <w:t>
      таблица 1</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 который предоставляется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 – контрагента </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поставки. Поле может иметь одно из двух указанных значений: 1 - экспорт, 0 - импорт.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(тысяч долларов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услуги</w:t>
            </w:r>
            <w:r>
              <w:rPr>
                <w:rFonts w:ascii="Times New Roman"/>
                <w:b w:val="false"/>
                <w:i w:val="false"/>
                <w:color w:val="000000"/>
                <w:vertAlign w:val="superscript"/>
              </w:rPr>
              <w:t>1</w:t>
            </w:r>
          </w:p>
        </w:tc>
      </w:tr>
    </w:tbl>
    <w:p>
      <w:pPr>
        <w:spacing w:after="0"/>
        <w:ind w:left="0"/>
        <w:jc w:val="left"/>
      </w:pPr>
      <w:r>
        <w:br/>
      </w:r>
      <w:r>
        <w:rPr>
          <w:rFonts w:ascii="Times New Roman"/>
          <w:b w:val="false"/>
          <w:i w:val="false"/>
          <w:color w:val="000000"/>
          <w:sz w:val="28"/>
        </w:rPr>
        <w:t>
</w:t>
      </w:r>
    </w:p>
    <w:bookmarkStart w:name="z1493" w:id="1006"/>
    <w:p>
      <w:pPr>
        <w:spacing w:after="0"/>
        <w:ind w:left="0"/>
        <w:jc w:val="both"/>
      </w:pPr>
      <w:r>
        <w:rPr>
          <w:rFonts w:ascii="Times New Roman"/>
          <w:b w:val="false"/>
          <w:i w:val="false"/>
          <w:color w:val="000000"/>
          <w:sz w:val="28"/>
        </w:rPr>
        <w:t>
      таблица 2</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007"/>
          <w:p>
            <w:pPr>
              <w:spacing w:after="20"/>
              <w:ind w:left="20"/>
              <w:jc w:val="both"/>
            </w:pPr>
            <w:r>
              <w:rPr>
                <w:rFonts w:ascii="Times New Roman"/>
                <w:b w:val="false"/>
                <w:i w:val="false"/>
                <w:color w:val="000000"/>
                <w:sz w:val="20"/>
              </w:rPr>
              <w:t>
Код вида</w:t>
            </w:r>
          </w:p>
          <w:bookmarkEnd w:id="1007"/>
          <w:p>
            <w:pPr>
              <w:spacing w:after="20"/>
              <w:ind w:left="20"/>
              <w:jc w:val="both"/>
            </w:pPr>
            <w:r>
              <w:rPr>
                <w:rFonts w:ascii="Times New Roman"/>
                <w:b w:val="false"/>
                <w:i w:val="false"/>
                <w:color w:val="000000"/>
                <w:sz w:val="20"/>
              </w:rPr>
              <w:t>
1 услуги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код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долларов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5" w:id="10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в соответствии со справочником CL_ACCOUNTS_ITEM</w:t>
      </w:r>
    </w:p>
    <w:bookmarkEnd w:id="1008"/>
    <w:bookmarkStart w:name="z1496" w:id="10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Указывается буквенный код страны или код и наименование страны</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10"/>
          <w:p>
            <w:pPr>
              <w:spacing w:after="20"/>
              <w:ind w:left="20"/>
              <w:jc w:val="both"/>
            </w:pPr>
            <w:r>
              <w:rPr>
                <w:rFonts w:ascii="Times New Roman"/>
                <w:b w:val="false"/>
                <w:i w:val="false"/>
                <w:color w:val="000000"/>
                <w:sz w:val="20"/>
              </w:rPr>
              <w:t>
Примечание. Форма заполнения в электронном виде, формат файла dBASE, не выше версии 5 (таблица1), либо в формате</w:t>
            </w:r>
          </w:p>
          <w:bookmarkEnd w:id="1010"/>
          <w:p>
            <w:pPr>
              <w:spacing w:after="20"/>
              <w:ind w:left="20"/>
              <w:jc w:val="both"/>
            </w:pPr>
            <w:r>
              <w:rPr>
                <w:rFonts w:ascii="Times New Roman"/>
                <w:b w:val="false"/>
                <w:i w:val="false"/>
                <w:color w:val="000000"/>
                <w:sz w:val="20"/>
              </w:rPr>
              <w:t>
Excel (таблица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9" w:id="1011"/>
    <w:p>
      <w:pPr>
        <w:spacing w:after="0"/>
        <w:ind w:left="0"/>
        <w:jc w:val="left"/>
      </w:pPr>
      <w:r>
        <w:rPr>
          <w:rFonts w:ascii="Times New Roman"/>
          <w:b/>
          <w:i w:val="false"/>
          <w:color w:val="000000"/>
        </w:rPr>
        <w:t xml:space="preserve"> Международные резервы</w:t>
      </w:r>
      <w:r>
        <w:rPr>
          <w:rFonts w:ascii="Times New Roman"/>
          <w:b/>
          <w:i w:val="false"/>
          <w:color w:val="000000"/>
          <w:vertAlign w:val="superscript"/>
        </w:rPr>
        <w:t>1)</w:t>
      </w:r>
    </w:p>
    <w:bookmarkEnd w:id="1011"/>
    <w:bookmarkStart w:name="z1500" w:id="1012"/>
    <w:p>
      <w:pPr>
        <w:spacing w:after="0"/>
        <w:ind w:left="0"/>
        <w:jc w:val="both"/>
      </w:pPr>
      <w:r>
        <w:rPr>
          <w:rFonts w:ascii="Times New Roman"/>
          <w:b w:val="false"/>
          <w:i w:val="false"/>
          <w:color w:val="000000"/>
          <w:sz w:val="28"/>
        </w:rPr>
        <w:t>
      на конец отчетного периода</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резервы,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 иностранной валюте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Резервная позиция в МВФ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Монетарное золото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резервные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1" w:id="10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методологическим изданием Международного валютного фонда</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3" w:id="1014"/>
    <w:p>
      <w:pPr>
        <w:spacing w:after="0"/>
        <w:ind w:left="0"/>
        <w:jc w:val="left"/>
      </w:pPr>
      <w:r>
        <w:rPr>
          <w:rFonts w:ascii="Times New Roman"/>
          <w:b/>
          <w:i w:val="false"/>
          <w:color w:val="000000"/>
        </w:rPr>
        <w:t xml:space="preserve"> Внешний долг</w:t>
      </w:r>
    </w:p>
    <w:bookmarkEnd w:id="1014"/>
    <w:bookmarkStart w:name="z1504" w:id="1015"/>
    <w:p>
      <w:pPr>
        <w:spacing w:after="0"/>
        <w:ind w:left="0"/>
        <w:jc w:val="both"/>
      </w:pPr>
      <w:r>
        <w:rPr>
          <w:rFonts w:ascii="Times New Roman"/>
          <w:b w:val="false"/>
          <w:i w:val="false"/>
          <w:color w:val="000000"/>
          <w:sz w:val="28"/>
        </w:rPr>
        <w:t>
      миллионов долларов США</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долг (на конец отчетного периода),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(центрального) банка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секторов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 межфирменная задолженность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июля </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7" w:id="1016"/>
    <w:p>
      <w:pPr>
        <w:spacing w:after="0"/>
        <w:ind w:left="0"/>
        <w:jc w:val="left"/>
      </w:pPr>
      <w:r>
        <w:rPr>
          <w:rFonts w:ascii="Times New Roman"/>
          <w:b/>
          <w:i w:val="false"/>
          <w:color w:val="000000"/>
        </w:rPr>
        <w:t xml:space="preserve"> Международная инвестиционная позиция</w:t>
      </w:r>
    </w:p>
    <w:bookmarkEnd w:id="1016"/>
    <w:bookmarkStart w:name="z1508" w:id="1017"/>
    <w:p>
      <w:pPr>
        <w:spacing w:after="0"/>
        <w:ind w:left="0"/>
        <w:jc w:val="both"/>
      </w:pPr>
      <w:r>
        <w:rPr>
          <w:rFonts w:ascii="Times New Roman"/>
          <w:b w:val="false"/>
          <w:i w:val="false"/>
          <w:color w:val="000000"/>
          <w:sz w:val="28"/>
        </w:rPr>
        <w:t>
      на конец отчетного периода</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международная инвестиционная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портфельные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портфельные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09" w:id="10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Кыргызстану - 1 августа.</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19"/>
          <w:p>
            <w:pPr>
              <w:spacing w:after="20"/>
              <w:ind w:left="20"/>
              <w:jc w:val="both"/>
            </w:pPr>
            <w:r>
              <w:rPr>
                <w:rFonts w:ascii="Times New Roman"/>
                <w:b w:val="false"/>
                <w:i w:val="false"/>
                <w:color w:val="000000"/>
                <w:sz w:val="20"/>
              </w:rPr>
              <w:t>
Срок</w:t>
            </w:r>
          </w:p>
          <w:bookmarkEnd w:id="1019"/>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Прямые инвестиции по данным международной инвестиционной позиции </w:t>
      </w:r>
      <w:r>
        <w:rPr>
          <w:rFonts w:ascii="Times New Roman"/>
          <w:b/>
          <w:i w:val="false"/>
          <w:color w:val="000000"/>
          <w:vertAlign w:val="superscript"/>
        </w:rPr>
        <w:t>1)</w:t>
      </w:r>
    </w:p>
    <w:bookmarkStart w:name="z1512" w:id="1020"/>
    <w:p>
      <w:pPr>
        <w:spacing w:after="0"/>
        <w:ind w:left="0"/>
        <w:jc w:val="both"/>
      </w:pPr>
      <w:r>
        <w:rPr>
          <w:rFonts w:ascii="Times New Roman"/>
          <w:b w:val="false"/>
          <w:i w:val="false"/>
          <w:color w:val="000000"/>
          <w:sz w:val="28"/>
        </w:rPr>
        <w:t>
      (на конец отчетного периода)</w:t>
      </w:r>
    </w:p>
    <w:bookmarkEnd w:id="1020"/>
    <w:bookmarkStart w:name="z1513" w:id="1021"/>
    <w:p>
      <w:pPr>
        <w:spacing w:after="0"/>
        <w:ind w:left="0"/>
        <w:jc w:val="both"/>
      </w:pPr>
      <w:r>
        <w:rPr>
          <w:rFonts w:ascii="Times New Roman"/>
          <w:b w:val="false"/>
          <w:i w:val="false"/>
          <w:color w:val="000000"/>
          <w:sz w:val="28"/>
        </w:rPr>
        <w:t>
      Описание для DBF файла</w:t>
      </w:r>
    </w:p>
    <w:bookmarkEnd w:id="1021"/>
    <w:bookmarkStart w:name="z1514" w:id="1022"/>
    <w:p>
      <w:pPr>
        <w:spacing w:after="0"/>
        <w:ind w:left="0"/>
        <w:jc w:val="both"/>
      </w:pPr>
      <w:r>
        <w:rPr>
          <w:rFonts w:ascii="Times New Roman"/>
          <w:b w:val="false"/>
          <w:i w:val="false"/>
          <w:color w:val="000000"/>
          <w:sz w:val="28"/>
        </w:rPr>
        <w:t>
      Таблица 1</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 который предоставляется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миллионов долларов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направления инвестиции. Поле принимает 2 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 контрагента</w:t>
            </w:r>
          </w:p>
        </w:tc>
      </w:tr>
    </w:tbl>
    <w:p>
      <w:pPr>
        <w:spacing w:after="0"/>
        <w:ind w:left="0"/>
        <w:jc w:val="left"/>
      </w:pPr>
      <w:r>
        <w:br/>
      </w:r>
      <w:r>
        <w:rPr>
          <w:rFonts w:ascii="Times New Roman"/>
          <w:b w:val="false"/>
          <w:i w:val="false"/>
          <w:color w:val="000000"/>
          <w:sz w:val="28"/>
        </w:rPr>
        <w:t>
</w:t>
      </w:r>
    </w:p>
    <w:bookmarkStart w:name="z1516" w:id="1023"/>
    <w:p>
      <w:pPr>
        <w:spacing w:after="0"/>
        <w:ind w:left="0"/>
        <w:jc w:val="both"/>
      </w:pPr>
      <w:r>
        <w:rPr>
          <w:rFonts w:ascii="Times New Roman"/>
          <w:b w:val="false"/>
          <w:i w:val="false"/>
          <w:color w:val="000000"/>
          <w:sz w:val="28"/>
        </w:rPr>
        <w:t>
      Таблица 2 миллионов долларов США</w:t>
      </w:r>
    </w:p>
    <w:bookmarkEnd w:id="1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Страна-контрагент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инструменты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странам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24"/>
          <w:p>
            <w:pPr>
              <w:spacing w:after="20"/>
              <w:ind w:left="20"/>
              <w:jc w:val="both"/>
            </w:pPr>
            <w:r>
              <w:rPr>
                <w:rFonts w:ascii="Times New Roman"/>
                <w:b w:val="false"/>
                <w:i w:val="false"/>
                <w:color w:val="000000"/>
                <w:sz w:val="20"/>
              </w:rPr>
              <w:t>
ОБЪЕДИНЕННЫЕ</w:t>
            </w:r>
          </w:p>
          <w:bookmarkEnd w:id="1024"/>
          <w:p>
            <w:pPr>
              <w:spacing w:after="20"/>
              <w:ind w:left="20"/>
              <w:jc w:val="both"/>
            </w:pPr>
            <w:r>
              <w:rPr>
                <w:rFonts w:ascii="Times New Roman"/>
                <w:b w:val="false"/>
                <w:i w:val="false"/>
                <w:color w:val="000000"/>
                <w:sz w:val="20"/>
              </w:rPr>
              <w:t>
АРАБСКИЕ ЭМИРАТЫ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8" w:id="10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Запасы на конец отчетного периода в соответствии с принципом активов/пассивов.</w:t>
      </w:r>
    </w:p>
    <w:bookmarkEnd w:id="1025"/>
    <w:bookmarkStart w:name="z1519" w:id="10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Указывать буквенный код (альфа-2) страны по стандарту ISO 3166-1.</w:t>
      </w:r>
    </w:p>
    <w:bookmarkEnd w:id="1026"/>
    <w:bookmarkStart w:name="z1520" w:id="1027"/>
    <w:p>
      <w:pPr>
        <w:spacing w:after="0"/>
        <w:ind w:left="0"/>
        <w:jc w:val="both"/>
      </w:pPr>
      <w:r>
        <w:rPr>
          <w:rFonts w:ascii="Times New Roman"/>
          <w:b w:val="false"/>
          <w:i w:val="false"/>
          <w:color w:val="000000"/>
          <w:sz w:val="28"/>
        </w:rPr>
        <w:t>
      Примечание. Формат файла dBASE, не выше версии 5 (таблица 1).</w:t>
      </w:r>
    </w:p>
    <w:bookmarkEnd w:id="1027"/>
    <w:bookmarkStart w:name="z1521" w:id="1028"/>
    <w:p>
      <w:pPr>
        <w:spacing w:after="0"/>
        <w:ind w:left="0"/>
        <w:jc w:val="both"/>
      </w:pPr>
      <w:r>
        <w:rPr>
          <w:rFonts w:ascii="Times New Roman"/>
          <w:b w:val="false"/>
          <w:i w:val="false"/>
          <w:color w:val="000000"/>
          <w:sz w:val="28"/>
        </w:rPr>
        <w:t>
      Таблица 2 заполняется в случае невозможности заполнения таблицы 1.</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115-й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(Q1,Q2,Q3,Q4)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3" w:id="1029"/>
    <w:p>
      <w:pPr>
        <w:spacing w:after="0"/>
        <w:ind w:left="0"/>
        <w:jc w:val="left"/>
      </w:pPr>
      <w:r>
        <w:rPr>
          <w:rFonts w:ascii="Times New Roman"/>
          <w:b/>
          <w:i w:val="false"/>
          <w:color w:val="000000"/>
        </w:rPr>
        <w:t xml:space="preserve"> График платежей по обслуживанию внешнего долга</w:t>
      </w:r>
    </w:p>
    <w:bookmarkEnd w:id="1029"/>
    <w:bookmarkStart w:name="z1524" w:id="1030"/>
    <w:p>
      <w:pPr>
        <w:spacing w:after="0"/>
        <w:ind w:left="0"/>
        <w:jc w:val="both"/>
      </w:pPr>
      <w:r>
        <w:rPr>
          <w:rFonts w:ascii="Times New Roman"/>
          <w:b w:val="false"/>
          <w:i w:val="false"/>
          <w:color w:val="000000"/>
          <w:sz w:val="28"/>
        </w:rPr>
        <w:t>
      миллионов долларов США</w:t>
      </w:r>
    </w:p>
    <w:bookmarkEnd w:id="1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одного года (месяцы)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одного до двух лет (месяцы)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двух лет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долг,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(центральный) банк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сектора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инвестиции: межфирменная задолженность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 Q2, Q3, 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7" w:id="1031"/>
    <w:p>
      <w:pPr>
        <w:spacing w:after="0"/>
        <w:ind w:left="0"/>
        <w:jc w:val="left"/>
      </w:pPr>
      <w:r>
        <w:rPr>
          <w:rFonts w:ascii="Times New Roman"/>
          <w:b/>
          <w:i w:val="false"/>
          <w:color w:val="000000"/>
        </w:rPr>
        <w:t xml:space="preserve"> Платежи за экспорт и импорт товаров и услуг</w:t>
      </w:r>
    </w:p>
    <w:bookmarkEnd w:id="1031"/>
    <w:bookmarkStart w:name="z1528" w:id="1032"/>
    <w:p>
      <w:pPr>
        <w:spacing w:after="0"/>
        <w:ind w:left="0"/>
        <w:jc w:val="both"/>
      </w:pPr>
      <w:r>
        <w:rPr>
          <w:rFonts w:ascii="Times New Roman"/>
          <w:b w:val="false"/>
          <w:i w:val="false"/>
          <w:color w:val="000000"/>
          <w:sz w:val="28"/>
        </w:rPr>
        <w:t>
      в пересчете в миллионы долларов США</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государства - члены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033"/>
          <w:p>
            <w:pPr>
              <w:spacing w:after="20"/>
              <w:ind w:left="20"/>
              <w:jc w:val="both"/>
            </w:pPr>
            <w:r>
              <w:rPr>
                <w:rFonts w:ascii="Times New Roman"/>
                <w:b w:val="false"/>
                <w:i w:val="false"/>
                <w:color w:val="000000"/>
                <w:sz w:val="20"/>
              </w:rPr>
              <w:t>
1</w:t>
            </w:r>
          </w:p>
          <w:bookmarkEnd w:id="1033"/>
          <w:p>
            <w:pPr>
              <w:spacing w:after="20"/>
              <w:ind w:left="20"/>
              <w:jc w:val="both"/>
            </w:pPr>
            <w:r>
              <w:rPr>
                <w:rFonts w:ascii="Times New Roman"/>
                <w:b w:val="false"/>
                <w:i w:val="false"/>
                <w:color w:val="000000"/>
                <w:sz w:val="20"/>
              </w:rPr>
              <w:t>
</w:t>
            </w:r>
            <w:r>
              <w:rPr>
                <w:rFonts w:ascii="Times New Roman"/>
                <w:b w:val="false"/>
                <w:i/>
                <w:color w:val="000000"/>
                <w:sz w:val="20"/>
              </w:rPr>
              <w:t>1&gt;(2+3+4+ 5+6)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экспорт товаров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импорт товаров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экспорт услуг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импорт услуг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30" w:id="1034"/>
    <w:p>
      <w:pPr>
        <w:spacing w:after="0"/>
        <w:ind w:left="0"/>
        <w:jc w:val="both"/>
      </w:pPr>
      <w:r>
        <w:rPr>
          <w:rFonts w:ascii="Times New Roman"/>
          <w:b w:val="false"/>
          <w:i w:val="false"/>
          <w:color w:val="000000"/>
          <w:sz w:val="28"/>
        </w:rPr>
        <w:t>
      единиц транзакций</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государства - члены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35"/>
          <w:p>
            <w:pPr>
              <w:spacing w:after="20"/>
              <w:ind w:left="20"/>
              <w:jc w:val="both"/>
            </w:pPr>
            <w:r>
              <w:rPr>
                <w:rFonts w:ascii="Times New Roman"/>
                <w:b w:val="false"/>
                <w:i w:val="false"/>
                <w:color w:val="000000"/>
                <w:sz w:val="20"/>
              </w:rPr>
              <w:t>
1</w:t>
            </w:r>
          </w:p>
          <w:bookmarkEnd w:id="1035"/>
          <w:p>
            <w:pPr>
              <w:spacing w:after="20"/>
              <w:ind w:left="20"/>
              <w:jc w:val="both"/>
            </w:pPr>
            <w:r>
              <w:rPr>
                <w:rFonts w:ascii="Times New Roman"/>
                <w:b w:val="false"/>
                <w:i w:val="false"/>
                <w:color w:val="000000"/>
                <w:sz w:val="20"/>
              </w:rPr>
              <w:t>
</w:t>
            </w:r>
            <w:r>
              <w:rPr>
                <w:rFonts w:ascii="Times New Roman"/>
                <w:b w:val="false"/>
                <w:i/>
                <w:color w:val="000000"/>
                <w:sz w:val="20"/>
              </w:rPr>
              <w:t>1&gt;(2+3+4+ 5+6)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экспорт товаров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импорт товаров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экспорт услуг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импорт услуг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белорусских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российских рублях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юанях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Сведения по платежам предоставляются банками по межбанковским платежам, проводимым через международные системы переводов денег и по корреспондентским счетам ностро и лоро банков-резидентов и банков-нерезидентов.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036"/>
          <w:p>
            <w:pPr>
              <w:spacing w:after="20"/>
              <w:ind w:left="20"/>
              <w:jc w:val="both"/>
            </w:pPr>
            <w:r>
              <w:rPr>
                <w:rFonts w:ascii="Times New Roman"/>
                <w:b w:val="false"/>
                <w:i w:val="false"/>
                <w:color w:val="000000"/>
                <w:sz w:val="20"/>
              </w:rPr>
              <w:t>
на 100-й</w:t>
            </w:r>
          </w:p>
          <w:bookmarkEnd w:id="1036"/>
          <w:p>
            <w:pPr>
              <w:spacing w:after="20"/>
              <w:ind w:left="20"/>
              <w:jc w:val="both"/>
            </w:pPr>
            <w:r>
              <w:rPr>
                <w:rFonts w:ascii="Times New Roman"/>
                <w:b w:val="false"/>
                <w:i w:val="false"/>
                <w:color w:val="000000"/>
                <w:sz w:val="20"/>
              </w:rPr>
              <w:t>
1)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(Q1, Q2, Q3, Q4)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4" w:id="1037"/>
    <w:p>
      <w:pPr>
        <w:spacing w:after="0"/>
        <w:ind w:left="0"/>
        <w:jc w:val="left"/>
      </w:pPr>
      <w:r>
        <w:rPr>
          <w:rFonts w:ascii="Times New Roman"/>
          <w:b/>
          <w:i w:val="false"/>
          <w:color w:val="000000"/>
        </w:rPr>
        <w:t xml:space="preserve"> Трансграничные денежные переводы физических лиц и личные переводы</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Трансграничные денежные переводы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страны,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государства - члены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страну,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государства - члены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переводы выплаченные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государства - члены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Трансграничные денежные переводы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переводы полученные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государства - члены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5" w:id="10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России - на 130-й день.</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Трансграничные переводы физических лиц - это трансграничные безналичные перечисления физических лиц-резидентов и физических лиц-нерезидентов (поступления в пользу физических лиц-резидентов и физических лиц-нерезидентов), осуществленные с открытием и без открытия счета через кредитные организации, включая переводы, осуществленные через системы денежных переводов (по Беларуси - не включают перечисления резидент - резиденту, нерезидент - нерезиденту). Личные переводы определяются как сумма текущих и капитальных трансфертов в денежной или натуральной форме между домашними хозяйствами- резидентами и домашними хозяйствами-нерезидентами и чистой оплаты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не выше версии 5</w:t>
            </w:r>
          </w:p>
        </w:tc>
      </w:tr>
    </w:tbl>
    <w:bookmarkStart w:name="z1537" w:id="1039"/>
    <w:p>
      <w:pPr>
        <w:spacing w:after="0"/>
        <w:ind w:left="0"/>
        <w:jc w:val="left"/>
      </w:pPr>
      <w:r>
        <w:rPr>
          <w:rFonts w:ascii="Times New Roman"/>
          <w:b/>
          <w:i w:val="false"/>
          <w:color w:val="000000"/>
        </w:rPr>
        <w:t xml:space="preserve"> Экспорт и импорт товаров во внешней торговле с государствами, не являющимися членами Евразийского экономического союза</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Смысловое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обозначение месяца и года (первые 2 цифры - месяц, последние 4 цифры -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направления перемещения товара (экспорт - Е, импорт -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согласно единой Товарной номенклатуре внешнеэкономической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происхождения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отправления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торгующей страны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транспорта на границе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дополнительной единицы измерения согласно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дополнительной единице измерения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 (в долларах США)</w:t>
            </w:r>
          </w:p>
        </w:tc>
      </w:tr>
    </w:tbl>
    <w:bookmarkStart w:name="z1538" w:id="1040"/>
    <w:p>
      <w:pPr>
        <w:spacing w:after="0"/>
        <w:ind w:left="0"/>
        <w:jc w:val="both"/>
      </w:pPr>
      <w:r>
        <w:rPr>
          <w:rFonts w:ascii="Times New Roman"/>
          <w:b w:val="false"/>
          <w:i w:val="false"/>
          <w:color w:val="000000"/>
          <w:sz w:val="28"/>
        </w:rPr>
        <w:t>
      Примечания: 1. Данные настоящего формата предоставляются в виде файла со следующим наименованием: eXX_MM_YYYY.dbf, где:</w:t>
      </w:r>
    </w:p>
    <w:bookmarkEnd w:id="1040"/>
    <w:bookmarkStart w:name="z1539" w:id="1041"/>
    <w:p>
      <w:pPr>
        <w:spacing w:after="0"/>
        <w:ind w:left="0"/>
        <w:jc w:val="both"/>
      </w:pPr>
      <w:r>
        <w:rPr>
          <w:rFonts w:ascii="Times New Roman"/>
          <w:b w:val="false"/>
          <w:i w:val="false"/>
          <w:color w:val="000000"/>
          <w:sz w:val="28"/>
        </w:rPr>
        <w:t>
      е - признак статистики внешней торговли товарами с государствами, не являющимися членами Евразийского экономического союза;</w:t>
      </w:r>
    </w:p>
    <w:bookmarkEnd w:id="1041"/>
    <w:bookmarkStart w:name="z1540" w:id="1042"/>
    <w:p>
      <w:pPr>
        <w:spacing w:after="0"/>
        <w:ind w:left="0"/>
        <w:jc w:val="both"/>
      </w:pPr>
      <w:r>
        <w:rPr>
          <w:rFonts w:ascii="Times New Roman"/>
          <w:b w:val="false"/>
          <w:i w:val="false"/>
          <w:color w:val="000000"/>
          <w:sz w:val="28"/>
        </w:rPr>
        <w:t>
      XX - код страны, предоставляющей данные;</w:t>
      </w:r>
    </w:p>
    <w:bookmarkEnd w:id="1042"/>
    <w:bookmarkStart w:name="z1541" w:id="1043"/>
    <w:p>
      <w:pPr>
        <w:spacing w:after="0"/>
        <w:ind w:left="0"/>
        <w:jc w:val="both"/>
      </w:pPr>
      <w:r>
        <w:rPr>
          <w:rFonts w:ascii="Times New Roman"/>
          <w:b w:val="false"/>
          <w:i w:val="false"/>
          <w:color w:val="000000"/>
          <w:sz w:val="28"/>
        </w:rPr>
        <w:t>
      MM - цифровое обозначение последнего месяца отчетного периода, за который предоставляются данные;</w:t>
      </w:r>
    </w:p>
    <w:bookmarkEnd w:id="1043"/>
    <w:bookmarkStart w:name="z1542" w:id="1044"/>
    <w:p>
      <w:pPr>
        <w:spacing w:after="0"/>
        <w:ind w:left="0"/>
        <w:jc w:val="both"/>
      </w:pPr>
      <w:r>
        <w:rPr>
          <w:rFonts w:ascii="Times New Roman"/>
          <w:b w:val="false"/>
          <w:i w:val="false"/>
          <w:color w:val="000000"/>
          <w:sz w:val="28"/>
        </w:rPr>
        <w:t>
      YYYY - цифровое обозначение года, за отчетный период которого предоставляются данные.</w:t>
      </w:r>
    </w:p>
    <w:bookmarkEnd w:id="1044"/>
    <w:bookmarkStart w:name="z1543" w:id="1045"/>
    <w:p>
      <w:pPr>
        <w:spacing w:after="0"/>
        <w:ind w:left="0"/>
        <w:jc w:val="both"/>
      </w:pPr>
      <w:r>
        <w:rPr>
          <w:rFonts w:ascii="Times New Roman"/>
          <w:b w:val="false"/>
          <w:i w:val="false"/>
          <w:color w:val="000000"/>
          <w:sz w:val="28"/>
        </w:rPr>
        <w:t>
      2. В предоставляемый файл данных включается информация с января по последний месяц отчетного периода.</w:t>
      </w:r>
    </w:p>
    <w:bookmarkEnd w:id="1045"/>
    <w:bookmarkStart w:name="z1544" w:id="1046"/>
    <w:p>
      <w:pPr>
        <w:spacing w:after="0"/>
        <w:ind w:left="0"/>
        <w:jc w:val="both"/>
      </w:pPr>
      <w:r>
        <w:rPr>
          <w:rFonts w:ascii="Times New Roman"/>
          <w:b w:val="false"/>
          <w:i w:val="false"/>
          <w:color w:val="000000"/>
          <w:sz w:val="28"/>
        </w:rPr>
        <w:t>
      3. Значения веса нетто, количества в дополнительной единице измерения и статистической стоимости (поля 11 - 13) указываются в целых числах.</w:t>
      </w:r>
    </w:p>
    <w:bookmarkEnd w:id="1046"/>
    <w:bookmarkStart w:name="z1545" w:id="1047"/>
    <w:p>
      <w:pPr>
        <w:spacing w:after="0"/>
        <w:ind w:left="0"/>
        <w:jc w:val="both"/>
      </w:pPr>
      <w:r>
        <w:rPr>
          <w:rFonts w:ascii="Times New Roman"/>
          <w:b w:val="false"/>
          <w:i w:val="false"/>
          <w:color w:val="000000"/>
          <w:sz w:val="28"/>
        </w:rPr>
        <w:t>
      4. Для сведений ограниченного распространения данные в полях 1 - 3, 5 - 9 и 13 заполняются в общем порядке.</w:t>
      </w:r>
    </w:p>
    <w:bookmarkEnd w:id="1047"/>
    <w:bookmarkStart w:name="z1546" w:id="1048"/>
    <w:p>
      <w:pPr>
        <w:spacing w:after="0"/>
        <w:ind w:left="0"/>
        <w:jc w:val="both"/>
      </w:pPr>
      <w:r>
        <w:rPr>
          <w:rFonts w:ascii="Times New Roman"/>
          <w:b w:val="false"/>
          <w:i w:val="false"/>
          <w:color w:val="000000"/>
          <w:sz w:val="28"/>
        </w:rPr>
        <w:t>
      В поле 4 указывается условный код "9999999999". Поля 10 - 12 не заполняются.</w:t>
      </w:r>
    </w:p>
    <w:bookmarkEnd w:id="1048"/>
    <w:bookmarkStart w:name="z1547" w:id="1049"/>
    <w:p>
      <w:pPr>
        <w:spacing w:after="0"/>
        <w:ind w:left="0"/>
        <w:jc w:val="both"/>
      </w:pPr>
      <w:r>
        <w:rPr>
          <w:rFonts w:ascii="Times New Roman"/>
          <w:b w:val="false"/>
          <w:i w:val="false"/>
          <w:color w:val="000000"/>
          <w:sz w:val="28"/>
        </w:rPr>
        <w:t>
      5. Данные настоящего формата предоставляются также уполномоченным органам государств - членов Евразийского экономического союза.</w:t>
      </w:r>
    </w:p>
    <w:bookmarkEnd w:id="1049"/>
    <w:bookmarkStart w:name="z1548" w:id="1050"/>
    <w:p>
      <w:pPr>
        <w:spacing w:after="0"/>
        <w:ind w:left="0"/>
        <w:jc w:val="both"/>
      </w:pPr>
      <w:r>
        <w:rPr>
          <w:rFonts w:ascii="Times New Roman"/>
          <w:b w:val="false"/>
          <w:i w:val="false"/>
          <w:color w:val="000000"/>
          <w:sz w:val="28"/>
        </w:rPr>
        <w:t>
      6.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050"/>
    <w:bookmarkStart w:name="z1549" w:id="1051"/>
    <w:p>
      <w:pPr>
        <w:spacing w:after="0"/>
        <w:ind w:left="0"/>
        <w:jc w:val="both"/>
      </w:pPr>
      <w:r>
        <w:rPr>
          <w:rFonts w:ascii="Times New Roman"/>
          <w:b w:val="false"/>
          <w:i w:val="false"/>
          <w:color w:val="000000"/>
          <w:sz w:val="28"/>
        </w:rPr>
        <w:t>
      Пересылаемый файл сопровождается информацией уполномоченного органа в виде:</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CRC сумма для файла (MD5)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180-й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не выше версии 5</w:t>
            </w:r>
          </w:p>
        </w:tc>
      </w:tr>
    </w:tbl>
    <w:bookmarkStart w:name="z1552" w:id="1052"/>
    <w:p>
      <w:pPr>
        <w:spacing w:after="0"/>
        <w:ind w:left="0"/>
        <w:jc w:val="left"/>
      </w:pPr>
      <w:r>
        <w:rPr>
          <w:rFonts w:ascii="Times New Roman"/>
          <w:b/>
          <w:i w:val="false"/>
          <w:color w:val="000000"/>
        </w:rPr>
        <w:t xml:space="preserve"> Экспорт и импорт товаров во внешней торговле с государствами, не являющимися членами Евразийского экономического союза</w:t>
      </w:r>
    </w:p>
    <w:bookmarkEnd w:id="1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Смысловое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обозначение месяца и года (первые 2 цифры - месяц, последние 4 цифры -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направления перемещения товара (экспорт - Е, импорт -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согласно единой Товарной номенклатуре внешнеэкономической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происхождения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отправления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торгующей страны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транспорта на границе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дополнительной единицы измерения согласно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дополнительной единице измерения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 (в долларах США)</w:t>
            </w:r>
          </w:p>
        </w:tc>
      </w:tr>
    </w:tbl>
    <w:bookmarkStart w:name="z1553" w:id="1053"/>
    <w:p>
      <w:pPr>
        <w:spacing w:after="0"/>
        <w:ind w:left="0"/>
        <w:jc w:val="both"/>
      </w:pPr>
      <w:r>
        <w:rPr>
          <w:rFonts w:ascii="Times New Roman"/>
          <w:b w:val="false"/>
          <w:i w:val="false"/>
          <w:color w:val="000000"/>
          <w:sz w:val="28"/>
        </w:rPr>
        <w:t>
      Примечания: 1. Данные настоящего формата предоставляются в виде файла со следующим наименованием:</w:t>
      </w:r>
    </w:p>
    <w:bookmarkEnd w:id="1053"/>
    <w:bookmarkStart w:name="z1554" w:id="1054"/>
    <w:p>
      <w:pPr>
        <w:spacing w:after="0"/>
        <w:ind w:left="0"/>
        <w:jc w:val="both"/>
      </w:pPr>
      <w:r>
        <w:rPr>
          <w:rFonts w:ascii="Times New Roman"/>
          <w:b w:val="false"/>
          <w:i w:val="false"/>
          <w:color w:val="000000"/>
          <w:sz w:val="28"/>
        </w:rPr>
        <w:t>
      eXX_12_YYYY.dbf, где:</w:t>
      </w:r>
    </w:p>
    <w:bookmarkEnd w:id="1054"/>
    <w:bookmarkStart w:name="z1555" w:id="1055"/>
    <w:p>
      <w:pPr>
        <w:spacing w:after="0"/>
        <w:ind w:left="0"/>
        <w:jc w:val="both"/>
      </w:pPr>
      <w:r>
        <w:rPr>
          <w:rFonts w:ascii="Times New Roman"/>
          <w:b w:val="false"/>
          <w:i w:val="false"/>
          <w:color w:val="000000"/>
          <w:sz w:val="28"/>
        </w:rPr>
        <w:t>
      е - признак статистики внешней торговли товарами с государствами, не являющимися членами Евразийского экономического союза;</w:t>
      </w:r>
    </w:p>
    <w:bookmarkEnd w:id="1055"/>
    <w:bookmarkStart w:name="z1556" w:id="1056"/>
    <w:p>
      <w:pPr>
        <w:spacing w:after="0"/>
        <w:ind w:left="0"/>
        <w:jc w:val="both"/>
      </w:pPr>
      <w:r>
        <w:rPr>
          <w:rFonts w:ascii="Times New Roman"/>
          <w:b w:val="false"/>
          <w:i w:val="false"/>
          <w:color w:val="000000"/>
          <w:sz w:val="28"/>
        </w:rPr>
        <w:t>
      XX - код страны, предоставляющей данные;</w:t>
      </w:r>
    </w:p>
    <w:bookmarkEnd w:id="1056"/>
    <w:bookmarkStart w:name="z1557" w:id="1057"/>
    <w:p>
      <w:pPr>
        <w:spacing w:after="0"/>
        <w:ind w:left="0"/>
        <w:jc w:val="both"/>
      </w:pPr>
      <w:r>
        <w:rPr>
          <w:rFonts w:ascii="Times New Roman"/>
          <w:b w:val="false"/>
          <w:i w:val="false"/>
          <w:color w:val="000000"/>
          <w:sz w:val="28"/>
        </w:rPr>
        <w:t>
      YYYY - цифровое обозначение года, за который предоставляются данные.</w:t>
      </w:r>
    </w:p>
    <w:bookmarkEnd w:id="1057"/>
    <w:bookmarkStart w:name="z1558" w:id="1058"/>
    <w:p>
      <w:pPr>
        <w:spacing w:after="0"/>
        <w:ind w:left="0"/>
        <w:jc w:val="both"/>
      </w:pPr>
      <w:r>
        <w:rPr>
          <w:rFonts w:ascii="Times New Roman"/>
          <w:b w:val="false"/>
          <w:i w:val="false"/>
          <w:color w:val="000000"/>
          <w:sz w:val="28"/>
        </w:rPr>
        <w:t>
      2. В предоставляемый файл данных включается информация с января по декабрь отчетного периода.</w:t>
      </w:r>
    </w:p>
    <w:bookmarkEnd w:id="1058"/>
    <w:bookmarkStart w:name="z1559" w:id="1059"/>
    <w:p>
      <w:pPr>
        <w:spacing w:after="0"/>
        <w:ind w:left="0"/>
        <w:jc w:val="both"/>
      </w:pPr>
      <w:r>
        <w:rPr>
          <w:rFonts w:ascii="Times New Roman"/>
          <w:b w:val="false"/>
          <w:i w:val="false"/>
          <w:color w:val="000000"/>
          <w:sz w:val="28"/>
        </w:rPr>
        <w:t>
      3. Значения веса нетто, количества в дополнительной единице измерения и статистической стоимости (поля 11 - 13) указываются в целых числах.</w:t>
      </w:r>
    </w:p>
    <w:bookmarkEnd w:id="1059"/>
    <w:bookmarkStart w:name="z1560" w:id="1060"/>
    <w:p>
      <w:pPr>
        <w:spacing w:after="0"/>
        <w:ind w:left="0"/>
        <w:jc w:val="both"/>
      </w:pPr>
      <w:r>
        <w:rPr>
          <w:rFonts w:ascii="Times New Roman"/>
          <w:b w:val="false"/>
          <w:i w:val="false"/>
          <w:color w:val="000000"/>
          <w:sz w:val="28"/>
        </w:rPr>
        <w:t>
      4. Для сведений ограниченного распространения данные в полях 1 - 3, 5 - 9 и 13 заполняются в общем порядке.</w:t>
      </w:r>
    </w:p>
    <w:bookmarkEnd w:id="1060"/>
    <w:bookmarkStart w:name="z1561" w:id="1061"/>
    <w:p>
      <w:pPr>
        <w:spacing w:after="0"/>
        <w:ind w:left="0"/>
        <w:jc w:val="both"/>
      </w:pPr>
      <w:r>
        <w:rPr>
          <w:rFonts w:ascii="Times New Roman"/>
          <w:b w:val="false"/>
          <w:i w:val="false"/>
          <w:color w:val="000000"/>
          <w:sz w:val="28"/>
        </w:rPr>
        <w:t>
      В поле 4 указывается условный код "9999999999". Поля 10 - 12 не заполняются.</w:t>
      </w:r>
    </w:p>
    <w:bookmarkEnd w:id="1061"/>
    <w:bookmarkStart w:name="z1562" w:id="1062"/>
    <w:p>
      <w:pPr>
        <w:spacing w:after="0"/>
        <w:ind w:left="0"/>
        <w:jc w:val="both"/>
      </w:pPr>
      <w:r>
        <w:rPr>
          <w:rFonts w:ascii="Times New Roman"/>
          <w:b w:val="false"/>
          <w:i w:val="false"/>
          <w:color w:val="000000"/>
          <w:sz w:val="28"/>
        </w:rPr>
        <w:t>
      5. Данные настоящего формата предоставляются также уполномоченным органам государств - членов Евразийского экономического союза.</w:t>
      </w:r>
    </w:p>
    <w:bookmarkEnd w:id="1062"/>
    <w:bookmarkStart w:name="z1563" w:id="1063"/>
    <w:p>
      <w:pPr>
        <w:spacing w:after="0"/>
        <w:ind w:left="0"/>
        <w:jc w:val="both"/>
      </w:pPr>
      <w:r>
        <w:rPr>
          <w:rFonts w:ascii="Times New Roman"/>
          <w:b w:val="false"/>
          <w:i w:val="false"/>
          <w:color w:val="000000"/>
          <w:sz w:val="28"/>
        </w:rPr>
        <w:t>
      6.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063"/>
    <w:bookmarkStart w:name="z1564" w:id="1064"/>
    <w:p>
      <w:pPr>
        <w:spacing w:after="0"/>
        <w:ind w:left="0"/>
        <w:jc w:val="both"/>
      </w:pPr>
      <w:r>
        <w:rPr>
          <w:rFonts w:ascii="Times New Roman"/>
          <w:b w:val="false"/>
          <w:i w:val="false"/>
          <w:color w:val="000000"/>
          <w:sz w:val="28"/>
        </w:rPr>
        <w:t>
      Пересылаемый файл сопровождается информацией уполномоченного органа в виде:</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CRC сумма для файла (MD5)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не выше версии 5</w:t>
            </w:r>
          </w:p>
        </w:tc>
      </w:tr>
    </w:tbl>
    <w:bookmarkStart w:name="z1567" w:id="1065"/>
    <w:p>
      <w:pPr>
        <w:spacing w:after="0"/>
        <w:ind w:left="0"/>
        <w:jc w:val="left"/>
      </w:pPr>
      <w:r>
        <w:rPr>
          <w:rFonts w:ascii="Times New Roman"/>
          <w:b/>
          <w:i w:val="false"/>
          <w:color w:val="000000"/>
        </w:rPr>
        <w:t xml:space="preserve"> Экспорт и импорт товаров во взаимной торговле с государствами - членами Евразийского экономического союза</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Смысловое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обозначение месяца и года (первые 2 цифры - месяц, последние 4 цифры -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направления перемещения товара (экспорт - Е, импорт -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согласно единой Товарной номенклатуре внешнеэкономической деятельности Евразийского экономического союза (далее -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происхождения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отправления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торгующей страны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дополнительной единицы измерения согласно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дополнительной единице измерения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 (в долларах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единицах национальной валюты)</w:t>
            </w:r>
          </w:p>
        </w:tc>
      </w:tr>
    </w:tbl>
    <w:bookmarkStart w:name="z1568" w:id="1066"/>
    <w:p>
      <w:pPr>
        <w:spacing w:after="0"/>
        <w:ind w:left="0"/>
        <w:jc w:val="both"/>
      </w:pPr>
      <w:r>
        <w:rPr>
          <w:rFonts w:ascii="Times New Roman"/>
          <w:b w:val="false"/>
          <w:i w:val="false"/>
          <w:color w:val="000000"/>
          <w:sz w:val="28"/>
        </w:rPr>
        <w:t>
      Примечания: 1. Данные настоящего формата предоставляются в виде файла со следующим наименованием:</w:t>
      </w:r>
    </w:p>
    <w:bookmarkEnd w:id="1066"/>
    <w:bookmarkStart w:name="z1569" w:id="1067"/>
    <w:p>
      <w:pPr>
        <w:spacing w:after="0"/>
        <w:ind w:left="0"/>
        <w:jc w:val="both"/>
      </w:pPr>
      <w:r>
        <w:rPr>
          <w:rFonts w:ascii="Times New Roman"/>
          <w:b w:val="false"/>
          <w:i w:val="false"/>
          <w:color w:val="000000"/>
          <w:sz w:val="28"/>
        </w:rPr>
        <w:t>
      iXX_MM_YYYY.dbf, где:</w:t>
      </w:r>
    </w:p>
    <w:bookmarkEnd w:id="1067"/>
    <w:bookmarkStart w:name="z1570" w:id="1068"/>
    <w:p>
      <w:pPr>
        <w:spacing w:after="0"/>
        <w:ind w:left="0"/>
        <w:jc w:val="both"/>
      </w:pPr>
      <w:r>
        <w:rPr>
          <w:rFonts w:ascii="Times New Roman"/>
          <w:b w:val="false"/>
          <w:i w:val="false"/>
          <w:color w:val="000000"/>
          <w:sz w:val="28"/>
        </w:rPr>
        <w:t>
      i - признак статистики взаимной торговли товарами с государствами - членами Евразийского экономического союза;</w:t>
      </w:r>
    </w:p>
    <w:bookmarkEnd w:id="1068"/>
    <w:bookmarkStart w:name="z1571" w:id="1069"/>
    <w:p>
      <w:pPr>
        <w:spacing w:after="0"/>
        <w:ind w:left="0"/>
        <w:jc w:val="both"/>
      </w:pPr>
      <w:r>
        <w:rPr>
          <w:rFonts w:ascii="Times New Roman"/>
          <w:b w:val="false"/>
          <w:i w:val="false"/>
          <w:color w:val="000000"/>
          <w:sz w:val="28"/>
        </w:rPr>
        <w:t>
      XX - код страны, предоставляющей данные;</w:t>
      </w:r>
    </w:p>
    <w:bookmarkEnd w:id="1069"/>
    <w:bookmarkStart w:name="z1572" w:id="1070"/>
    <w:p>
      <w:pPr>
        <w:spacing w:after="0"/>
        <w:ind w:left="0"/>
        <w:jc w:val="both"/>
      </w:pPr>
      <w:r>
        <w:rPr>
          <w:rFonts w:ascii="Times New Roman"/>
          <w:b w:val="false"/>
          <w:i w:val="false"/>
          <w:color w:val="000000"/>
          <w:sz w:val="28"/>
        </w:rPr>
        <w:t>
      MM - цифровое обозначение последнего месяца отчетного периода, за который предоставляются данные;</w:t>
      </w:r>
    </w:p>
    <w:bookmarkEnd w:id="1070"/>
    <w:bookmarkStart w:name="z1573" w:id="1071"/>
    <w:p>
      <w:pPr>
        <w:spacing w:after="0"/>
        <w:ind w:left="0"/>
        <w:jc w:val="both"/>
      </w:pPr>
      <w:r>
        <w:rPr>
          <w:rFonts w:ascii="Times New Roman"/>
          <w:b w:val="false"/>
          <w:i w:val="false"/>
          <w:color w:val="000000"/>
          <w:sz w:val="28"/>
        </w:rPr>
        <w:t>
      YYYY - цифровое обозначение года, за отчетный период которого предоставляются данные.</w:t>
      </w:r>
    </w:p>
    <w:bookmarkEnd w:id="1071"/>
    <w:bookmarkStart w:name="z1574" w:id="1072"/>
    <w:p>
      <w:pPr>
        <w:spacing w:after="0"/>
        <w:ind w:left="0"/>
        <w:jc w:val="both"/>
      </w:pPr>
      <w:r>
        <w:rPr>
          <w:rFonts w:ascii="Times New Roman"/>
          <w:b w:val="false"/>
          <w:i w:val="false"/>
          <w:color w:val="000000"/>
          <w:sz w:val="28"/>
        </w:rPr>
        <w:t>
      2. В предоставляемый файл данных включается информация с января по последний месяц отчетного периода.</w:t>
      </w:r>
    </w:p>
    <w:bookmarkEnd w:id="1072"/>
    <w:bookmarkStart w:name="z1575" w:id="1073"/>
    <w:p>
      <w:pPr>
        <w:spacing w:after="0"/>
        <w:ind w:left="0"/>
        <w:jc w:val="both"/>
      </w:pPr>
      <w:r>
        <w:rPr>
          <w:rFonts w:ascii="Times New Roman"/>
          <w:b w:val="false"/>
          <w:i w:val="false"/>
          <w:color w:val="000000"/>
          <w:sz w:val="28"/>
        </w:rPr>
        <w:t>
      3. Значения веса нетто, количества в дополнительной единице измерения и статистической стоимости (поля 10 - 13) указываются в целых числах.</w:t>
      </w:r>
    </w:p>
    <w:bookmarkEnd w:id="1073"/>
    <w:bookmarkStart w:name="z1576" w:id="1074"/>
    <w:p>
      <w:pPr>
        <w:spacing w:after="0"/>
        <w:ind w:left="0"/>
        <w:jc w:val="both"/>
      </w:pPr>
      <w:r>
        <w:rPr>
          <w:rFonts w:ascii="Times New Roman"/>
          <w:b w:val="false"/>
          <w:i w:val="false"/>
          <w:color w:val="000000"/>
          <w:sz w:val="28"/>
        </w:rPr>
        <w:t>
      4. Для сведений ограниченного распространения данные в полях 1 - 3, 5 - 8, 12 и 13 заполняются в общем порядке.</w:t>
      </w:r>
    </w:p>
    <w:bookmarkEnd w:id="1074"/>
    <w:bookmarkStart w:name="z1577" w:id="1075"/>
    <w:p>
      <w:pPr>
        <w:spacing w:after="0"/>
        <w:ind w:left="0"/>
        <w:jc w:val="both"/>
      </w:pPr>
      <w:r>
        <w:rPr>
          <w:rFonts w:ascii="Times New Roman"/>
          <w:b w:val="false"/>
          <w:i w:val="false"/>
          <w:color w:val="000000"/>
          <w:sz w:val="28"/>
        </w:rPr>
        <w:t>
      В поле 4 указывается условный код "9999999999". Поля 9 - 11 не заполняются.</w:t>
      </w:r>
    </w:p>
    <w:bookmarkEnd w:id="1075"/>
    <w:bookmarkStart w:name="z1578" w:id="1076"/>
    <w:p>
      <w:pPr>
        <w:spacing w:after="0"/>
        <w:ind w:left="0"/>
        <w:jc w:val="both"/>
      </w:pPr>
      <w:r>
        <w:rPr>
          <w:rFonts w:ascii="Times New Roman"/>
          <w:b w:val="false"/>
          <w:i w:val="false"/>
          <w:color w:val="000000"/>
          <w:sz w:val="28"/>
        </w:rPr>
        <w:t>
      5. Данные настоящего формата предоставляются также уполномоченным органам государств - членов Евразийского экономического союза.</w:t>
      </w:r>
    </w:p>
    <w:bookmarkEnd w:id="1076"/>
    <w:bookmarkStart w:name="z1579" w:id="1077"/>
    <w:p>
      <w:pPr>
        <w:spacing w:after="0"/>
        <w:ind w:left="0"/>
        <w:jc w:val="both"/>
      </w:pPr>
      <w:r>
        <w:rPr>
          <w:rFonts w:ascii="Times New Roman"/>
          <w:b w:val="false"/>
          <w:i w:val="false"/>
          <w:color w:val="000000"/>
          <w:sz w:val="28"/>
        </w:rPr>
        <w:t>
      6. В случае пересмотра/корректировки официальной статистической информации необходимо предоставить формат</w:t>
      </w:r>
    </w:p>
    <w:bookmarkEnd w:id="1077"/>
    <w:bookmarkStart w:name="z1580" w:id="1078"/>
    <w:p>
      <w:pPr>
        <w:spacing w:after="0"/>
        <w:ind w:left="0"/>
        <w:jc w:val="both"/>
      </w:pPr>
      <w:r>
        <w:rPr>
          <w:rFonts w:ascii="Times New Roman"/>
          <w:b w:val="false"/>
          <w:i w:val="false"/>
          <w:color w:val="000000"/>
          <w:sz w:val="28"/>
        </w:rPr>
        <w:t>
      7. уточненными данными на 2-й рабочий день после внесения изменений.</w:t>
      </w:r>
    </w:p>
    <w:bookmarkEnd w:id="1078"/>
    <w:bookmarkStart w:name="z1581" w:id="1079"/>
    <w:p>
      <w:pPr>
        <w:spacing w:after="0"/>
        <w:ind w:left="0"/>
        <w:jc w:val="both"/>
      </w:pPr>
      <w:r>
        <w:rPr>
          <w:rFonts w:ascii="Times New Roman"/>
          <w:b w:val="false"/>
          <w:i w:val="false"/>
          <w:color w:val="000000"/>
          <w:sz w:val="28"/>
        </w:rPr>
        <w:t>
      Пересылаемый файл сопровождается информацией уполномоченного органа в виде:</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CRC сумма для файла (MD5)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210-й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dBASE, не выше версии 5</w:t>
            </w:r>
          </w:p>
        </w:tc>
      </w:tr>
    </w:tbl>
    <w:bookmarkStart w:name="z1584" w:id="1080"/>
    <w:p>
      <w:pPr>
        <w:spacing w:after="0"/>
        <w:ind w:left="0"/>
        <w:jc w:val="left"/>
      </w:pPr>
      <w:r>
        <w:rPr>
          <w:rFonts w:ascii="Times New Roman"/>
          <w:b/>
          <w:i w:val="false"/>
          <w:color w:val="000000"/>
        </w:rPr>
        <w:t xml:space="preserve"> Экспорт и импорт товаров во взаимной торговле с государствами - членами Евразийского экономического союза</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Смысловое содержание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предоставляющей данные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обозначение месяца и года (первые 2 цифры - месяц, последние 4 цифры -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направления перемещения товара (экспорт - Е, импорт -I)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KTOV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согласно единой Товарной номенклатуре внешнеэкономической деятельности Евразийского экономического союза (далее -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происхождения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отправления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торгующей страны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дополнительной единицы измерения согласно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дополнительной единице измерения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 (в долларах США)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единицах национальной валюты)</w:t>
            </w:r>
          </w:p>
        </w:tc>
      </w:tr>
    </w:tbl>
    <w:bookmarkStart w:name="z1585" w:id="1081"/>
    <w:p>
      <w:pPr>
        <w:spacing w:after="0"/>
        <w:ind w:left="0"/>
        <w:jc w:val="both"/>
      </w:pPr>
      <w:r>
        <w:rPr>
          <w:rFonts w:ascii="Times New Roman"/>
          <w:b w:val="false"/>
          <w:i w:val="false"/>
          <w:color w:val="000000"/>
          <w:sz w:val="28"/>
        </w:rPr>
        <w:t>
      Примечания: 1. Данные настоящего формата предоставляются в виде файла со следующим наименованием:</w:t>
      </w:r>
    </w:p>
    <w:bookmarkEnd w:id="1081"/>
    <w:bookmarkStart w:name="z1586" w:id="1082"/>
    <w:p>
      <w:pPr>
        <w:spacing w:after="0"/>
        <w:ind w:left="0"/>
        <w:jc w:val="both"/>
      </w:pPr>
      <w:r>
        <w:rPr>
          <w:rFonts w:ascii="Times New Roman"/>
          <w:b w:val="false"/>
          <w:i w:val="false"/>
          <w:color w:val="000000"/>
          <w:sz w:val="28"/>
        </w:rPr>
        <w:t>
      iXX_12_YYYY.dbf, где:</w:t>
      </w:r>
    </w:p>
    <w:bookmarkEnd w:id="1082"/>
    <w:bookmarkStart w:name="z1587" w:id="1083"/>
    <w:p>
      <w:pPr>
        <w:spacing w:after="0"/>
        <w:ind w:left="0"/>
        <w:jc w:val="both"/>
      </w:pPr>
      <w:r>
        <w:rPr>
          <w:rFonts w:ascii="Times New Roman"/>
          <w:b w:val="false"/>
          <w:i w:val="false"/>
          <w:color w:val="000000"/>
          <w:sz w:val="28"/>
        </w:rPr>
        <w:t>
      1. - признак статистики взаимной торговли товарами с государствами - членами Евразийского экономического союза;</w:t>
      </w:r>
    </w:p>
    <w:bookmarkEnd w:id="1083"/>
    <w:bookmarkStart w:name="z1588" w:id="1084"/>
    <w:p>
      <w:pPr>
        <w:spacing w:after="0"/>
        <w:ind w:left="0"/>
        <w:jc w:val="both"/>
      </w:pPr>
      <w:r>
        <w:rPr>
          <w:rFonts w:ascii="Times New Roman"/>
          <w:b w:val="false"/>
          <w:i w:val="false"/>
          <w:color w:val="000000"/>
          <w:sz w:val="28"/>
        </w:rPr>
        <w:t>
      XX - код страны, предоставляющей данные;</w:t>
      </w:r>
    </w:p>
    <w:bookmarkEnd w:id="1084"/>
    <w:bookmarkStart w:name="z1589" w:id="1085"/>
    <w:p>
      <w:pPr>
        <w:spacing w:after="0"/>
        <w:ind w:left="0"/>
        <w:jc w:val="both"/>
      </w:pPr>
      <w:r>
        <w:rPr>
          <w:rFonts w:ascii="Times New Roman"/>
          <w:b w:val="false"/>
          <w:i w:val="false"/>
          <w:color w:val="000000"/>
          <w:sz w:val="28"/>
        </w:rPr>
        <w:t>
      YYYY - цифровое обозначение года, за который предоставляются данные.</w:t>
      </w:r>
    </w:p>
    <w:bookmarkEnd w:id="1085"/>
    <w:bookmarkStart w:name="z1590" w:id="1086"/>
    <w:p>
      <w:pPr>
        <w:spacing w:after="0"/>
        <w:ind w:left="0"/>
        <w:jc w:val="both"/>
      </w:pPr>
      <w:r>
        <w:rPr>
          <w:rFonts w:ascii="Times New Roman"/>
          <w:b w:val="false"/>
          <w:i w:val="false"/>
          <w:color w:val="000000"/>
          <w:sz w:val="28"/>
        </w:rPr>
        <w:t>
      2. В предоставляемый файл данных включается информация с января по декабрь отчетного периода.</w:t>
      </w:r>
    </w:p>
    <w:bookmarkEnd w:id="1086"/>
    <w:bookmarkStart w:name="z1591" w:id="1087"/>
    <w:p>
      <w:pPr>
        <w:spacing w:after="0"/>
        <w:ind w:left="0"/>
        <w:jc w:val="both"/>
      </w:pPr>
      <w:r>
        <w:rPr>
          <w:rFonts w:ascii="Times New Roman"/>
          <w:b w:val="false"/>
          <w:i w:val="false"/>
          <w:color w:val="000000"/>
          <w:sz w:val="28"/>
        </w:rPr>
        <w:t>
      3. Значения веса нетто, количества в дополнительной единице измерения и статистической стоимости (поля 10 - 13) указываются в целых числах.</w:t>
      </w:r>
    </w:p>
    <w:bookmarkEnd w:id="1087"/>
    <w:bookmarkStart w:name="z1592" w:id="1088"/>
    <w:p>
      <w:pPr>
        <w:spacing w:after="0"/>
        <w:ind w:left="0"/>
        <w:jc w:val="both"/>
      </w:pPr>
      <w:r>
        <w:rPr>
          <w:rFonts w:ascii="Times New Roman"/>
          <w:b w:val="false"/>
          <w:i w:val="false"/>
          <w:color w:val="000000"/>
          <w:sz w:val="28"/>
        </w:rPr>
        <w:t>
      4. Для сведений ограниченного распространения данные в полях 1 - 3, 5 - 8, 12 и 13 заполняются в общем порядке.</w:t>
      </w:r>
    </w:p>
    <w:bookmarkEnd w:id="1088"/>
    <w:bookmarkStart w:name="z1593" w:id="1089"/>
    <w:p>
      <w:pPr>
        <w:spacing w:after="0"/>
        <w:ind w:left="0"/>
        <w:jc w:val="both"/>
      </w:pPr>
      <w:r>
        <w:rPr>
          <w:rFonts w:ascii="Times New Roman"/>
          <w:b w:val="false"/>
          <w:i w:val="false"/>
          <w:color w:val="000000"/>
          <w:sz w:val="28"/>
        </w:rPr>
        <w:t>
      В поле 4 указывается условный код "9999999999". Поля 9 - 11 не заполняются.</w:t>
      </w:r>
    </w:p>
    <w:bookmarkEnd w:id="1089"/>
    <w:bookmarkStart w:name="z1594" w:id="1090"/>
    <w:p>
      <w:pPr>
        <w:spacing w:after="0"/>
        <w:ind w:left="0"/>
        <w:jc w:val="both"/>
      </w:pPr>
      <w:r>
        <w:rPr>
          <w:rFonts w:ascii="Times New Roman"/>
          <w:b w:val="false"/>
          <w:i w:val="false"/>
          <w:color w:val="000000"/>
          <w:sz w:val="28"/>
        </w:rPr>
        <w:t>
      5. Данные настоящего формата предоставляются также уполномоченным органам государств - членов Евразийского экономического союза.</w:t>
      </w:r>
    </w:p>
    <w:bookmarkEnd w:id="1090"/>
    <w:bookmarkStart w:name="z1595" w:id="1091"/>
    <w:p>
      <w:pPr>
        <w:spacing w:after="0"/>
        <w:ind w:left="0"/>
        <w:jc w:val="both"/>
      </w:pPr>
      <w:r>
        <w:rPr>
          <w:rFonts w:ascii="Times New Roman"/>
          <w:b w:val="false"/>
          <w:i w:val="false"/>
          <w:color w:val="000000"/>
          <w:sz w:val="28"/>
        </w:rPr>
        <w:t>
      6. В случае пересмотра/корректировки официальной статистической информации необходимо предоставить формат</w:t>
      </w:r>
    </w:p>
    <w:bookmarkEnd w:id="1091"/>
    <w:bookmarkStart w:name="z1596" w:id="1092"/>
    <w:p>
      <w:pPr>
        <w:spacing w:after="0"/>
        <w:ind w:left="0"/>
        <w:jc w:val="both"/>
      </w:pPr>
      <w:r>
        <w:rPr>
          <w:rFonts w:ascii="Times New Roman"/>
          <w:b w:val="false"/>
          <w:i w:val="false"/>
          <w:color w:val="000000"/>
          <w:sz w:val="28"/>
        </w:rPr>
        <w:t>
      7. уточненными данными на 2-й рабочий день после внесения изменений.</w:t>
      </w:r>
    </w:p>
    <w:bookmarkEnd w:id="1092"/>
    <w:bookmarkStart w:name="z1597" w:id="1093"/>
    <w:p>
      <w:pPr>
        <w:spacing w:after="0"/>
        <w:ind w:left="0"/>
        <w:jc w:val="both"/>
      </w:pPr>
      <w:r>
        <w:rPr>
          <w:rFonts w:ascii="Times New Roman"/>
          <w:b w:val="false"/>
          <w:i w:val="false"/>
          <w:color w:val="000000"/>
          <w:sz w:val="28"/>
        </w:rPr>
        <w:t>
      Пересылаемый файл сопровождается информацией уполномоченного органа в виде:</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CRC сумма для файла (MD5)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Excel 97-2003</w:t>
            </w:r>
          </w:p>
        </w:tc>
      </w:tr>
    </w:tbl>
    <w:bookmarkStart w:name="z1600" w:id="1094"/>
    <w:p>
      <w:pPr>
        <w:spacing w:after="0"/>
        <w:ind w:left="0"/>
        <w:jc w:val="left"/>
      </w:pPr>
      <w:r>
        <w:rPr>
          <w:rFonts w:ascii="Times New Roman"/>
          <w:b/>
          <w:i w:val="false"/>
          <w:color w:val="000000"/>
        </w:rPr>
        <w:t xml:space="preserve"> Индексы средних цен и физического объема во внешней торговле с государствами, не являющимися членами Евразийского экономического союза</w:t>
      </w:r>
    </w:p>
    <w:bookmarkEnd w:id="1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195-й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Excel 97-2003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03" w:id="1095"/>
    <w:p>
      <w:pPr>
        <w:spacing w:after="0"/>
        <w:ind w:left="0"/>
        <w:jc w:val="left"/>
      </w:pPr>
      <w:r>
        <w:rPr>
          <w:rFonts w:ascii="Times New Roman"/>
          <w:b/>
          <w:i w:val="false"/>
          <w:color w:val="000000"/>
        </w:rPr>
        <w:t xml:space="preserve"> Индексы средних цен и физического объема во внешней торговле с государствами, не являющимися</w:t>
      </w:r>
      <w:r>
        <w:br/>
      </w:r>
      <w:r>
        <w:rPr>
          <w:rFonts w:ascii="Times New Roman"/>
          <w:b/>
          <w:i w:val="false"/>
          <w:color w:val="000000"/>
        </w:rPr>
        <w:t>членами Евразийского экономического союза</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F18.07.12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50-й день после отчетного периода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Excel 97-2003</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Индексы средних цен и физического объема во взаимной торговле с государствами - членами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стран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стран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страны-партнера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Страна-партнер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7" w:id="1096"/>
    <w:p>
      <w:pPr>
        <w:spacing w:after="0"/>
        <w:ind w:left="0"/>
        <w:jc w:val="both"/>
      </w:pPr>
      <w:r>
        <w:rPr>
          <w:rFonts w:ascii="Times New Roman"/>
          <w:b w:val="false"/>
          <w:i w:val="false"/>
          <w:color w:val="000000"/>
          <w:sz w:val="28"/>
        </w:rPr>
        <w:t>
      * Данные приводятся по каждой стране-партнеру в отдельности</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210-й день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файла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Excel 97-2003</w:t>
            </w:r>
          </w:p>
        </w:tc>
      </w:tr>
    </w:tbl>
    <w:bookmarkStart w:name="z1609" w:id="1097"/>
    <w:p>
      <w:pPr>
        <w:spacing w:after="0"/>
        <w:ind w:left="0"/>
        <w:jc w:val="left"/>
      </w:pPr>
      <w:r>
        <w:rPr>
          <w:rFonts w:ascii="Times New Roman"/>
          <w:b/>
          <w:i w:val="false"/>
          <w:color w:val="000000"/>
        </w:rPr>
        <w:t xml:space="preserve"> Индексы средних цен и физического объема во взаимной торговле с государствами - членами Евразийского экономического союза</w:t>
      </w:r>
    </w:p>
    <w:bookmarkEnd w:id="109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Январь-сентябрь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страны-партнера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Страна-партнер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средних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2" w:id="1098"/>
    <w:p>
      <w:pPr>
        <w:spacing w:after="0"/>
        <w:ind w:left="0"/>
        <w:jc w:val="both"/>
      </w:pPr>
      <w:r>
        <w:rPr>
          <w:rFonts w:ascii="Times New Roman"/>
          <w:b w:val="false"/>
          <w:i w:val="false"/>
          <w:color w:val="000000"/>
          <w:sz w:val="28"/>
        </w:rPr>
        <w:t>
      * Данные приводятся по каждой стране-партнеру в отдельности</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4" w:id="1099"/>
    <w:p>
      <w:pPr>
        <w:spacing w:after="0"/>
        <w:ind w:left="0"/>
        <w:jc w:val="left"/>
      </w:pPr>
      <w:r>
        <w:rPr>
          <w:rFonts w:ascii="Times New Roman"/>
          <w:b/>
          <w:i w:val="false"/>
          <w:color w:val="000000"/>
        </w:rPr>
        <w:t xml:space="preserve"> Численность населения, размер территории и плотность населения</w:t>
      </w:r>
    </w:p>
    <w:bookmarkEnd w:id="1099"/>
    <w:bookmarkStart w:name="z1615" w:id="1100"/>
    <w:p>
      <w:pPr>
        <w:spacing w:after="0"/>
        <w:ind w:left="0"/>
        <w:jc w:val="both"/>
      </w:pPr>
      <w:r>
        <w:rPr>
          <w:rFonts w:ascii="Times New Roman"/>
          <w:b w:val="false"/>
          <w:i w:val="false"/>
          <w:color w:val="000000"/>
          <w:sz w:val="28"/>
        </w:rPr>
        <w:t>
      (человек)</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101"/>
          <w:p>
            <w:pPr>
              <w:spacing w:after="20"/>
              <w:ind w:left="20"/>
              <w:jc w:val="both"/>
            </w:pPr>
            <w:r>
              <w:rPr>
                <w:rFonts w:ascii="Times New Roman"/>
                <w:b w:val="false"/>
                <w:i w:val="false"/>
                <w:color w:val="000000"/>
                <w:sz w:val="20"/>
              </w:rPr>
              <w:t>
Численность постоянного населения на 1 января текущего года:</w:t>
            </w:r>
          </w:p>
          <w:bookmarkEnd w:id="1101"/>
          <w:p>
            <w:pPr>
              <w:spacing w:after="20"/>
              <w:ind w:left="20"/>
              <w:jc w:val="both"/>
            </w:pPr>
            <w:r>
              <w:rPr>
                <w:rFonts w:ascii="Times New Roman"/>
                <w:b w:val="false"/>
                <w:i w:val="false"/>
                <w:color w:val="000000"/>
                <w:sz w:val="20"/>
              </w:rPr>
              <w:t>
оба пола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 в среднем за предыдущий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прирост численности населения за предыдущий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прирост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миграционный прирост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за счет административнотерриториальных преобразований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102"/>
          <w:p>
            <w:pPr>
              <w:spacing w:after="20"/>
              <w:ind w:left="20"/>
              <w:jc w:val="both"/>
            </w:pPr>
            <w:r>
              <w:rPr>
                <w:rFonts w:ascii="Times New Roman"/>
                <w:b w:val="false"/>
                <w:i w:val="false"/>
                <w:color w:val="000000"/>
                <w:sz w:val="20"/>
              </w:rPr>
              <w:t>
Численность постоянного населения столицы:</w:t>
            </w:r>
          </w:p>
          <w:bookmarkEnd w:id="1102"/>
          <w:p>
            <w:pPr>
              <w:spacing w:after="20"/>
              <w:ind w:left="20"/>
              <w:jc w:val="both"/>
            </w:pPr>
            <w:r>
              <w:rPr>
                <w:rFonts w:ascii="Times New Roman"/>
                <w:b w:val="false"/>
                <w:i w:val="false"/>
                <w:color w:val="000000"/>
                <w:sz w:val="20"/>
              </w:rPr>
              <w:t>
без сведений по населенным пунктам, подчиненным администрации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включая сведения по населенным пунктам, подчиненным администрации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территории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 чел./кв.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городов (кроме столицы) с числом жителей 1 млн. и более</w:t>
            </w:r>
            <w:r>
              <w:rPr>
                <w:rFonts w:ascii="Times New Roman"/>
                <w:b w:val="false"/>
                <w:i w:val="false"/>
                <w:color w:val="000000"/>
                <w:vertAlign w:val="superscript"/>
              </w:rPr>
              <w:t>1</w:t>
            </w:r>
            <w:r>
              <w:rPr>
                <w:rFonts w:ascii="Times New Roman"/>
                <w:b w:val="false"/>
                <w:i w:val="false"/>
                <w:color w:val="000000"/>
                <w:sz w:val="20"/>
              </w:rPr>
              <w:t>) (указать названия городов- миллионников, начиная с 14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618" w:id="11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Без сведений по населенным пунктам, подчиненным администрации города.</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104"/>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2. Значность: по строкам 01-11, 14-29 в целых числах; по строкам 12, 13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21" w:id="1105"/>
      <w:r>
        <w:rPr>
          <w:rFonts w:ascii="Times New Roman"/>
          <w:b w:val="false"/>
          <w:i w:val="false"/>
          <w:color w:val="000000"/>
          <w:sz w:val="28"/>
        </w:rPr>
        <w:t>
      УТВЕРЖДЕН</w:t>
      </w:r>
    </w:p>
    <w:bookmarkEnd w:id="1105"/>
    <w:p>
      <w:pPr>
        <w:spacing w:after="0"/>
        <w:ind w:left="0"/>
        <w:jc w:val="both"/>
      </w:pPr>
      <w:r>
        <w:rPr>
          <w:rFonts w:ascii="Times New Roman"/>
          <w:b w:val="false"/>
          <w:i w:val="false"/>
          <w:color w:val="000000"/>
          <w:sz w:val="28"/>
        </w:rPr>
        <w:t>Решением Коллегии</w:t>
      </w:r>
    </w:p>
    <w:p>
      <w:pPr>
        <w:spacing w:after="0"/>
        <w:ind w:left="0"/>
        <w:jc w:val="both"/>
      </w:pPr>
      <w:r>
        <w:rPr>
          <w:rFonts w:ascii="Times New Roman"/>
          <w:b w:val="false"/>
          <w:i w:val="false"/>
          <w:color w:val="000000"/>
          <w:sz w:val="28"/>
        </w:rPr>
        <w:t>Евразийской экономической комиссии</w:t>
      </w:r>
    </w:p>
    <w:p>
      <w:pPr>
        <w:spacing w:after="0"/>
        <w:ind w:left="0"/>
        <w:jc w:val="both"/>
      </w:pPr>
      <w:r>
        <w:rPr>
          <w:rFonts w:ascii="Times New Roman"/>
          <w:b w:val="false"/>
          <w:i w:val="false"/>
          <w:color w:val="000000"/>
          <w:sz w:val="28"/>
        </w:rPr>
        <w:t>от 27 декабря 2023 г. № 179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 отчҰтного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Численность населения</w:t>
      </w:r>
      <w:r>
        <w:br/>
      </w:r>
      <w:r>
        <w:rPr>
          <w:rFonts w:ascii="Times New Roman"/>
          <w:b/>
          <w:i w:val="false"/>
          <w:color w:val="000000"/>
        </w:rPr>
        <w:t>(предварительные данные)</w:t>
      </w:r>
    </w:p>
    <w:bookmarkStart w:name="z1622" w:id="1106"/>
    <w:p>
      <w:pPr>
        <w:spacing w:after="0"/>
        <w:ind w:left="0"/>
        <w:jc w:val="both"/>
      </w:pPr>
      <w:r>
        <w:rPr>
          <w:rFonts w:ascii="Times New Roman"/>
          <w:b w:val="false"/>
          <w:i w:val="false"/>
          <w:color w:val="000000"/>
          <w:sz w:val="28"/>
        </w:rPr>
        <w:t>
      (человек)</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 на 1 января текущего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107"/>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07"/>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6" w:id="1108"/>
    <w:p>
      <w:pPr>
        <w:spacing w:after="0"/>
        <w:ind w:left="0"/>
        <w:jc w:val="left"/>
      </w:pPr>
      <w:r>
        <w:rPr>
          <w:rFonts w:ascii="Times New Roman"/>
          <w:b/>
          <w:i w:val="false"/>
          <w:color w:val="000000"/>
        </w:rPr>
        <w:t xml:space="preserve"> Численность постоянного населения по полу и возрастным группам (на начало года; человек)</w:t>
      </w:r>
    </w:p>
    <w:bookmarkEnd w:id="1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возрасте: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и старше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в возрасте: моложе трудоспособного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трудоспособном </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трудоспособного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7" w:id="11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Указать в пояснении возрастные границы отдельно для мужчин и женщин.</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11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10"/>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0" w:id="1111"/>
    <w:p>
      <w:pPr>
        <w:spacing w:after="0"/>
        <w:ind w:left="0"/>
        <w:jc w:val="left"/>
      </w:pPr>
      <w:r>
        <w:rPr>
          <w:rFonts w:ascii="Times New Roman"/>
          <w:b/>
          <w:i w:val="false"/>
          <w:color w:val="000000"/>
        </w:rPr>
        <w:t xml:space="preserve"> Общие итоги естественного движения населения</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Абсолютные данные,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данные, на 1000 человек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Все население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живорождений (родившихся живыми)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мертворождений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112"/>
          <w:p>
            <w:pPr>
              <w:spacing w:after="20"/>
              <w:ind w:left="20"/>
              <w:jc w:val="both"/>
            </w:pPr>
            <w:r>
              <w:rPr>
                <w:rFonts w:ascii="Times New Roman"/>
                <w:b w:val="false"/>
                <w:i w:val="false"/>
                <w:color w:val="000000"/>
                <w:sz w:val="20"/>
              </w:rPr>
              <w:t>
из них детей</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возрасте до 1 года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прирост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Городское население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живорождений (родившихся живыми)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мертворождений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113"/>
          <w:p>
            <w:pPr>
              <w:spacing w:after="20"/>
              <w:ind w:left="20"/>
              <w:jc w:val="both"/>
            </w:pPr>
            <w:r>
              <w:rPr>
                <w:rFonts w:ascii="Times New Roman"/>
                <w:b w:val="false"/>
                <w:i w:val="false"/>
                <w:color w:val="000000"/>
                <w:sz w:val="20"/>
              </w:rPr>
              <w:t>
из них детей</w:t>
            </w:r>
          </w:p>
          <w:bookmarkEnd w:id="11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возрасте до 1 года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прирост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Сельское население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живорождений (родившихся живыми)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мертворождений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14"/>
          <w:p>
            <w:pPr>
              <w:spacing w:after="20"/>
              <w:ind w:left="20"/>
              <w:jc w:val="both"/>
            </w:pPr>
            <w:r>
              <w:rPr>
                <w:rFonts w:ascii="Times New Roman"/>
                <w:b w:val="false"/>
                <w:i w:val="false"/>
                <w:color w:val="000000"/>
                <w:sz w:val="20"/>
              </w:rPr>
              <w:t>
из них детей</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возрасте до 1 года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прирост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7" w:id="11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графам 4-6 - на 1000 родившихся живыми.</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1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16"/>
          <w:p>
            <w:pPr>
              <w:spacing w:after="20"/>
              <w:ind w:left="20"/>
              <w:jc w:val="both"/>
            </w:pPr>
            <w:r>
              <w:rPr>
                <w:rFonts w:ascii="Times New Roman"/>
                <w:b w:val="false"/>
                <w:i w:val="false"/>
                <w:color w:val="000000"/>
                <w:sz w:val="20"/>
              </w:rPr>
              <w:t>
2. Значность: по графам 1,2,3 - в целых числах, по графам 4,5,6 - с тремя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0" w:id="1117"/>
    <w:p>
      <w:pPr>
        <w:spacing w:after="0"/>
        <w:ind w:left="0"/>
        <w:jc w:val="left"/>
      </w:pPr>
      <w:r>
        <w:rPr>
          <w:rFonts w:ascii="Times New Roman"/>
          <w:b/>
          <w:i w:val="false"/>
          <w:color w:val="000000"/>
        </w:rPr>
        <w:t xml:space="preserve"> Показатели рождаемости, смертности, естественного прироста населения (все население)</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Абсолютные данные,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данные, на 1000 населения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живорождений (родившихся живыми)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118"/>
          <w:p>
            <w:pPr>
              <w:spacing w:after="20"/>
              <w:ind w:left="20"/>
              <w:jc w:val="both"/>
            </w:pPr>
            <w:r>
              <w:rPr>
                <w:rFonts w:ascii="Times New Roman"/>
                <w:b w:val="false"/>
                <w:i w:val="false"/>
                <w:color w:val="000000"/>
                <w:sz w:val="20"/>
              </w:rPr>
              <w:t>
из них детей</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возрасте до 1 года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Естественный прирост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3" w:id="11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 графе 2 - на 1000 родившихся живыми.</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12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2. Формат предоставляется ежеквартально нарастающим итогом за период с начала года.</w:t>
            </w:r>
          </w:p>
          <w:p>
            <w:pPr>
              <w:spacing w:after="20"/>
              <w:ind w:left="20"/>
              <w:jc w:val="both"/>
            </w:pPr>
            <w:r>
              <w:rPr>
                <w:rFonts w:ascii="Times New Roman"/>
                <w:b w:val="false"/>
                <w:i w:val="false"/>
                <w:color w:val="000000"/>
                <w:sz w:val="20"/>
              </w:rPr>
              <w:t>
3. Значность: по графе 1 - в целых числах, по графе 2 -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8" w:id="1121"/>
    <w:p>
      <w:pPr>
        <w:spacing w:after="0"/>
        <w:ind w:left="0"/>
        <w:jc w:val="left"/>
      </w:pPr>
      <w:r>
        <w:rPr>
          <w:rFonts w:ascii="Times New Roman"/>
          <w:b/>
          <w:i w:val="false"/>
          <w:color w:val="000000"/>
        </w:rPr>
        <w:t xml:space="preserve"> Показатели воспроизводства населения</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население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население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122"/>
          <w:p>
            <w:pPr>
              <w:spacing w:after="20"/>
              <w:ind w:left="20"/>
              <w:jc w:val="both"/>
            </w:pPr>
            <w:r>
              <w:rPr>
                <w:rFonts w:ascii="Times New Roman"/>
                <w:b w:val="false"/>
                <w:i w:val="false"/>
                <w:color w:val="000000"/>
                <w:sz w:val="20"/>
              </w:rPr>
              <w:t>
Число родившихся на 1000 женщин в возрасте (лет):</w:t>
            </w:r>
          </w:p>
          <w:bookmarkEnd w:id="1122"/>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коэффициент рождаемости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Брутто-коэффициент воспроизводства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Нетто-коэффициент воспроизводства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матери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2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23"/>
          <w:p>
            <w:pPr>
              <w:spacing w:after="20"/>
              <w:ind w:left="20"/>
              <w:jc w:val="both"/>
            </w:pPr>
            <w:r>
              <w:rPr>
                <w:rFonts w:ascii="Times New Roman"/>
                <w:b w:val="false"/>
                <w:i w:val="false"/>
                <w:color w:val="000000"/>
                <w:sz w:val="20"/>
              </w:rPr>
              <w:t>
2. Значность: по строкам 01-09, 13 - с одним знаком после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2" w:id="1124"/>
    <w:p>
      <w:pPr>
        <w:spacing w:after="0"/>
        <w:ind w:left="0"/>
        <w:jc w:val="left"/>
      </w:pPr>
      <w:r>
        <w:rPr>
          <w:rFonts w:ascii="Times New Roman"/>
          <w:b/>
          <w:i w:val="false"/>
          <w:color w:val="000000"/>
        </w:rPr>
        <w:t xml:space="preserve"> Общие итоги миграции по полу и возрасту, человек</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 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прибывших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выбывших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Миграционный прирост (убыль)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городскую местность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сельскую местность</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городской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сельской местности</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всех мигрантов: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старше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мужчин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25"/>
          <w:p>
            <w:pPr>
              <w:spacing w:after="20"/>
              <w:ind w:left="20"/>
              <w:jc w:val="both"/>
            </w:pPr>
            <w:r>
              <w:rPr>
                <w:rFonts w:ascii="Times New Roman"/>
                <w:b w:val="false"/>
                <w:i w:val="false"/>
                <w:color w:val="000000"/>
                <w:sz w:val="20"/>
              </w:rPr>
              <w:t>
моложе</w:t>
            </w:r>
          </w:p>
          <w:bookmarkEnd w:id="1125"/>
          <w:p>
            <w:pPr>
              <w:spacing w:after="20"/>
              <w:ind w:left="20"/>
              <w:jc w:val="both"/>
            </w:pPr>
            <w:r>
              <w:rPr>
                <w:rFonts w:ascii="Times New Roman"/>
                <w:b w:val="false"/>
                <w:i w:val="false"/>
                <w:color w:val="000000"/>
                <w:sz w:val="20"/>
              </w:rPr>
              <w:t>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трудоспособном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старше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женщин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26"/>
          <w:p>
            <w:pPr>
              <w:spacing w:after="20"/>
              <w:ind w:left="20"/>
              <w:jc w:val="both"/>
            </w:pPr>
            <w:r>
              <w:rPr>
                <w:rFonts w:ascii="Times New Roman"/>
                <w:b w:val="false"/>
                <w:i w:val="false"/>
                <w:color w:val="000000"/>
                <w:sz w:val="20"/>
              </w:rPr>
              <w:t>
моложе</w:t>
            </w:r>
          </w:p>
          <w:bookmarkEnd w:id="1126"/>
          <w:p>
            <w:pPr>
              <w:spacing w:after="20"/>
              <w:ind w:left="20"/>
              <w:jc w:val="both"/>
            </w:pPr>
            <w:r>
              <w:rPr>
                <w:rFonts w:ascii="Times New Roman"/>
                <w:b w:val="false"/>
                <w:i w:val="false"/>
                <w:color w:val="000000"/>
                <w:sz w:val="20"/>
              </w:rPr>
              <w:t>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трудоспособном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Общие итоги внешней (межгосударственной) миграции по полу и возрасту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всех мигрантов: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старше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мужчин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127"/>
          <w:p>
            <w:pPr>
              <w:spacing w:after="20"/>
              <w:ind w:left="20"/>
              <w:jc w:val="both"/>
            </w:pPr>
            <w:r>
              <w:rPr>
                <w:rFonts w:ascii="Times New Roman"/>
                <w:b w:val="false"/>
                <w:i w:val="false"/>
                <w:color w:val="000000"/>
                <w:sz w:val="20"/>
              </w:rPr>
              <w:t>
моложе</w:t>
            </w:r>
          </w:p>
          <w:bookmarkEnd w:id="1127"/>
          <w:p>
            <w:pPr>
              <w:spacing w:after="20"/>
              <w:ind w:left="20"/>
              <w:jc w:val="both"/>
            </w:pPr>
            <w:r>
              <w:rPr>
                <w:rFonts w:ascii="Times New Roman"/>
                <w:b w:val="false"/>
                <w:i w:val="false"/>
                <w:color w:val="000000"/>
                <w:sz w:val="20"/>
              </w:rPr>
              <w:t>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трудоспособном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старше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численности женщин в возрасте: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28"/>
          <w:p>
            <w:pPr>
              <w:spacing w:after="20"/>
              <w:ind w:left="20"/>
              <w:jc w:val="both"/>
            </w:pPr>
            <w:r>
              <w:rPr>
                <w:rFonts w:ascii="Times New Roman"/>
                <w:b w:val="false"/>
                <w:i w:val="false"/>
                <w:color w:val="000000"/>
                <w:sz w:val="20"/>
              </w:rPr>
              <w:t>
моложе</w:t>
            </w:r>
          </w:p>
          <w:bookmarkEnd w:id="1128"/>
          <w:p>
            <w:pPr>
              <w:spacing w:after="20"/>
              <w:ind w:left="20"/>
              <w:jc w:val="both"/>
            </w:pPr>
            <w:r>
              <w:rPr>
                <w:rFonts w:ascii="Times New Roman"/>
                <w:b w:val="false"/>
                <w:i w:val="false"/>
                <w:color w:val="000000"/>
                <w:sz w:val="20"/>
              </w:rPr>
              <w:t>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трудоспособном </w:t>
            </w:r>
            <w:r>
              <w:rPr>
                <w:rFonts w:ascii="Times New Roman"/>
                <w:b w:val="false"/>
                <w:i w:val="false"/>
                <w:color w:val="000000"/>
                <w:vertAlign w:val="superscript"/>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трудоспособного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7" w:id="11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Указать в пояснении возрастные границы.</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3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30"/>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131"/>
          <w:p>
            <w:pPr>
              <w:spacing w:after="20"/>
              <w:ind w:left="20"/>
              <w:jc w:val="both"/>
            </w:pPr>
            <w:r>
              <w:rPr>
                <w:rFonts w:ascii="Times New Roman"/>
                <w:b w:val="false"/>
                <w:i w:val="false"/>
                <w:color w:val="000000"/>
                <w:sz w:val="20"/>
              </w:rPr>
              <w:t>
Пояснения</w:t>
            </w:r>
          </w:p>
          <w:bookmarkEnd w:id="1131"/>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2" w:id="1132"/>
    <w:p>
      <w:pPr>
        <w:spacing w:after="0"/>
        <w:ind w:left="0"/>
        <w:jc w:val="left"/>
      </w:pPr>
      <w:r>
        <w:rPr>
          <w:rFonts w:ascii="Times New Roman"/>
          <w:b/>
          <w:i w:val="false"/>
          <w:color w:val="000000"/>
        </w:rPr>
        <w:t xml:space="preserve"> Внешняя миграция по странам, человек</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133"/>
          <w:p>
            <w:pPr>
              <w:spacing w:after="20"/>
              <w:ind w:left="20"/>
              <w:jc w:val="both"/>
            </w:pPr>
            <w:r>
              <w:rPr>
                <w:rFonts w:ascii="Times New Roman"/>
                <w:b w:val="false"/>
                <w:i w:val="false"/>
                <w:color w:val="000000"/>
                <w:sz w:val="20"/>
              </w:rPr>
              <w:t>
Код страны</w:t>
            </w:r>
          </w:p>
          <w:bookmarkEnd w:id="1133"/>
          <w:p>
            <w:pPr>
              <w:spacing w:after="20"/>
              <w:ind w:left="20"/>
              <w:jc w:val="both"/>
            </w:pPr>
            <w:r>
              <w:rPr>
                <w:rFonts w:ascii="Times New Roman"/>
                <w:b w:val="false"/>
                <w:i w:val="false"/>
                <w:color w:val="000000"/>
                <w:sz w:val="20"/>
              </w:rPr>
              <w:t>
ISO 3166-1 alpha-2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прибывших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выбывших на постоянное жительство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Миграционный прирост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городскую местность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сельскую местность</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городской местности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сельской местности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АВСТРАЛИЯ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34"/>
          <w:p>
            <w:pPr>
              <w:spacing w:after="20"/>
              <w:ind w:left="20"/>
              <w:jc w:val="both"/>
            </w:pPr>
            <w:r>
              <w:rPr>
                <w:rFonts w:ascii="Times New Roman"/>
                <w:b w:val="false"/>
                <w:i w:val="false"/>
                <w:color w:val="000000"/>
                <w:sz w:val="20"/>
              </w:rPr>
              <w:t>
БОЛИВИЯ,</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МНОГОНАЦИОНАЛЬНОЕ</w:t>
            </w:r>
          </w:p>
          <w:p>
            <w:pPr>
              <w:spacing w:after="20"/>
              <w:ind w:left="20"/>
              <w:jc w:val="both"/>
            </w:pPr>
            <w:r>
              <w:rPr>
                <w:rFonts w:ascii="Times New Roman"/>
                <w:b w:val="false"/>
                <w:i w:val="false"/>
                <w:color w:val="000000"/>
                <w:sz w:val="20"/>
              </w:rPr>
              <w:t>
ГОСУДАРСТВО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135"/>
          <w:p>
            <w:pPr>
              <w:spacing w:after="20"/>
              <w:ind w:left="20"/>
              <w:jc w:val="both"/>
            </w:pPr>
            <w:r>
              <w:rPr>
                <w:rFonts w:ascii="Times New Roman"/>
                <w:b w:val="false"/>
                <w:i w:val="false"/>
                <w:color w:val="000000"/>
                <w:sz w:val="20"/>
              </w:rPr>
              <w:t>
ДОМИНИКАНСКАЯ</w:t>
            </w:r>
          </w:p>
          <w:bookmarkEnd w:id="1135"/>
          <w:p>
            <w:pPr>
              <w:spacing w:after="20"/>
              <w:ind w:left="20"/>
              <w:jc w:val="both"/>
            </w:pPr>
            <w:r>
              <w:rPr>
                <w:rFonts w:ascii="Times New Roman"/>
                <w:b w:val="false"/>
                <w:i w:val="false"/>
                <w:color w:val="000000"/>
                <w:sz w:val="20"/>
              </w:rPr>
              <w:t>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36"/>
          <w:p>
            <w:pPr>
              <w:spacing w:after="20"/>
              <w:ind w:left="20"/>
              <w:jc w:val="both"/>
            </w:pPr>
            <w:r>
              <w:rPr>
                <w:rFonts w:ascii="Times New Roman"/>
                <w:b w:val="false"/>
                <w:i w:val="false"/>
                <w:color w:val="000000"/>
                <w:sz w:val="20"/>
              </w:rPr>
              <w:t>
ОБЪЕДИНЕННЫЕ</w:t>
            </w:r>
          </w:p>
          <w:bookmarkEnd w:id="1136"/>
          <w:p>
            <w:pPr>
              <w:spacing w:after="20"/>
              <w:ind w:left="20"/>
              <w:jc w:val="both"/>
            </w:pPr>
            <w:r>
              <w:rPr>
                <w:rFonts w:ascii="Times New Roman"/>
                <w:b w:val="false"/>
                <w:i w:val="false"/>
                <w:color w:val="000000"/>
                <w:sz w:val="20"/>
              </w:rPr>
              <w:t>
АРАБСКИЕ ЭМИРАТЫ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 ДА-КУНЬЯ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137"/>
          <w:p>
            <w:pPr>
              <w:spacing w:after="20"/>
              <w:ind w:left="20"/>
              <w:jc w:val="both"/>
            </w:pPr>
            <w:r>
              <w:rPr>
                <w:rFonts w:ascii="Times New Roman"/>
                <w:b w:val="false"/>
                <w:i w:val="false"/>
                <w:color w:val="000000"/>
                <w:sz w:val="20"/>
              </w:rPr>
              <w:t>
СЕН-МАРТЕН</w:t>
            </w:r>
          </w:p>
          <w:bookmarkEnd w:id="1137"/>
          <w:p>
            <w:pPr>
              <w:spacing w:after="20"/>
              <w:ind w:left="20"/>
              <w:jc w:val="both"/>
            </w:pPr>
            <w:r>
              <w:rPr>
                <w:rFonts w:ascii="Times New Roman"/>
                <w:b w:val="false"/>
                <w:i w:val="false"/>
                <w:color w:val="000000"/>
                <w:sz w:val="20"/>
              </w:rPr>
              <w:t>
(НИДЕРЛАНДСКАЯ ЧАСТЬ)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38"/>
          <w:p>
            <w:pPr>
              <w:spacing w:after="20"/>
              <w:ind w:left="20"/>
              <w:jc w:val="both"/>
            </w:pPr>
            <w:r>
              <w:rPr>
                <w:rFonts w:ascii="Times New Roman"/>
                <w:b w:val="false"/>
                <w:i w:val="false"/>
                <w:color w:val="000000"/>
                <w:sz w:val="20"/>
              </w:rPr>
              <w:t>
СЕН МАРТИН</w:t>
            </w:r>
          </w:p>
          <w:bookmarkEnd w:id="1138"/>
          <w:p>
            <w:pPr>
              <w:spacing w:after="20"/>
              <w:ind w:left="20"/>
              <w:jc w:val="both"/>
            </w:pPr>
            <w:r>
              <w:rPr>
                <w:rFonts w:ascii="Times New Roman"/>
                <w:b w:val="false"/>
                <w:i w:val="false"/>
                <w:color w:val="000000"/>
                <w:sz w:val="20"/>
              </w:rPr>
              <w:t>
(ФРАНЦУЗСКАЯ ЧАСТЬ)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39"/>
          <w:p>
            <w:pPr>
              <w:spacing w:after="20"/>
              <w:ind w:left="20"/>
              <w:jc w:val="both"/>
            </w:pPr>
            <w:r>
              <w:rPr>
                <w:rFonts w:ascii="Times New Roman"/>
                <w:b w:val="false"/>
                <w:i w:val="false"/>
                <w:color w:val="000000"/>
                <w:sz w:val="20"/>
              </w:rPr>
              <w:t>
СОЕДИНЕННОЕ</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КОРОЛЕВСТВО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ВЕЛИКОБРИТАНИИ И</w:t>
            </w:r>
          </w:p>
          <w:p>
            <w:pPr>
              <w:spacing w:after="20"/>
              <w:ind w:left="20"/>
              <w:jc w:val="both"/>
            </w:pPr>
            <w:r>
              <w:rPr>
                <w:rFonts w:ascii="Times New Roman"/>
                <w:b w:val="false"/>
                <w:i w:val="false"/>
                <w:color w:val="000000"/>
                <w:sz w:val="20"/>
              </w:rPr>
              <w:t>
СЕВЕРНОЙ ИРЛАНДИИ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ФРАНЦУЗСКИЕ ЮЖНЫЕ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 МАЙЕН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40"/>
          <w:p>
            <w:pPr>
              <w:spacing w:after="20"/>
              <w:ind w:left="20"/>
              <w:jc w:val="both"/>
            </w:pPr>
            <w:r>
              <w:rPr>
                <w:rFonts w:ascii="Times New Roman"/>
                <w:b w:val="false"/>
                <w:i w:val="false"/>
                <w:color w:val="000000"/>
                <w:sz w:val="20"/>
              </w:rPr>
              <w:t>
ЭКВАТОРИАЛЬНАЯ</w:t>
            </w:r>
          </w:p>
          <w:bookmarkEnd w:id="1140"/>
          <w:p>
            <w:pPr>
              <w:spacing w:after="20"/>
              <w:ind w:left="20"/>
              <w:jc w:val="both"/>
            </w:pPr>
            <w:r>
              <w:rPr>
                <w:rFonts w:ascii="Times New Roman"/>
                <w:b w:val="false"/>
                <w:i w:val="false"/>
                <w:color w:val="000000"/>
                <w:sz w:val="20"/>
              </w:rPr>
              <w:t>
ГВИНЕЯ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указавшие страну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4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2. Республика Армения в строке "Пояснения уполномоченного органа" также предоставляет данные оценки по результатам Интегрированного обследования условий жизни домашних хозяйств за отчетный период.</w:t>
            </w:r>
          </w:p>
          <w:p>
            <w:pPr>
              <w:spacing w:after="20"/>
              <w:ind w:left="20"/>
              <w:jc w:val="both"/>
            </w:pPr>
            <w:r>
              <w:rPr>
                <w:rFonts w:ascii="Times New Roman"/>
                <w:b w:val="false"/>
                <w:i w:val="false"/>
                <w:color w:val="000000"/>
                <w:sz w:val="20"/>
              </w:rPr>
              <w:t>
3. Значность: по всей таблице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77" w:id="1142"/>
    <w:p>
      <w:pPr>
        <w:spacing w:after="0"/>
        <w:ind w:left="0"/>
        <w:jc w:val="left"/>
      </w:pPr>
      <w:r>
        <w:rPr>
          <w:rFonts w:ascii="Times New Roman"/>
          <w:b/>
          <w:i w:val="false"/>
          <w:color w:val="000000"/>
        </w:rPr>
        <w:t xml:space="preserve"> Внешняя миграция по странам, человек</w:t>
      </w:r>
    </w:p>
    <w:bookmarkEnd w:id="1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ISO 3166-1 alpha-2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прибывших на постоянное жительство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выбывших на постоянное жительство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миграции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 СНГ без стран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указавшие страну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4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Республика Армения в строке "Пояснения уполномоченного органа" также предоставляет данные оценки по результатам Интегрированного обследования условий жизни домашних хозяйств за отчетный период.</w:t>
            </w:r>
          </w:p>
          <w:p>
            <w:pPr>
              <w:spacing w:after="20"/>
              <w:ind w:left="20"/>
              <w:jc w:val="both"/>
            </w:pPr>
            <w:r>
              <w:rPr>
                <w:rFonts w:ascii="Times New Roman"/>
                <w:b w:val="false"/>
                <w:i w:val="false"/>
                <w:color w:val="000000"/>
                <w:sz w:val="20"/>
              </w:rPr>
              <w:t>
</w:t>
            </w:r>
            <w:r>
              <w:rPr>
                <w:rFonts w:ascii="Times New Roman"/>
                <w:b w:val="false"/>
                <w:i w:val="false"/>
                <w:color w:val="000000"/>
                <w:sz w:val="20"/>
              </w:rPr>
              <w:t>3. Формат предоставляется ежеквартально нарастающим итогом за период с начала года.</w:t>
            </w:r>
          </w:p>
          <w:p>
            <w:pPr>
              <w:spacing w:after="20"/>
              <w:ind w:left="20"/>
              <w:jc w:val="both"/>
            </w:pPr>
            <w:r>
              <w:rPr>
                <w:rFonts w:ascii="Times New Roman"/>
                <w:b w:val="false"/>
                <w:i w:val="false"/>
                <w:color w:val="000000"/>
                <w:sz w:val="20"/>
              </w:rPr>
              <w:t>
4.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144"/>
          <w:p>
            <w:pPr>
              <w:spacing w:after="20"/>
              <w:ind w:left="20"/>
              <w:jc w:val="both"/>
            </w:pPr>
            <w:r>
              <w:rPr>
                <w:rFonts w:ascii="Times New Roman"/>
                <w:b w:val="false"/>
                <w:i w:val="false"/>
                <w:color w:val="000000"/>
                <w:sz w:val="20"/>
              </w:rPr>
              <w:t>
Пояснения</w:t>
            </w:r>
          </w:p>
          <w:bookmarkEnd w:id="1144"/>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4" w:id="1145"/>
    <w:p>
      <w:pPr>
        <w:spacing w:after="0"/>
        <w:ind w:left="0"/>
        <w:jc w:val="left"/>
      </w:pPr>
      <w:r>
        <w:rPr>
          <w:rFonts w:ascii="Times New Roman"/>
          <w:b/>
          <w:i w:val="false"/>
          <w:color w:val="000000"/>
        </w:rPr>
        <w:t xml:space="preserve"> Ожидаемая продолжительность жизни</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рождении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46"/>
          <w:p>
            <w:pPr>
              <w:spacing w:after="20"/>
              <w:ind w:left="20"/>
              <w:jc w:val="both"/>
            </w:pPr>
            <w:r>
              <w:rPr>
                <w:rFonts w:ascii="Times New Roman"/>
                <w:b w:val="false"/>
                <w:i w:val="false"/>
                <w:color w:val="000000"/>
                <w:sz w:val="20"/>
              </w:rPr>
              <w:t>
Для лиц, достигших определенного возраста (число лет):</w:t>
            </w:r>
          </w:p>
          <w:bookmarkEnd w:id="1146"/>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147"/>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47"/>
          <w:p>
            <w:pPr>
              <w:spacing w:after="20"/>
              <w:ind w:left="20"/>
              <w:jc w:val="both"/>
            </w:pPr>
            <w:r>
              <w:rPr>
                <w:rFonts w:ascii="Times New Roman"/>
                <w:b w:val="false"/>
                <w:i w:val="false"/>
                <w:color w:val="000000"/>
                <w:sz w:val="20"/>
              </w:rPr>
              <w:t>
2. Значность: по всей таблице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9" w:id="1148"/>
    <w:p>
      <w:pPr>
        <w:spacing w:after="0"/>
        <w:ind w:left="0"/>
        <w:jc w:val="left"/>
      </w:pPr>
      <w:r>
        <w:rPr>
          <w:rFonts w:ascii="Times New Roman"/>
          <w:b/>
          <w:i w:val="false"/>
          <w:color w:val="000000"/>
        </w:rPr>
        <w:t xml:space="preserve"> Формы трудовой деятельности</w:t>
      </w:r>
    </w:p>
    <w:bookmarkEnd w:id="1148"/>
    <w:bookmarkStart w:name="z1690" w:id="1149"/>
    <w:p>
      <w:pPr>
        <w:spacing w:after="0"/>
        <w:ind w:left="0"/>
        <w:jc w:val="both"/>
      </w:pPr>
      <w:r>
        <w:rPr>
          <w:rFonts w:ascii="Times New Roman"/>
          <w:b w:val="false"/>
          <w:i w:val="false"/>
          <w:color w:val="000000"/>
          <w:sz w:val="28"/>
        </w:rPr>
        <w:t>
      (по данным обследования рабочей силы; в среднем за год; человек)</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занимающихся трудовой деятельностью по производству товаров и услуг для собственного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50"/>
          <w:p>
            <w:pPr>
              <w:spacing w:after="20"/>
              <w:ind w:left="20"/>
              <w:jc w:val="both"/>
            </w:pPr>
            <w:r>
              <w:rPr>
                <w:rFonts w:ascii="Times New Roman"/>
                <w:b w:val="false"/>
                <w:i w:val="false"/>
                <w:color w:val="000000"/>
                <w:sz w:val="20"/>
              </w:rPr>
              <w:t>
в том числе:</w:t>
            </w:r>
          </w:p>
          <w:bookmarkEnd w:id="1150"/>
          <w:p>
            <w:pPr>
              <w:spacing w:after="20"/>
              <w:ind w:left="20"/>
              <w:jc w:val="both"/>
            </w:pPr>
            <w:r>
              <w:rPr>
                <w:rFonts w:ascii="Times New Roman"/>
                <w:b w:val="false"/>
                <w:i w:val="false"/>
                <w:color w:val="000000"/>
                <w:sz w:val="20"/>
              </w:rPr>
              <w:t>
производство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151"/>
          <w:p>
            <w:pPr>
              <w:spacing w:after="20"/>
              <w:ind w:left="20"/>
              <w:jc w:val="both"/>
            </w:pPr>
            <w:r>
              <w:rPr>
                <w:rFonts w:ascii="Times New Roman"/>
                <w:b w:val="false"/>
                <w:i w:val="false"/>
                <w:color w:val="000000"/>
                <w:sz w:val="20"/>
              </w:rPr>
              <w:t>
из строки 01:</w:t>
            </w:r>
          </w:p>
          <w:bookmarkEnd w:id="1151"/>
          <w:p>
            <w:pPr>
              <w:spacing w:after="20"/>
              <w:ind w:left="20"/>
              <w:jc w:val="both"/>
            </w:pPr>
            <w:r>
              <w:rPr>
                <w:rFonts w:ascii="Times New Roman"/>
                <w:b w:val="false"/>
                <w:i w:val="false"/>
                <w:color w:val="000000"/>
                <w:sz w:val="20"/>
              </w:rPr>
              <w:t>
численность лиц, занимающихся натуральным производством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выполняющих неоплачиваемую работу при прохождении профессионально-технической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152"/>
          <w:p>
            <w:pPr>
              <w:spacing w:after="20"/>
              <w:ind w:left="20"/>
              <w:jc w:val="both"/>
            </w:pPr>
            <w:r>
              <w:rPr>
                <w:rFonts w:ascii="Times New Roman"/>
                <w:b w:val="false"/>
                <w:i w:val="false"/>
                <w:color w:val="000000"/>
                <w:sz w:val="20"/>
              </w:rPr>
              <w:t xml:space="preserve">
Численность лиц, работающих в качестве волонтеров </w:t>
            </w:r>
            <w:r>
              <w:rPr>
                <w:rFonts w:ascii="Times New Roman"/>
                <w:b w:val="false"/>
                <w:i w:val="false"/>
                <w:color w:val="000000"/>
                <w:vertAlign w:val="superscript"/>
              </w:rPr>
              <w:t>1)</w:t>
            </w:r>
          </w:p>
          <w:bookmarkEnd w:id="115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153"/>
          <w:p>
            <w:pPr>
              <w:spacing w:after="20"/>
              <w:ind w:left="20"/>
              <w:jc w:val="both"/>
            </w:pPr>
            <w:r>
              <w:rPr>
                <w:rFonts w:ascii="Times New Roman"/>
                <w:b w:val="false"/>
                <w:i w:val="false"/>
                <w:color w:val="000000"/>
                <w:sz w:val="20"/>
              </w:rPr>
              <w:t xml:space="preserve">
Численность, лиц участвующих в других видах трудовой деятельности </w:t>
            </w:r>
            <w:r>
              <w:rPr>
                <w:rFonts w:ascii="Times New Roman"/>
                <w:b w:val="false"/>
                <w:i w:val="false"/>
                <w:color w:val="000000"/>
                <w:vertAlign w:val="superscript"/>
              </w:rPr>
              <w:t>2)</w:t>
            </w:r>
          </w:p>
          <w:bookmarkEnd w:id="115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5" w:id="11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 лицам, работающим в качестве волонтеров, относятся все лица в обследуемом возрасте, которые в течение короткого учетного (обследуемого) периода (четыре недели или календарный месяц) выполняли любой вид неоплачиваемой и необязательной деятельности по производству товаров или предоставлению услуг в интересах других лиц.</w:t>
      </w:r>
    </w:p>
    <w:bookmarkEnd w:id="1154"/>
    <w:bookmarkStart w:name="z1696" w:id="11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 "другим видам трудовой деятельности" относят такие виды деятельности, как неоплачиваемые общественные услуги или работа, выполняемая в местах лешения свободы по решению суда или аналогичного органа, либо неоплачиваемая военная или альтернаятивная гражданская служба, которые могут учитываться в качестве отдельной формы трудовой деятельности с целью их измерения (т.е. обязательные работы, выполняемые</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8" w:id="1156"/>
    <w:p>
      <w:pPr>
        <w:spacing w:after="0"/>
        <w:ind w:left="0"/>
        <w:jc w:val="left"/>
      </w:pPr>
      <w:r>
        <w:rPr>
          <w:rFonts w:ascii="Times New Roman"/>
          <w:b/>
          <w:i w:val="false"/>
          <w:color w:val="000000"/>
        </w:rPr>
        <w:t xml:space="preserve"> Рабочая сила</w:t>
      </w:r>
    </w:p>
    <w:bookmarkEnd w:id="1156"/>
    <w:bookmarkStart w:name="z1699" w:id="1157"/>
    <w:p>
      <w:pPr>
        <w:spacing w:after="0"/>
        <w:ind w:left="0"/>
        <w:jc w:val="both"/>
      </w:pPr>
      <w:r>
        <w:rPr>
          <w:rFonts w:ascii="Times New Roman"/>
          <w:b w:val="false"/>
          <w:i w:val="false"/>
          <w:color w:val="000000"/>
          <w:sz w:val="28"/>
        </w:rPr>
        <w:t>
      (по данным обследования рабочей силы; в среднем за год)</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обследуемого возраста, человек (сумма строк 02 и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рабочей силы,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58"/>
          <w:p>
            <w:pPr>
              <w:spacing w:after="20"/>
              <w:ind w:left="20"/>
              <w:jc w:val="both"/>
            </w:pPr>
            <w:r>
              <w:rPr>
                <w:rFonts w:ascii="Times New Roman"/>
                <w:b w:val="false"/>
                <w:i w:val="false"/>
                <w:color w:val="000000"/>
                <w:sz w:val="20"/>
              </w:rPr>
              <w:t>
в том числе в возрасте, лет:</w:t>
            </w:r>
          </w:p>
          <w:bookmarkEnd w:id="1158"/>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трудоспособном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участия в рабочей силе,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занятого населения,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работающие на двух и более работах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159"/>
          <w:p>
            <w:pPr>
              <w:spacing w:after="20"/>
              <w:ind w:left="20"/>
              <w:jc w:val="both"/>
            </w:pPr>
            <w:r>
              <w:rPr>
                <w:rFonts w:ascii="Times New Roman"/>
                <w:b w:val="false"/>
                <w:i w:val="false"/>
                <w:color w:val="000000"/>
                <w:sz w:val="20"/>
              </w:rPr>
              <w:t>
в том числе занятое население</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в возрасте, лет:</w:t>
            </w:r>
          </w:p>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трудоспособном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60"/>
          <w:p>
            <w:pPr>
              <w:spacing w:after="20"/>
              <w:ind w:left="20"/>
              <w:jc w:val="both"/>
            </w:pPr>
            <w:r>
              <w:rPr>
                <w:rFonts w:ascii="Times New Roman"/>
                <w:b w:val="false"/>
                <w:i w:val="false"/>
                <w:color w:val="000000"/>
                <w:sz w:val="20"/>
              </w:rPr>
              <w:t>
в том числе занятое население по уровню образования:</w:t>
            </w:r>
          </w:p>
          <w:bookmarkEnd w:id="1160"/>
          <w:p>
            <w:pPr>
              <w:spacing w:after="20"/>
              <w:ind w:left="20"/>
              <w:jc w:val="both"/>
            </w:pPr>
            <w:r>
              <w:rPr>
                <w:rFonts w:ascii="Times New Roman"/>
                <w:b w:val="false"/>
                <w:i w:val="false"/>
                <w:color w:val="000000"/>
                <w:sz w:val="20"/>
              </w:rPr>
              <w:t>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(полное) общее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среднего (полного) общего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занятое население по статусу на основной работе: работающие по найму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61"/>
          <w:p>
            <w:pPr>
              <w:spacing w:after="20"/>
              <w:ind w:left="20"/>
              <w:jc w:val="both"/>
            </w:pPr>
            <w:r>
              <w:rPr>
                <w:rFonts w:ascii="Times New Roman"/>
                <w:b w:val="false"/>
                <w:i w:val="false"/>
                <w:color w:val="000000"/>
                <w:sz w:val="20"/>
              </w:rPr>
              <w:t>
самостоятельно</w:t>
            </w:r>
          </w:p>
          <w:bookmarkEnd w:id="1161"/>
          <w:p>
            <w:pPr>
              <w:spacing w:after="20"/>
              <w:ind w:left="20"/>
              <w:jc w:val="both"/>
            </w:pPr>
            <w:r>
              <w:rPr>
                <w:rFonts w:ascii="Times New Roman"/>
                <w:b w:val="false"/>
                <w:i w:val="false"/>
                <w:color w:val="000000"/>
                <w:sz w:val="20"/>
              </w:rPr>
              <w:t>
занятые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производственных кооперативов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помогающие на семейном предприятии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162"/>
          <w:p>
            <w:pPr>
              <w:spacing w:after="20"/>
              <w:ind w:left="20"/>
              <w:jc w:val="both"/>
            </w:pPr>
            <w:r>
              <w:rPr>
                <w:rFonts w:ascii="Times New Roman"/>
                <w:b w:val="false"/>
                <w:i w:val="false"/>
                <w:color w:val="000000"/>
                <w:sz w:val="20"/>
              </w:rPr>
              <w:t>
в том числе занятое население,</w:t>
            </w:r>
            <w:r>
              <w:rPr>
                <w:rFonts w:ascii="Times New Roman"/>
                <w:b w:val="false"/>
                <w:i w:val="false"/>
                <w:color w:val="000000"/>
                <w:vertAlign w:val="superscript"/>
              </w:rPr>
              <w:t>1)</w:t>
            </w:r>
          </w:p>
          <w:bookmarkEnd w:id="1162"/>
          <w:p>
            <w:pPr>
              <w:spacing w:after="20"/>
              <w:ind w:left="20"/>
              <w:jc w:val="both"/>
            </w:pPr>
            <w:r>
              <w:rPr>
                <w:rFonts w:ascii="Times New Roman"/>
                <w:b w:val="false"/>
                <w:i w:val="false"/>
                <w:color w:val="000000"/>
                <w:sz w:val="20"/>
              </w:rPr>
              <w:t>
имеющее инвалидность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занятого населения занятые в неформальном секторе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занятости населения,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не входящих в состав рабочей силы,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63"/>
          <w:p>
            <w:pPr>
              <w:spacing w:after="20"/>
              <w:ind w:left="20"/>
              <w:jc w:val="both"/>
            </w:pPr>
            <w:r>
              <w:rPr>
                <w:rFonts w:ascii="Times New Roman"/>
                <w:b w:val="false"/>
                <w:i w:val="false"/>
                <w:color w:val="000000"/>
                <w:sz w:val="20"/>
              </w:rPr>
              <w:t>
в том числе в возрасте, лет:</w:t>
            </w:r>
          </w:p>
          <w:bookmarkEnd w:id="1163"/>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трудоспособном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7" w:id="11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Международной статистической классификацией болезней и проблем, связанных со здоровьем.</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6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65"/>
          <w:p>
            <w:pPr>
              <w:spacing w:after="20"/>
              <w:ind w:left="20"/>
              <w:jc w:val="both"/>
            </w:pPr>
            <w:r>
              <w:rPr>
                <w:rFonts w:ascii="Times New Roman"/>
                <w:b w:val="false"/>
                <w:i w:val="false"/>
                <w:color w:val="000000"/>
                <w:sz w:val="20"/>
              </w:rPr>
              <w:t>
2. Значность: по строкам 13 и 39 - с тремя знаками после запятой, по остальным строкам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1" w:id="1166"/>
    <w:p>
      <w:pPr>
        <w:spacing w:after="0"/>
        <w:ind w:left="0"/>
        <w:jc w:val="left"/>
      </w:pPr>
      <w:r>
        <w:rPr>
          <w:rFonts w:ascii="Times New Roman"/>
          <w:b/>
          <w:i w:val="false"/>
          <w:color w:val="000000"/>
        </w:rPr>
        <w:t xml:space="preserve"> Рабочая сила</w:t>
      </w:r>
    </w:p>
    <w:bookmarkEnd w:id="1166"/>
    <w:bookmarkStart w:name="z1712" w:id="1167"/>
    <w:p>
      <w:pPr>
        <w:spacing w:after="0"/>
        <w:ind w:left="0"/>
        <w:jc w:val="both"/>
      </w:pPr>
      <w:r>
        <w:rPr>
          <w:rFonts w:ascii="Times New Roman"/>
          <w:b w:val="false"/>
          <w:i w:val="false"/>
          <w:color w:val="000000"/>
          <w:sz w:val="28"/>
        </w:rPr>
        <w:t>
      (по данным обследования рабочей силы; в среднем за период)</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обследуемого возраста,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рабочей силы,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участия в рабочей силе,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занятого населения,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занятости населения,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безработных,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16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68"/>
          <w:p>
            <w:pPr>
              <w:spacing w:after="20"/>
              <w:ind w:left="20"/>
              <w:jc w:val="both"/>
            </w:pPr>
            <w:r>
              <w:rPr>
                <w:rFonts w:ascii="Times New Roman"/>
                <w:b w:val="false"/>
                <w:i w:val="false"/>
                <w:color w:val="000000"/>
                <w:sz w:val="20"/>
              </w:rPr>
              <w:t>
2. Значность: по строкам 03, 05 и 07 - с тремя знаками после запятой, по остальным строкам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6" w:id="1169"/>
    <w:p>
      <w:pPr>
        <w:spacing w:after="0"/>
        <w:ind w:left="0"/>
        <w:jc w:val="left"/>
      </w:pPr>
      <w:r>
        <w:rPr>
          <w:rFonts w:ascii="Times New Roman"/>
          <w:b/>
          <w:i w:val="false"/>
          <w:color w:val="000000"/>
        </w:rPr>
        <w:t xml:space="preserve"> Занятое население по видам экономической деятельности</w:t>
      </w:r>
    </w:p>
    <w:bookmarkEnd w:id="1169"/>
    <w:bookmarkStart w:name="z1717" w:id="1170"/>
    <w:p>
      <w:pPr>
        <w:spacing w:after="0"/>
        <w:ind w:left="0"/>
        <w:jc w:val="both"/>
      </w:pPr>
      <w:r>
        <w:rPr>
          <w:rFonts w:ascii="Times New Roman"/>
          <w:b w:val="false"/>
          <w:i w:val="false"/>
          <w:color w:val="000000"/>
          <w:sz w:val="28"/>
        </w:rPr>
        <w:t>
      (в среднем за год; человек)</w:t>
      </w:r>
    </w:p>
    <w:bookmarkEnd w:id="1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171"/>
          <w:p>
            <w:pPr>
              <w:spacing w:after="20"/>
              <w:ind w:left="20"/>
              <w:jc w:val="both"/>
            </w:pPr>
            <w:r>
              <w:rPr>
                <w:rFonts w:ascii="Times New Roman"/>
                <w:b w:val="false"/>
                <w:i w:val="false"/>
                <w:color w:val="000000"/>
                <w:sz w:val="20"/>
              </w:rPr>
              <w:t>
Водоснабжение;</w:t>
            </w:r>
          </w:p>
          <w:bookmarkEnd w:id="1171"/>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Собирательные группировки цифровой экономики: </w:t>
            </w:r>
            <w:r>
              <w:rPr>
                <w:rFonts w:ascii="Times New Roman"/>
                <w:b w:val="false"/>
                <w:i w:val="false"/>
                <w:color w:val="000000"/>
                <w:sz w:val="20"/>
              </w:rPr>
              <w:t>Сектор информационно-коммуникационных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172"/>
          <w:p>
            <w:pPr>
              <w:spacing w:after="20"/>
              <w:ind w:left="20"/>
              <w:jc w:val="both"/>
            </w:pPr>
            <w:r>
              <w:rPr>
                <w:rFonts w:ascii="Times New Roman"/>
                <w:b w:val="false"/>
                <w:i w:val="false"/>
                <w:color w:val="000000"/>
                <w:sz w:val="20"/>
              </w:rPr>
              <w:t>
26.1+</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26.2+</w:t>
            </w:r>
          </w:p>
          <w:p>
            <w:pPr>
              <w:spacing w:after="20"/>
              <w:ind w:left="20"/>
              <w:jc w:val="both"/>
            </w:pPr>
            <w:r>
              <w:rPr>
                <w:rFonts w:ascii="Times New Roman"/>
                <w:b w:val="false"/>
                <w:i w:val="false"/>
                <w:color w:val="000000"/>
                <w:sz w:val="20"/>
              </w:rPr>
              <w:t>
</w:t>
            </w:r>
            <w:r>
              <w:rPr>
                <w:rFonts w:ascii="Times New Roman"/>
                <w:b w:val="false"/>
                <w:i w:val="false"/>
                <w:color w:val="000000"/>
                <w:sz w:val="20"/>
              </w:rPr>
              <w:t>26.3+</w:t>
            </w:r>
          </w:p>
          <w:p>
            <w:pPr>
              <w:spacing w:after="20"/>
              <w:ind w:left="20"/>
              <w:jc w:val="both"/>
            </w:pPr>
            <w:r>
              <w:rPr>
                <w:rFonts w:ascii="Times New Roman"/>
                <w:b w:val="false"/>
                <w:i w:val="false"/>
                <w:color w:val="000000"/>
                <w:sz w:val="20"/>
              </w:rPr>
              <w:t>
</w:t>
            </w:r>
            <w:r>
              <w:rPr>
                <w:rFonts w:ascii="Times New Roman"/>
                <w:b w:val="false"/>
                <w:i w:val="false"/>
                <w:color w:val="000000"/>
                <w:sz w:val="20"/>
              </w:rPr>
              <w:t>26.4+</w:t>
            </w:r>
          </w:p>
          <w:p>
            <w:pPr>
              <w:spacing w:after="20"/>
              <w:ind w:left="20"/>
              <w:jc w:val="both"/>
            </w:pPr>
            <w:r>
              <w:rPr>
                <w:rFonts w:ascii="Times New Roman"/>
                <w:b w:val="false"/>
                <w:i w:val="false"/>
                <w:color w:val="000000"/>
                <w:sz w:val="20"/>
              </w:rPr>
              <w:t>
</w:t>
            </w:r>
            <w:r>
              <w:rPr>
                <w:rFonts w:ascii="Times New Roman"/>
                <w:b w:val="false"/>
                <w:i w:val="false"/>
                <w:color w:val="000000"/>
                <w:sz w:val="20"/>
              </w:rPr>
              <w:t>26.8+</w:t>
            </w:r>
          </w:p>
          <w:p>
            <w:pPr>
              <w:spacing w:after="20"/>
              <w:ind w:left="20"/>
              <w:jc w:val="both"/>
            </w:pPr>
            <w:r>
              <w:rPr>
                <w:rFonts w:ascii="Times New Roman"/>
                <w:b w:val="false"/>
                <w:i w:val="false"/>
                <w:color w:val="000000"/>
                <w:sz w:val="20"/>
              </w:rPr>
              <w:t>
</w:t>
            </w:r>
            <w:r>
              <w:rPr>
                <w:rFonts w:ascii="Times New Roman"/>
                <w:b w:val="false"/>
                <w:i w:val="false"/>
                <w:color w:val="000000"/>
                <w:sz w:val="20"/>
              </w:rPr>
              <w:t>46.5+</w:t>
            </w:r>
          </w:p>
          <w:p>
            <w:pPr>
              <w:spacing w:after="20"/>
              <w:ind w:left="20"/>
              <w:jc w:val="both"/>
            </w:pPr>
            <w:r>
              <w:rPr>
                <w:rFonts w:ascii="Times New Roman"/>
                <w:b w:val="false"/>
                <w:i w:val="false"/>
                <w:color w:val="000000"/>
                <w:sz w:val="20"/>
              </w:rPr>
              <w:t>
</w:t>
            </w:r>
            <w:r>
              <w:rPr>
                <w:rFonts w:ascii="Times New Roman"/>
                <w:b w:val="false"/>
                <w:i w:val="false"/>
                <w:color w:val="000000"/>
                <w:sz w:val="20"/>
              </w:rPr>
              <w:t>58.2+</w:t>
            </w:r>
          </w:p>
          <w:p>
            <w:pPr>
              <w:spacing w:after="20"/>
              <w:ind w:left="20"/>
              <w:jc w:val="both"/>
            </w:pPr>
            <w:r>
              <w:rPr>
                <w:rFonts w:ascii="Times New Roman"/>
                <w:b w:val="false"/>
                <w:i w:val="false"/>
                <w:color w:val="000000"/>
                <w:sz w:val="20"/>
              </w:rPr>
              <w:t>
</w:t>
            </w:r>
            <w:r>
              <w:rPr>
                <w:rFonts w:ascii="Times New Roman"/>
                <w:b w:val="false"/>
                <w:i w:val="false"/>
                <w:color w:val="000000"/>
                <w:sz w:val="20"/>
              </w:rPr>
              <w:t>61+62+</w:t>
            </w:r>
          </w:p>
          <w:p>
            <w:pPr>
              <w:spacing w:after="20"/>
              <w:ind w:left="20"/>
              <w:jc w:val="both"/>
            </w:pPr>
            <w:r>
              <w:rPr>
                <w:rFonts w:ascii="Times New Roman"/>
                <w:b w:val="false"/>
                <w:i w:val="false"/>
                <w:color w:val="000000"/>
                <w:sz w:val="20"/>
              </w:rPr>
              <w:t>
</w:t>
            </w:r>
            <w:r>
              <w:rPr>
                <w:rFonts w:ascii="Times New Roman"/>
                <w:b w:val="false"/>
                <w:i w:val="false"/>
                <w:color w:val="000000"/>
                <w:sz w:val="20"/>
              </w:rPr>
              <w:t>63.1+</w:t>
            </w:r>
          </w:p>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173"/>
          <w:p>
            <w:pPr>
              <w:spacing w:after="20"/>
              <w:ind w:left="20"/>
              <w:jc w:val="both"/>
            </w:pPr>
            <w:r>
              <w:rPr>
                <w:rFonts w:ascii="Times New Roman"/>
                <w:b w:val="false"/>
                <w:i w:val="false"/>
                <w:color w:val="000000"/>
                <w:sz w:val="20"/>
              </w:rPr>
              <w:t>
58.2+ 62+</w:t>
            </w:r>
          </w:p>
          <w:bookmarkEnd w:id="1173"/>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74"/>
          <w:p>
            <w:pPr>
              <w:spacing w:after="20"/>
              <w:ind w:left="20"/>
              <w:jc w:val="both"/>
            </w:pPr>
            <w:r>
              <w:rPr>
                <w:rFonts w:ascii="Times New Roman"/>
                <w:b w:val="false"/>
                <w:i w:val="false"/>
                <w:color w:val="000000"/>
                <w:sz w:val="20"/>
              </w:rPr>
              <w:t>
58.1+ 59+60+</w:t>
            </w:r>
          </w:p>
          <w:bookmarkEnd w:id="1174"/>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17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25-27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p>
            <w:pPr>
              <w:spacing w:after="20"/>
              <w:ind w:left="20"/>
              <w:jc w:val="both"/>
            </w:pPr>
            <w:r>
              <w:rPr>
                <w:rFonts w:ascii="Times New Roman"/>
                <w:b w:val="false"/>
                <w:i w:val="false"/>
                <w:color w:val="000000"/>
                <w:sz w:val="20"/>
              </w:rPr>
              <w:t>
3.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4" w:id="1176"/>
    <w:p>
      <w:pPr>
        <w:spacing w:after="0"/>
        <w:ind w:left="0"/>
        <w:jc w:val="left"/>
      </w:pPr>
      <w:r>
        <w:rPr>
          <w:rFonts w:ascii="Times New Roman"/>
          <w:b/>
          <w:i w:val="false"/>
          <w:color w:val="000000"/>
        </w:rPr>
        <w:t xml:space="preserve"> Численность и состав безработных</w:t>
      </w:r>
    </w:p>
    <w:bookmarkEnd w:id="1176"/>
    <w:bookmarkStart w:name="z1735" w:id="1177"/>
    <w:p>
      <w:pPr>
        <w:spacing w:after="0"/>
        <w:ind w:left="0"/>
        <w:jc w:val="both"/>
      </w:pPr>
      <w:r>
        <w:rPr>
          <w:rFonts w:ascii="Times New Roman"/>
          <w:b w:val="false"/>
          <w:i w:val="false"/>
          <w:color w:val="000000"/>
          <w:sz w:val="28"/>
        </w:rPr>
        <w:t>
      (по данным обследования рабочей силы, в среднем за год)</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безработных,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78"/>
          <w:p>
            <w:pPr>
              <w:spacing w:after="20"/>
              <w:ind w:left="20"/>
              <w:jc w:val="both"/>
            </w:pPr>
            <w:r>
              <w:rPr>
                <w:rFonts w:ascii="Times New Roman"/>
                <w:b w:val="false"/>
                <w:i w:val="false"/>
                <w:color w:val="000000"/>
                <w:sz w:val="20"/>
              </w:rPr>
              <w:t>
Из строки 01 в возрасте, лет:</w:t>
            </w:r>
          </w:p>
          <w:bookmarkEnd w:id="1178"/>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179"/>
          <w:p>
            <w:pPr>
              <w:spacing w:after="20"/>
              <w:ind w:left="20"/>
              <w:jc w:val="both"/>
            </w:pPr>
            <w:r>
              <w:rPr>
                <w:rFonts w:ascii="Times New Roman"/>
                <w:b w:val="false"/>
                <w:i w:val="false"/>
                <w:color w:val="000000"/>
                <w:sz w:val="20"/>
              </w:rPr>
              <w:t>
в том числе в</w:t>
            </w:r>
          </w:p>
          <w:bookmarkEnd w:id="1179"/>
          <w:p>
            <w:pPr>
              <w:spacing w:after="20"/>
              <w:ind w:left="20"/>
              <w:jc w:val="both"/>
            </w:pPr>
            <w:r>
              <w:rPr>
                <w:rFonts w:ascii="Times New Roman"/>
                <w:b w:val="false"/>
                <w:i w:val="false"/>
                <w:color w:val="000000"/>
                <w:sz w:val="20"/>
              </w:rPr>
              <w:t>
трудоспособном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80"/>
          <w:p>
            <w:pPr>
              <w:spacing w:after="20"/>
              <w:ind w:left="20"/>
              <w:jc w:val="both"/>
            </w:pPr>
            <w:r>
              <w:rPr>
                <w:rFonts w:ascii="Times New Roman"/>
                <w:b w:val="false"/>
                <w:i w:val="false"/>
                <w:color w:val="000000"/>
                <w:sz w:val="20"/>
              </w:rPr>
              <w:t>
Из строки 01 с уровнем образования:</w:t>
            </w:r>
          </w:p>
          <w:bookmarkEnd w:id="1180"/>
          <w:p>
            <w:pPr>
              <w:spacing w:after="20"/>
              <w:ind w:left="20"/>
              <w:jc w:val="both"/>
            </w:pPr>
            <w:r>
              <w:rPr>
                <w:rFonts w:ascii="Times New Roman"/>
                <w:b w:val="false"/>
                <w:i w:val="false"/>
                <w:color w:val="000000"/>
                <w:sz w:val="20"/>
              </w:rPr>
              <w:t>
</w:t>
            </w:r>
            <w:r>
              <w:rPr>
                <w:rFonts w:ascii="Times New Roman"/>
                <w:b w:val="false"/>
                <w:i w:val="false"/>
                <w:color w:val="000000"/>
                <w:sz w:val="20"/>
              </w:rPr>
              <w:t>высшее</w:t>
            </w:r>
          </w:p>
          <w:p>
            <w:pPr>
              <w:spacing w:after="20"/>
              <w:ind w:left="20"/>
              <w:jc w:val="both"/>
            </w:pPr>
            <w:r>
              <w:rPr>
                <w:rFonts w:ascii="Times New Roman"/>
                <w:b w:val="false"/>
                <w:i w:val="false"/>
                <w:color w:val="000000"/>
                <w:sz w:val="20"/>
              </w:rPr>
              <w:t>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среднее(полное) общее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среднего (полного) общего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81"/>
          <w:p>
            <w:pPr>
              <w:spacing w:after="20"/>
              <w:ind w:left="20"/>
              <w:jc w:val="both"/>
            </w:pPr>
            <w:r>
              <w:rPr>
                <w:rFonts w:ascii="Times New Roman"/>
                <w:b w:val="false"/>
                <w:i w:val="false"/>
                <w:color w:val="000000"/>
                <w:sz w:val="20"/>
              </w:rPr>
              <w:t>
Из строки 01</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с продолжительностью безработицы:</w:t>
            </w:r>
          </w:p>
          <w:p>
            <w:pPr>
              <w:spacing w:after="20"/>
              <w:ind w:left="20"/>
              <w:jc w:val="both"/>
            </w:pPr>
            <w:r>
              <w:rPr>
                <w:rFonts w:ascii="Times New Roman"/>
                <w:b w:val="false"/>
                <w:i w:val="false"/>
                <w:color w:val="000000"/>
                <w:sz w:val="20"/>
              </w:rPr>
              <w:t>
менее 1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 более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182"/>
          <w:p>
            <w:pPr>
              <w:spacing w:after="20"/>
              <w:ind w:left="20"/>
              <w:jc w:val="both"/>
            </w:pPr>
            <w:r>
              <w:rPr>
                <w:rFonts w:ascii="Times New Roman"/>
                <w:b w:val="false"/>
                <w:i w:val="false"/>
                <w:color w:val="000000"/>
                <w:sz w:val="20"/>
              </w:rPr>
              <w:t>
Из строки 01 в поисках работы обращались:</w:t>
            </w:r>
          </w:p>
          <w:bookmarkEnd w:id="1182"/>
          <w:p>
            <w:pPr>
              <w:spacing w:after="20"/>
              <w:ind w:left="20"/>
              <w:jc w:val="both"/>
            </w:pPr>
            <w:r>
              <w:rPr>
                <w:rFonts w:ascii="Times New Roman"/>
                <w:b w:val="false"/>
                <w:i w:val="false"/>
                <w:color w:val="000000"/>
                <w:sz w:val="20"/>
              </w:rPr>
              <w:t>
в государственные службы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83"/>
          <w:p>
            <w:pPr>
              <w:spacing w:after="20"/>
              <w:ind w:left="20"/>
              <w:jc w:val="both"/>
            </w:pPr>
            <w:r>
              <w:rPr>
                <w:rFonts w:ascii="Times New Roman"/>
                <w:b w:val="false"/>
                <w:i w:val="false"/>
                <w:color w:val="000000"/>
                <w:sz w:val="20"/>
              </w:rPr>
              <w:t>
в частные агенства</w:t>
            </w:r>
          </w:p>
          <w:bookmarkEnd w:id="1183"/>
          <w:p>
            <w:pPr>
              <w:spacing w:after="20"/>
              <w:ind w:left="20"/>
              <w:jc w:val="both"/>
            </w:pPr>
            <w:r>
              <w:rPr>
                <w:rFonts w:ascii="Times New Roman"/>
                <w:b w:val="false"/>
                <w:i w:val="false"/>
                <w:color w:val="000000"/>
                <w:sz w:val="20"/>
              </w:rPr>
              <w:t>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друзьям, родственникам знакомым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непосредственно к работодателю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средства массовой информации,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искали работу другим способом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184"/>
          <w:p>
            <w:pPr>
              <w:spacing w:after="20"/>
              <w:ind w:left="20"/>
              <w:jc w:val="both"/>
            </w:pPr>
            <w:r>
              <w:rPr>
                <w:rFonts w:ascii="Times New Roman"/>
                <w:b w:val="false"/>
                <w:i w:val="false"/>
                <w:color w:val="000000"/>
                <w:sz w:val="20"/>
              </w:rPr>
              <w:t>
Из строки 01: имеющие</w:t>
            </w:r>
          </w:p>
          <w:bookmarkEnd w:id="1184"/>
          <w:p>
            <w:pPr>
              <w:spacing w:after="20"/>
              <w:ind w:left="20"/>
              <w:jc w:val="both"/>
            </w:pPr>
            <w:r>
              <w:rPr>
                <w:rFonts w:ascii="Times New Roman"/>
                <w:b w:val="false"/>
                <w:i w:val="false"/>
                <w:color w:val="000000"/>
                <w:sz w:val="20"/>
              </w:rPr>
              <w:t>
1) инвалидность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продолжительность безработицы,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85"/>
          <w:p>
            <w:pPr>
              <w:spacing w:after="20"/>
              <w:ind w:left="20"/>
              <w:jc w:val="both"/>
            </w:pPr>
            <w:r>
              <w:rPr>
                <w:rFonts w:ascii="Times New Roman"/>
                <w:b w:val="false"/>
                <w:i w:val="false"/>
                <w:color w:val="000000"/>
                <w:sz w:val="20"/>
              </w:rPr>
              <w:t>
в том числе у безработных лиц в возрасте, лет:</w:t>
            </w:r>
          </w:p>
          <w:bookmarkEnd w:id="1185"/>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 старше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186"/>
          <w:p>
            <w:pPr>
              <w:spacing w:after="20"/>
              <w:ind w:left="20"/>
              <w:jc w:val="both"/>
            </w:pPr>
            <w:r>
              <w:rPr>
                <w:rFonts w:ascii="Times New Roman"/>
                <w:b w:val="false"/>
                <w:i w:val="false"/>
                <w:color w:val="000000"/>
                <w:sz w:val="20"/>
              </w:rPr>
              <w:t>
в том числе в</w:t>
            </w:r>
          </w:p>
          <w:bookmarkEnd w:id="1186"/>
          <w:p>
            <w:pPr>
              <w:spacing w:after="20"/>
              <w:ind w:left="20"/>
              <w:jc w:val="both"/>
            </w:pPr>
            <w:r>
              <w:rPr>
                <w:rFonts w:ascii="Times New Roman"/>
                <w:b w:val="false"/>
                <w:i w:val="false"/>
                <w:color w:val="000000"/>
                <w:sz w:val="20"/>
              </w:rPr>
              <w:t>
трудоспособном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187"/>
          <w:p>
            <w:pPr>
              <w:spacing w:after="20"/>
              <w:ind w:left="20"/>
              <w:jc w:val="both"/>
            </w:pPr>
            <w:r>
              <w:rPr>
                <w:rFonts w:ascii="Times New Roman"/>
                <w:b w:val="false"/>
                <w:i w:val="false"/>
                <w:color w:val="000000"/>
                <w:sz w:val="20"/>
              </w:rPr>
              <w:t>
Численность молодежи, которая не работает (безработные или не в сфере занятости) и не учится в возрасте, лет:</w:t>
            </w:r>
          </w:p>
          <w:bookmarkEnd w:id="1187"/>
          <w:p>
            <w:pPr>
              <w:spacing w:after="20"/>
              <w:ind w:left="20"/>
              <w:jc w:val="both"/>
            </w:pPr>
            <w:r>
              <w:rPr>
                <w:rFonts w:ascii="Times New Roman"/>
                <w:b w:val="false"/>
                <w:i w:val="false"/>
                <w:color w:val="000000"/>
                <w:sz w:val="20"/>
              </w:rPr>
              <w:t>
15 - 19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8" w:id="11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Международной статистической классификацией болезней и проблем, связанных со здоровьем.</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89"/>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89"/>
          <w:p>
            <w:pPr>
              <w:spacing w:after="20"/>
              <w:ind w:left="20"/>
              <w:jc w:val="both"/>
            </w:pPr>
            <w:r>
              <w:rPr>
                <w:rFonts w:ascii="Times New Roman"/>
                <w:b w:val="false"/>
                <w:i w:val="false"/>
                <w:color w:val="000000"/>
                <w:sz w:val="20"/>
              </w:rPr>
              <w:t>
2. Значность: по строкам 02, 31-41 - c тремя знаками после запятой, по остальным строкам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2" w:id="1190"/>
    <w:p>
      <w:pPr>
        <w:spacing w:after="0"/>
        <w:ind w:left="0"/>
        <w:jc w:val="left"/>
      </w:pPr>
      <w:r>
        <w:rPr>
          <w:rFonts w:ascii="Times New Roman"/>
          <w:b/>
          <w:i w:val="false"/>
          <w:color w:val="000000"/>
        </w:rPr>
        <w:t xml:space="preserve"> Численность безработных</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Обратилось в службы занятости незанятых граждан,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Признано безработными,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Трудоустроено,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конец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незанятых,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незанятых в расчете на 100 вакансий,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безработных,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свободных рабочих мест,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зарегистрированной безработицы,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19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91"/>
          <w:p>
            <w:pPr>
              <w:spacing w:after="20"/>
              <w:ind w:left="20"/>
              <w:jc w:val="both"/>
            </w:pPr>
            <w:r>
              <w:rPr>
                <w:rFonts w:ascii="Times New Roman"/>
                <w:b w:val="false"/>
                <w:i w:val="false"/>
                <w:color w:val="000000"/>
                <w:sz w:val="20"/>
              </w:rPr>
              <w:t>
2. Значность: графы 1,2 (кроме строки 08) - в целых числах; графы 1, 2 по строке 08 -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5" w:id="1192"/>
    <w:p>
      <w:pPr>
        <w:spacing w:after="0"/>
        <w:ind w:left="0"/>
        <w:jc w:val="left"/>
      </w:pPr>
      <w:r>
        <w:rPr>
          <w:rFonts w:ascii="Times New Roman"/>
          <w:b/>
          <w:i w:val="false"/>
          <w:color w:val="000000"/>
        </w:rPr>
        <w:t xml:space="preserve"> Прием и увольнение работников организаций (человек)</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принятых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уволенных работников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вакантных рабочих мест (требуемых работников)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дополнительно введенные рабочие места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сокращением персонала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экономике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193"/>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1193"/>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194"/>
          <w:p>
            <w:pPr>
              <w:spacing w:after="20"/>
              <w:ind w:left="20"/>
              <w:jc w:val="both"/>
            </w:pPr>
            <w:r>
              <w:rPr>
                <w:rFonts w:ascii="Times New Roman"/>
                <w:b w:val="false"/>
                <w:i w:val="false"/>
                <w:color w:val="000000"/>
                <w:sz w:val="20"/>
              </w:rPr>
              <w:t>
производство продуктов химической</w:t>
            </w:r>
          </w:p>
          <w:bookmarkEnd w:id="1194"/>
          <w:p>
            <w:pPr>
              <w:spacing w:after="20"/>
              <w:ind w:left="20"/>
              <w:jc w:val="both"/>
            </w:pPr>
            <w:r>
              <w:rPr>
                <w:rFonts w:ascii="Times New Roman"/>
                <w:b w:val="false"/>
                <w:i w:val="false"/>
                <w:color w:val="000000"/>
                <w:sz w:val="20"/>
              </w:rPr>
              <w:t>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195"/>
          <w:p>
            <w:pPr>
              <w:spacing w:after="20"/>
              <w:ind w:left="20"/>
              <w:jc w:val="both"/>
            </w:pPr>
            <w:r>
              <w:rPr>
                <w:rFonts w:ascii="Times New Roman"/>
                <w:b w:val="false"/>
                <w:i w:val="false"/>
                <w:color w:val="000000"/>
                <w:sz w:val="20"/>
              </w:rPr>
              <w:t>
Водоснабжение;</w:t>
            </w:r>
          </w:p>
          <w:bookmarkEnd w:id="1195"/>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19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196"/>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2" w:id="1197"/>
    <w:p>
      <w:pPr>
        <w:spacing w:after="0"/>
        <w:ind w:left="0"/>
        <w:jc w:val="left"/>
      </w:pPr>
      <w:r>
        <w:rPr>
          <w:rFonts w:ascii="Times New Roman"/>
          <w:b/>
          <w:i w:val="false"/>
          <w:color w:val="000000"/>
        </w:rPr>
        <w:t xml:space="preserve"> Прием и увольнение работников организаций (человек)</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принятых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уволенных работников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вакантных рабочих мест (требуемых работников)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дополнительно введенные рабочие места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сокращением персонала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экономике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98"/>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1198"/>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199"/>
          <w:p>
            <w:pPr>
              <w:spacing w:after="20"/>
              <w:ind w:left="20"/>
              <w:jc w:val="both"/>
            </w:pPr>
            <w:r>
              <w:rPr>
                <w:rFonts w:ascii="Times New Roman"/>
                <w:b w:val="false"/>
                <w:i w:val="false"/>
                <w:color w:val="000000"/>
                <w:sz w:val="20"/>
              </w:rPr>
              <w:t>
производство продуктов химической</w:t>
            </w:r>
          </w:p>
          <w:bookmarkEnd w:id="1199"/>
          <w:p>
            <w:pPr>
              <w:spacing w:after="20"/>
              <w:ind w:left="20"/>
              <w:jc w:val="both"/>
            </w:pPr>
            <w:r>
              <w:rPr>
                <w:rFonts w:ascii="Times New Roman"/>
                <w:b w:val="false"/>
                <w:i w:val="false"/>
                <w:color w:val="000000"/>
                <w:sz w:val="20"/>
              </w:rPr>
              <w:t>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200"/>
          <w:p>
            <w:pPr>
              <w:spacing w:after="20"/>
              <w:ind w:left="20"/>
              <w:jc w:val="both"/>
            </w:pPr>
            <w:r>
              <w:rPr>
                <w:rFonts w:ascii="Times New Roman"/>
                <w:b w:val="false"/>
                <w:i w:val="false"/>
                <w:color w:val="000000"/>
                <w:sz w:val="20"/>
              </w:rPr>
              <w:t>
Водоснабжение;</w:t>
            </w:r>
          </w:p>
          <w:bookmarkEnd w:id="1200"/>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20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01"/>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9" w:id="1202"/>
    <w:p>
      <w:pPr>
        <w:spacing w:after="0"/>
        <w:ind w:left="0"/>
        <w:jc w:val="left"/>
      </w:pPr>
      <w:r>
        <w:rPr>
          <w:rFonts w:ascii="Times New Roman"/>
          <w:b/>
          <w:i w:val="false"/>
          <w:color w:val="000000"/>
        </w:rPr>
        <w:t xml:space="preserve"> Число замещенных рабочих мест в организациях</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(число замещенных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203"/>
          <w:p>
            <w:pPr>
              <w:spacing w:after="20"/>
              <w:ind w:left="20"/>
              <w:jc w:val="both"/>
            </w:pPr>
            <w:r>
              <w:rPr>
                <w:rFonts w:ascii="Times New Roman"/>
                <w:b w:val="false"/>
                <w:i w:val="false"/>
                <w:color w:val="000000"/>
                <w:sz w:val="20"/>
              </w:rPr>
              <w:t>
средняя численность</w:t>
            </w:r>
          </w:p>
          <w:bookmarkEnd w:id="1203"/>
          <w:p>
            <w:pPr>
              <w:spacing w:after="20"/>
              <w:ind w:left="20"/>
              <w:jc w:val="both"/>
            </w:pPr>
            <w:r>
              <w:rPr>
                <w:rFonts w:ascii="Times New Roman"/>
                <w:b w:val="false"/>
                <w:i w:val="false"/>
                <w:color w:val="000000"/>
                <w:sz w:val="20"/>
              </w:rPr>
              <w:t>
внешних совместителей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выполнявших работы по договорам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экономике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Собирательные группировки цифровой экономики: </w:t>
            </w:r>
            <w:r>
              <w:rPr>
                <w:rFonts w:ascii="Times New Roman"/>
                <w:b w:val="false"/>
                <w:i w:val="false"/>
                <w:color w:val="000000"/>
                <w:sz w:val="20"/>
              </w:rPr>
              <w:t>Сектор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204"/>
          <w:p>
            <w:pPr>
              <w:spacing w:after="20"/>
              <w:ind w:left="20"/>
              <w:jc w:val="both"/>
            </w:pPr>
            <w:r>
              <w:rPr>
                <w:rFonts w:ascii="Times New Roman"/>
                <w:b w:val="false"/>
                <w:i w:val="false"/>
                <w:color w:val="000000"/>
                <w:sz w:val="20"/>
              </w:rPr>
              <w:t>
26.1+</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26.2+</w:t>
            </w:r>
          </w:p>
          <w:p>
            <w:pPr>
              <w:spacing w:after="20"/>
              <w:ind w:left="20"/>
              <w:jc w:val="both"/>
            </w:pPr>
            <w:r>
              <w:rPr>
                <w:rFonts w:ascii="Times New Roman"/>
                <w:b w:val="false"/>
                <w:i w:val="false"/>
                <w:color w:val="000000"/>
                <w:sz w:val="20"/>
              </w:rPr>
              <w:t>
</w:t>
            </w:r>
            <w:r>
              <w:rPr>
                <w:rFonts w:ascii="Times New Roman"/>
                <w:b w:val="false"/>
                <w:i w:val="false"/>
                <w:color w:val="000000"/>
                <w:sz w:val="20"/>
              </w:rPr>
              <w:t>26.3+</w:t>
            </w:r>
          </w:p>
          <w:p>
            <w:pPr>
              <w:spacing w:after="20"/>
              <w:ind w:left="20"/>
              <w:jc w:val="both"/>
            </w:pPr>
            <w:r>
              <w:rPr>
                <w:rFonts w:ascii="Times New Roman"/>
                <w:b w:val="false"/>
                <w:i w:val="false"/>
                <w:color w:val="000000"/>
                <w:sz w:val="20"/>
              </w:rPr>
              <w:t>
</w:t>
            </w:r>
            <w:r>
              <w:rPr>
                <w:rFonts w:ascii="Times New Roman"/>
                <w:b w:val="false"/>
                <w:i w:val="false"/>
                <w:color w:val="000000"/>
                <w:sz w:val="20"/>
              </w:rPr>
              <w:t>26.4+</w:t>
            </w:r>
          </w:p>
          <w:p>
            <w:pPr>
              <w:spacing w:after="20"/>
              <w:ind w:left="20"/>
              <w:jc w:val="both"/>
            </w:pPr>
            <w:r>
              <w:rPr>
                <w:rFonts w:ascii="Times New Roman"/>
                <w:b w:val="false"/>
                <w:i w:val="false"/>
                <w:color w:val="000000"/>
                <w:sz w:val="20"/>
              </w:rPr>
              <w:t>
</w:t>
            </w:r>
            <w:r>
              <w:rPr>
                <w:rFonts w:ascii="Times New Roman"/>
                <w:b w:val="false"/>
                <w:i w:val="false"/>
                <w:color w:val="000000"/>
                <w:sz w:val="20"/>
              </w:rPr>
              <w:t>26.8+</w:t>
            </w:r>
          </w:p>
          <w:p>
            <w:pPr>
              <w:spacing w:after="20"/>
              <w:ind w:left="20"/>
              <w:jc w:val="both"/>
            </w:pPr>
            <w:r>
              <w:rPr>
                <w:rFonts w:ascii="Times New Roman"/>
                <w:b w:val="false"/>
                <w:i w:val="false"/>
                <w:color w:val="000000"/>
                <w:sz w:val="20"/>
              </w:rPr>
              <w:t>
</w:t>
            </w:r>
            <w:r>
              <w:rPr>
                <w:rFonts w:ascii="Times New Roman"/>
                <w:b w:val="false"/>
                <w:i w:val="false"/>
                <w:color w:val="000000"/>
                <w:sz w:val="20"/>
              </w:rPr>
              <w:t>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62+63.1 +</w:t>
            </w:r>
          </w:p>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205"/>
          <w:p>
            <w:pPr>
              <w:spacing w:after="20"/>
              <w:ind w:left="20"/>
              <w:jc w:val="both"/>
            </w:pPr>
            <w:r>
              <w:rPr>
                <w:rFonts w:ascii="Times New Roman"/>
                <w:b w:val="false"/>
                <w:i w:val="false"/>
                <w:color w:val="000000"/>
                <w:sz w:val="20"/>
              </w:rPr>
              <w:t>
58.1+59 +60+63.</w:t>
            </w:r>
          </w:p>
          <w:bookmarkEnd w:id="1205"/>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20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06"/>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49-51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p>
            <w:pPr>
              <w:spacing w:after="20"/>
              <w:ind w:left="20"/>
              <w:jc w:val="both"/>
            </w:pPr>
            <w:r>
              <w:rPr>
                <w:rFonts w:ascii="Times New Roman"/>
                <w:b w:val="false"/>
                <w:i w:val="false"/>
                <w:color w:val="000000"/>
                <w:sz w:val="20"/>
              </w:rPr>
              <w:t>
3.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5" w:id="1207"/>
    <w:p>
      <w:pPr>
        <w:spacing w:after="0"/>
        <w:ind w:left="0"/>
        <w:jc w:val="left"/>
      </w:pPr>
      <w:r>
        <w:rPr>
          <w:rFonts w:ascii="Times New Roman"/>
          <w:b/>
          <w:i w:val="false"/>
          <w:color w:val="000000"/>
        </w:rPr>
        <w:t xml:space="preserve"> Число замещенных рабочих мест в организациях</w:t>
      </w:r>
    </w:p>
    <w:bookmarkEnd w:id="1207"/>
    <w:bookmarkStart w:name="z1786" w:id="1208"/>
    <w:p>
      <w:pPr>
        <w:spacing w:after="0"/>
        <w:ind w:left="0"/>
        <w:jc w:val="both"/>
      </w:pPr>
      <w:r>
        <w:rPr>
          <w:rFonts w:ascii="Times New Roman"/>
          <w:b w:val="false"/>
          <w:i w:val="false"/>
          <w:color w:val="000000"/>
          <w:sz w:val="28"/>
        </w:rPr>
        <w:t>
      (в среднем за год; человек)</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(число замещенных рабочих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209"/>
          <w:p>
            <w:pPr>
              <w:spacing w:after="20"/>
              <w:ind w:left="20"/>
              <w:jc w:val="both"/>
            </w:pPr>
            <w:r>
              <w:rPr>
                <w:rFonts w:ascii="Times New Roman"/>
                <w:b w:val="false"/>
                <w:i w:val="false"/>
                <w:color w:val="000000"/>
                <w:sz w:val="20"/>
              </w:rPr>
              <w:t>
средняя численность</w:t>
            </w:r>
          </w:p>
          <w:bookmarkEnd w:id="1209"/>
          <w:p>
            <w:pPr>
              <w:spacing w:after="20"/>
              <w:ind w:left="20"/>
              <w:jc w:val="both"/>
            </w:pPr>
            <w:r>
              <w:rPr>
                <w:rFonts w:ascii="Times New Roman"/>
                <w:b w:val="false"/>
                <w:i w:val="false"/>
                <w:color w:val="000000"/>
                <w:sz w:val="20"/>
              </w:rPr>
              <w:t>
внешних совместителей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выполнявших работы по договорам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экономике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Собирательные группировки цифровой экономики: </w:t>
            </w:r>
            <w:r>
              <w:rPr>
                <w:rFonts w:ascii="Times New Roman"/>
                <w:b w:val="false"/>
                <w:i w:val="false"/>
                <w:color w:val="000000"/>
                <w:sz w:val="20"/>
              </w:rPr>
              <w:t>Сектор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210"/>
          <w:p>
            <w:pPr>
              <w:spacing w:after="20"/>
              <w:ind w:left="20"/>
              <w:jc w:val="both"/>
            </w:pPr>
            <w:r>
              <w:rPr>
                <w:rFonts w:ascii="Times New Roman"/>
                <w:b w:val="false"/>
                <w:i w:val="false"/>
                <w:color w:val="000000"/>
                <w:sz w:val="20"/>
              </w:rPr>
              <w:t>
26.1+</w:t>
            </w:r>
          </w:p>
          <w:bookmarkEnd w:id="1210"/>
          <w:p>
            <w:pPr>
              <w:spacing w:after="20"/>
              <w:ind w:left="20"/>
              <w:jc w:val="both"/>
            </w:pPr>
            <w:r>
              <w:rPr>
                <w:rFonts w:ascii="Times New Roman"/>
                <w:b w:val="false"/>
                <w:i w:val="false"/>
                <w:color w:val="000000"/>
                <w:sz w:val="20"/>
              </w:rPr>
              <w:t>
</w:t>
            </w:r>
            <w:r>
              <w:rPr>
                <w:rFonts w:ascii="Times New Roman"/>
                <w:b w:val="false"/>
                <w:i w:val="false"/>
                <w:color w:val="000000"/>
                <w:sz w:val="20"/>
              </w:rPr>
              <w:t>26.2+</w:t>
            </w:r>
          </w:p>
          <w:p>
            <w:pPr>
              <w:spacing w:after="20"/>
              <w:ind w:left="20"/>
              <w:jc w:val="both"/>
            </w:pPr>
            <w:r>
              <w:rPr>
                <w:rFonts w:ascii="Times New Roman"/>
                <w:b w:val="false"/>
                <w:i w:val="false"/>
                <w:color w:val="000000"/>
                <w:sz w:val="20"/>
              </w:rPr>
              <w:t>
</w:t>
            </w:r>
            <w:r>
              <w:rPr>
                <w:rFonts w:ascii="Times New Roman"/>
                <w:b w:val="false"/>
                <w:i w:val="false"/>
                <w:color w:val="000000"/>
                <w:sz w:val="20"/>
              </w:rPr>
              <w:t>26.3+</w:t>
            </w:r>
          </w:p>
          <w:p>
            <w:pPr>
              <w:spacing w:after="20"/>
              <w:ind w:left="20"/>
              <w:jc w:val="both"/>
            </w:pPr>
            <w:r>
              <w:rPr>
                <w:rFonts w:ascii="Times New Roman"/>
                <w:b w:val="false"/>
                <w:i w:val="false"/>
                <w:color w:val="000000"/>
                <w:sz w:val="20"/>
              </w:rPr>
              <w:t>
</w:t>
            </w:r>
            <w:r>
              <w:rPr>
                <w:rFonts w:ascii="Times New Roman"/>
                <w:b w:val="false"/>
                <w:i w:val="false"/>
                <w:color w:val="000000"/>
                <w:sz w:val="20"/>
              </w:rPr>
              <w:t>26.4+</w:t>
            </w:r>
          </w:p>
          <w:p>
            <w:pPr>
              <w:spacing w:after="20"/>
              <w:ind w:left="20"/>
              <w:jc w:val="both"/>
            </w:pPr>
            <w:r>
              <w:rPr>
                <w:rFonts w:ascii="Times New Roman"/>
                <w:b w:val="false"/>
                <w:i w:val="false"/>
                <w:color w:val="000000"/>
                <w:sz w:val="20"/>
              </w:rPr>
              <w:t>
</w:t>
            </w:r>
            <w:r>
              <w:rPr>
                <w:rFonts w:ascii="Times New Roman"/>
                <w:b w:val="false"/>
                <w:i w:val="false"/>
                <w:color w:val="000000"/>
                <w:sz w:val="20"/>
              </w:rPr>
              <w:t>26.8+</w:t>
            </w:r>
          </w:p>
          <w:p>
            <w:pPr>
              <w:spacing w:after="20"/>
              <w:ind w:left="20"/>
              <w:jc w:val="both"/>
            </w:pPr>
            <w:r>
              <w:rPr>
                <w:rFonts w:ascii="Times New Roman"/>
                <w:b w:val="false"/>
                <w:i w:val="false"/>
                <w:color w:val="000000"/>
                <w:sz w:val="20"/>
              </w:rPr>
              <w:t>
</w:t>
            </w:r>
            <w:r>
              <w:rPr>
                <w:rFonts w:ascii="Times New Roman"/>
                <w:b w:val="false"/>
                <w:i w:val="false"/>
                <w:color w:val="000000"/>
                <w:sz w:val="20"/>
              </w:rPr>
              <w:t>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62+63.1 +</w:t>
            </w:r>
          </w:p>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11"/>
          <w:p>
            <w:pPr>
              <w:spacing w:after="20"/>
              <w:ind w:left="20"/>
              <w:jc w:val="both"/>
            </w:pPr>
            <w:r>
              <w:rPr>
                <w:rFonts w:ascii="Times New Roman"/>
                <w:b w:val="false"/>
                <w:i w:val="false"/>
                <w:color w:val="000000"/>
                <w:sz w:val="20"/>
              </w:rPr>
              <w:t>
58.1+59 +60+63.</w:t>
            </w:r>
          </w:p>
          <w:bookmarkEnd w:id="1211"/>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21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49-51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p>
            <w:pPr>
              <w:spacing w:after="20"/>
              <w:ind w:left="20"/>
              <w:jc w:val="both"/>
            </w:pPr>
            <w:r>
              <w:rPr>
                <w:rFonts w:ascii="Times New Roman"/>
                <w:b w:val="false"/>
                <w:i w:val="false"/>
                <w:color w:val="000000"/>
                <w:sz w:val="20"/>
              </w:rPr>
              <w:t>
3.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1" w:id="1213"/>
    <w:p>
      <w:pPr>
        <w:spacing w:after="0"/>
        <w:ind w:left="0"/>
        <w:jc w:val="left"/>
      </w:pPr>
      <w:r>
        <w:rPr>
          <w:rFonts w:ascii="Times New Roman"/>
          <w:b/>
          <w:i w:val="false"/>
          <w:color w:val="000000"/>
        </w:rPr>
        <w:t xml:space="preserve"> Трудовая миграция по странам</w:t>
      </w:r>
    </w:p>
    <w:bookmarkEnd w:id="1213"/>
    <w:bookmarkStart w:name="z1802" w:id="1214"/>
    <w:p>
      <w:pPr>
        <w:spacing w:after="0"/>
        <w:ind w:left="0"/>
        <w:jc w:val="both"/>
      </w:pPr>
      <w:r>
        <w:rPr>
          <w:rFonts w:ascii="Times New Roman"/>
          <w:b w:val="false"/>
          <w:i w:val="false"/>
          <w:color w:val="000000"/>
          <w:sz w:val="28"/>
        </w:rPr>
        <w:t>
      (по данным миграционных служб или других ведомств, ответственных за данную статистику; человек)</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15"/>
          <w:p>
            <w:pPr>
              <w:spacing w:after="20"/>
              <w:ind w:left="20"/>
              <w:jc w:val="both"/>
            </w:pPr>
            <w:r>
              <w:rPr>
                <w:rFonts w:ascii="Times New Roman"/>
                <w:b w:val="false"/>
                <w:i w:val="false"/>
                <w:color w:val="000000"/>
                <w:sz w:val="20"/>
              </w:rPr>
              <w:t>
Код страны</w:t>
            </w:r>
          </w:p>
          <w:bookmarkEnd w:id="1215"/>
          <w:p>
            <w:pPr>
              <w:spacing w:after="20"/>
              <w:ind w:left="20"/>
              <w:jc w:val="both"/>
            </w:pPr>
            <w:r>
              <w:rPr>
                <w:rFonts w:ascii="Times New Roman"/>
                <w:b w:val="false"/>
                <w:i w:val="false"/>
                <w:color w:val="000000"/>
                <w:sz w:val="20"/>
              </w:rPr>
              <w:t>
ISO 3166-1 alpha-2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иностранных граждан, привлеченных на работу в страну из других стран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граждан, выехавших из страны на работу в другие страны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16"/>
          <w:p>
            <w:pPr>
              <w:spacing w:after="20"/>
              <w:ind w:left="20"/>
              <w:jc w:val="both"/>
            </w:pPr>
            <w:r>
              <w:rPr>
                <w:rFonts w:ascii="Times New Roman"/>
                <w:b w:val="false"/>
                <w:i w:val="false"/>
                <w:color w:val="000000"/>
                <w:sz w:val="20"/>
              </w:rPr>
              <w:t>
в том числе:</w:t>
            </w:r>
          </w:p>
          <w:bookmarkEnd w:id="1216"/>
          <w:p>
            <w:pPr>
              <w:spacing w:after="20"/>
              <w:ind w:left="20"/>
              <w:jc w:val="both"/>
            </w:pPr>
            <w:r>
              <w:rPr>
                <w:rFonts w:ascii="Times New Roman"/>
                <w:b w:val="false"/>
                <w:i w:val="false"/>
                <w:color w:val="000000"/>
                <w:sz w:val="20"/>
              </w:rPr>
              <w:t>
лица без гражданства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217"/>
          <w:p>
            <w:pPr>
              <w:spacing w:after="20"/>
              <w:ind w:left="20"/>
              <w:jc w:val="both"/>
            </w:pPr>
            <w:r>
              <w:rPr>
                <w:rFonts w:ascii="Times New Roman"/>
                <w:b w:val="false"/>
                <w:i w:val="false"/>
                <w:color w:val="000000"/>
                <w:sz w:val="20"/>
              </w:rPr>
              <w:t>
граждане государств:</w:t>
            </w:r>
          </w:p>
          <w:bookmarkEnd w:id="1217"/>
          <w:p>
            <w:pPr>
              <w:spacing w:after="20"/>
              <w:ind w:left="20"/>
              <w:jc w:val="both"/>
            </w:pPr>
            <w:r>
              <w:rPr>
                <w:rFonts w:ascii="Times New Roman"/>
                <w:b w:val="false"/>
                <w:i w:val="false"/>
                <w:color w:val="000000"/>
                <w:sz w:val="20"/>
              </w:rPr>
              <w:t>
АВСТРАЛИЯ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218"/>
          <w:p>
            <w:pPr>
              <w:spacing w:after="20"/>
              <w:ind w:left="20"/>
              <w:jc w:val="both"/>
            </w:pPr>
            <w:r>
              <w:rPr>
                <w:rFonts w:ascii="Times New Roman"/>
                <w:b w:val="false"/>
                <w:i w:val="false"/>
                <w:color w:val="000000"/>
                <w:sz w:val="20"/>
              </w:rPr>
              <w:t>
БОЛИВИЯ,</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МНОГОНАЦИОНАЛЬНОЕ</w:t>
            </w:r>
          </w:p>
          <w:p>
            <w:pPr>
              <w:spacing w:after="20"/>
              <w:ind w:left="20"/>
              <w:jc w:val="both"/>
            </w:pPr>
            <w:r>
              <w:rPr>
                <w:rFonts w:ascii="Times New Roman"/>
                <w:b w:val="false"/>
                <w:i w:val="false"/>
                <w:color w:val="000000"/>
                <w:sz w:val="20"/>
              </w:rPr>
              <w:t>
ГОСУДАРСТВО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219"/>
          <w:p>
            <w:pPr>
              <w:spacing w:after="20"/>
              <w:ind w:left="20"/>
              <w:jc w:val="both"/>
            </w:pPr>
            <w:r>
              <w:rPr>
                <w:rFonts w:ascii="Times New Roman"/>
                <w:b w:val="false"/>
                <w:i w:val="false"/>
                <w:color w:val="000000"/>
                <w:sz w:val="20"/>
              </w:rPr>
              <w:t>
ДОМИНИКАНСКАЯ</w:t>
            </w:r>
          </w:p>
          <w:bookmarkEnd w:id="1219"/>
          <w:p>
            <w:pPr>
              <w:spacing w:after="20"/>
              <w:ind w:left="20"/>
              <w:jc w:val="both"/>
            </w:pPr>
            <w:r>
              <w:rPr>
                <w:rFonts w:ascii="Times New Roman"/>
                <w:b w:val="false"/>
                <w:i w:val="false"/>
                <w:color w:val="000000"/>
                <w:sz w:val="20"/>
              </w:rPr>
              <w:t>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 КУНЬЯ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20"/>
          <w:p>
            <w:pPr>
              <w:spacing w:after="20"/>
              <w:ind w:left="20"/>
              <w:jc w:val="both"/>
            </w:pPr>
            <w:r>
              <w:rPr>
                <w:rFonts w:ascii="Times New Roman"/>
                <w:b w:val="false"/>
                <w:i w:val="false"/>
                <w:color w:val="000000"/>
                <w:sz w:val="20"/>
              </w:rPr>
              <w:t>
СЕН-МАРТЕН</w:t>
            </w:r>
          </w:p>
          <w:bookmarkEnd w:id="1220"/>
          <w:p>
            <w:pPr>
              <w:spacing w:after="20"/>
              <w:ind w:left="20"/>
              <w:jc w:val="both"/>
            </w:pPr>
            <w:r>
              <w:rPr>
                <w:rFonts w:ascii="Times New Roman"/>
                <w:b w:val="false"/>
                <w:i w:val="false"/>
                <w:color w:val="000000"/>
                <w:sz w:val="20"/>
              </w:rPr>
              <w:t>
(НИДЕРЛАНДСКАЯ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ФРАНЦУЗСКИЕ ЮЖНЫЕ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ЯН-МАЙЕН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22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21"/>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2" w:id="1222"/>
    <w:p>
      <w:pPr>
        <w:spacing w:after="0"/>
        <w:ind w:left="0"/>
        <w:jc w:val="left"/>
      </w:pPr>
      <w:r>
        <w:rPr>
          <w:rFonts w:ascii="Times New Roman"/>
          <w:b/>
          <w:i w:val="false"/>
          <w:color w:val="000000"/>
        </w:rPr>
        <w:t xml:space="preserve"> Показатели профессионального образования</w:t>
      </w:r>
      <w:r>
        <w:br/>
      </w:r>
      <w:r>
        <w:rPr>
          <w:rFonts w:ascii="Times New Roman"/>
          <w:b/>
          <w:i w:val="false"/>
          <w:color w:val="000000"/>
        </w:rPr>
        <w:t>(на начало учебного года)</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начального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профессионального образования (бакалавриат, специалитет, магистратура)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государственные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государственные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образовательных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23"/>
          <w:p>
            <w:pPr>
              <w:spacing w:after="20"/>
              <w:ind w:left="20"/>
              <w:jc w:val="both"/>
            </w:pPr>
            <w:r>
              <w:rPr>
                <w:rFonts w:ascii="Times New Roman"/>
                <w:b w:val="false"/>
                <w:i w:val="false"/>
                <w:color w:val="000000"/>
                <w:sz w:val="20"/>
              </w:rPr>
              <w:t>
Прием обучающихся в образовательные</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24"/>
          <w:p>
            <w:pPr>
              <w:spacing w:after="20"/>
              <w:ind w:left="20"/>
              <w:jc w:val="both"/>
            </w:pPr>
            <w:r>
              <w:rPr>
                <w:rFonts w:ascii="Times New Roman"/>
                <w:b w:val="false"/>
                <w:i w:val="false"/>
                <w:color w:val="000000"/>
                <w:sz w:val="20"/>
              </w:rPr>
              <w:t>
в том числе:</w:t>
            </w:r>
          </w:p>
          <w:bookmarkEnd w:id="1224"/>
          <w:p>
            <w:pPr>
              <w:spacing w:after="20"/>
              <w:ind w:left="20"/>
              <w:jc w:val="both"/>
            </w:pPr>
            <w:r>
              <w:rPr>
                <w:rFonts w:ascii="Times New Roman"/>
                <w:b w:val="false"/>
                <w:i w:val="false"/>
                <w:color w:val="000000"/>
                <w:sz w:val="20"/>
              </w:rPr>
              <w:t>
мужчины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225"/>
          <w:p>
            <w:pPr>
              <w:spacing w:after="20"/>
              <w:ind w:left="20"/>
              <w:jc w:val="both"/>
            </w:pPr>
            <w:r>
              <w:rPr>
                <w:rFonts w:ascii="Times New Roman"/>
                <w:b w:val="false"/>
                <w:i w:val="false"/>
                <w:color w:val="000000"/>
                <w:sz w:val="20"/>
              </w:rPr>
              <w:t>
Численность обучающихся в образовательных</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организациях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226"/>
          <w:p>
            <w:pPr>
              <w:spacing w:after="20"/>
              <w:ind w:left="20"/>
              <w:jc w:val="both"/>
            </w:pPr>
            <w:r>
              <w:rPr>
                <w:rFonts w:ascii="Times New Roman"/>
                <w:b w:val="false"/>
                <w:i w:val="false"/>
                <w:color w:val="000000"/>
                <w:sz w:val="20"/>
              </w:rPr>
              <w:t>
в том числе:</w:t>
            </w:r>
          </w:p>
          <w:bookmarkEnd w:id="1226"/>
          <w:p>
            <w:pPr>
              <w:spacing w:after="20"/>
              <w:ind w:left="20"/>
              <w:jc w:val="both"/>
            </w:pPr>
            <w:r>
              <w:rPr>
                <w:rFonts w:ascii="Times New Roman"/>
                <w:b w:val="false"/>
                <w:i w:val="false"/>
                <w:color w:val="000000"/>
                <w:sz w:val="20"/>
              </w:rPr>
              <w:t>
мужчины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05 - обучающиеся на платной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специалистов из образовательных организаций</w:t>
            </w:r>
            <w:r>
              <w:rPr>
                <w:rFonts w:ascii="Times New Roman"/>
                <w:b w:val="false"/>
                <w:i w:val="false"/>
                <w:color w:val="000000"/>
                <w:vertAlign w:val="superscript"/>
              </w:rPr>
              <w:t>1</w:t>
            </w: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27"/>
          <w:p>
            <w:pPr>
              <w:spacing w:after="20"/>
              <w:ind w:left="20"/>
              <w:jc w:val="both"/>
            </w:pPr>
            <w:r>
              <w:rPr>
                <w:rFonts w:ascii="Times New Roman"/>
                <w:b w:val="false"/>
                <w:i w:val="false"/>
                <w:color w:val="000000"/>
                <w:sz w:val="20"/>
              </w:rPr>
              <w:t>
в том числе:</w:t>
            </w:r>
          </w:p>
          <w:bookmarkEnd w:id="1227"/>
          <w:p>
            <w:pPr>
              <w:spacing w:after="20"/>
              <w:ind w:left="20"/>
              <w:jc w:val="both"/>
            </w:pPr>
            <w:r>
              <w:rPr>
                <w:rFonts w:ascii="Times New Roman"/>
                <w:b w:val="false"/>
                <w:i w:val="false"/>
                <w:color w:val="000000"/>
                <w:sz w:val="20"/>
              </w:rPr>
              <w:t>
мужчины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228"/>
          <w:p>
            <w:pPr>
              <w:spacing w:after="20"/>
              <w:ind w:left="20"/>
              <w:jc w:val="both"/>
            </w:pPr>
            <w:r>
              <w:rPr>
                <w:rFonts w:ascii="Times New Roman"/>
                <w:b w:val="false"/>
                <w:i w:val="false"/>
                <w:color w:val="000000"/>
                <w:sz w:val="20"/>
              </w:rPr>
              <w:t>
Численность преподавателей в образовательных</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организациях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2" w:id="12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 учетом граждан иностранных государств, а также лиц без гражданства, поступивших как на условиях общего приема, так и в соответствии с международными договорами и установленными квотами.</w:t>
      </w:r>
    </w:p>
    <w:bookmarkEnd w:id="1229"/>
    <w:bookmarkStart w:name="z1823" w:id="12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 образовательным организациям начального профессионального и среднего профессионального образования - численность преподавателей и мастеров производственного обучения;</w:t>
      </w:r>
    </w:p>
    <w:bookmarkEnd w:id="1230"/>
    <w:bookmarkStart w:name="z1824" w:id="1231"/>
    <w:p>
      <w:pPr>
        <w:spacing w:after="0"/>
        <w:ind w:left="0"/>
        <w:jc w:val="both"/>
      </w:pPr>
      <w:r>
        <w:rPr>
          <w:rFonts w:ascii="Times New Roman"/>
          <w:b w:val="false"/>
          <w:i w:val="false"/>
          <w:color w:val="000000"/>
          <w:sz w:val="28"/>
        </w:rPr>
        <w:t>
      по образовательным организациям высшего профессионального образования - численность профессорско-преподавательского состава.</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23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32"/>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8" w:id="1233"/>
    <w:p>
      <w:pPr>
        <w:spacing w:after="0"/>
        <w:ind w:left="0"/>
        <w:jc w:val="left"/>
      </w:pPr>
      <w:r>
        <w:rPr>
          <w:rFonts w:ascii="Times New Roman"/>
          <w:b/>
          <w:i w:val="false"/>
          <w:color w:val="000000"/>
        </w:rPr>
        <w:t xml:space="preserve"> Образовательная миграция</w:t>
      </w:r>
    </w:p>
    <w:bookmarkEnd w:id="1233"/>
    <w:bookmarkStart w:name="z1829" w:id="1234"/>
    <w:p>
      <w:pPr>
        <w:spacing w:after="0"/>
        <w:ind w:left="0"/>
        <w:jc w:val="both"/>
      </w:pPr>
      <w:r>
        <w:rPr>
          <w:rFonts w:ascii="Times New Roman"/>
          <w:b w:val="false"/>
          <w:i w:val="false"/>
          <w:color w:val="000000"/>
          <w:sz w:val="28"/>
        </w:rPr>
        <w:t>
      (численность обучающихся в образовательных организациях профессионального образования по гражданству обучающихся; человек)</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ISO 3166-1 alpha-2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профессионального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профессионального образования (бакалавриат, специалитет, магистратура)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235"/>
          <w:p>
            <w:pPr>
              <w:spacing w:after="20"/>
              <w:ind w:left="20"/>
              <w:jc w:val="both"/>
            </w:pPr>
            <w:r>
              <w:rPr>
                <w:rFonts w:ascii="Times New Roman"/>
                <w:b w:val="false"/>
                <w:i w:val="false"/>
                <w:color w:val="000000"/>
                <w:sz w:val="20"/>
              </w:rPr>
              <w:t>
Численность обучающихся в образовательных</w:t>
            </w:r>
          </w:p>
          <w:bookmarkEnd w:id="1235"/>
          <w:p>
            <w:pPr>
              <w:spacing w:after="20"/>
              <w:ind w:left="20"/>
              <w:jc w:val="both"/>
            </w:pPr>
            <w:r>
              <w:rPr>
                <w:rFonts w:ascii="Times New Roman"/>
                <w:b w:val="false"/>
                <w:i w:val="false"/>
                <w:color w:val="000000"/>
                <w:sz w:val="20"/>
              </w:rPr>
              <w:t>
1)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236"/>
          <w:p>
            <w:pPr>
              <w:spacing w:after="20"/>
              <w:ind w:left="20"/>
              <w:jc w:val="both"/>
            </w:pPr>
            <w:r>
              <w:rPr>
                <w:rFonts w:ascii="Times New Roman"/>
                <w:b w:val="false"/>
                <w:i w:val="false"/>
                <w:color w:val="000000"/>
                <w:sz w:val="20"/>
              </w:rPr>
              <w:t>
в том числе:</w:t>
            </w:r>
          </w:p>
          <w:bookmarkEnd w:id="1236"/>
          <w:p>
            <w:pPr>
              <w:spacing w:after="20"/>
              <w:ind w:left="20"/>
              <w:jc w:val="both"/>
            </w:pPr>
            <w:r>
              <w:rPr>
                <w:rFonts w:ascii="Times New Roman"/>
                <w:b w:val="false"/>
                <w:i w:val="false"/>
                <w:color w:val="000000"/>
                <w:sz w:val="20"/>
              </w:rPr>
              <w:t>
лица без гражданства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237"/>
          <w:p>
            <w:pPr>
              <w:spacing w:after="20"/>
              <w:ind w:left="20"/>
              <w:jc w:val="both"/>
            </w:pPr>
            <w:r>
              <w:rPr>
                <w:rFonts w:ascii="Times New Roman"/>
                <w:b w:val="false"/>
                <w:i w:val="false"/>
                <w:color w:val="000000"/>
                <w:sz w:val="20"/>
              </w:rPr>
              <w:t>
граждане государств:</w:t>
            </w:r>
          </w:p>
          <w:bookmarkEnd w:id="1237"/>
          <w:p>
            <w:pPr>
              <w:spacing w:after="20"/>
              <w:ind w:left="20"/>
              <w:jc w:val="both"/>
            </w:pPr>
            <w:r>
              <w:rPr>
                <w:rFonts w:ascii="Times New Roman"/>
                <w:b w:val="false"/>
                <w:i w:val="false"/>
                <w:color w:val="000000"/>
                <w:sz w:val="20"/>
              </w:rPr>
              <w:t>
АВСТРАЛИЯ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МНОГОНАЦИОНАЛЬНОЕ ГОСУДАРСТВО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БРИТАНСКИЕ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ЛАОССКАЯ НАРОДНО-ДЕМОКРАТИЧЕСКАЯ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ТИХООКЕАНСКИЕ ОТДАЛЕННЫЕ ОСТРОВА СОЕДИНЕННЫХ ШТАТОВ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ТРИСТАН-ДА-КУНЬЯ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СЕН-МАРТЕН (НИДЕРЛАНДСКАЯ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38"/>
          <w:p>
            <w:pPr>
              <w:spacing w:after="20"/>
              <w:ind w:left="20"/>
              <w:jc w:val="both"/>
            </w:pPr>
            <w:r>
              <w:rPr>
                <w:rFonts w:ascii="Times New Roman"/>
                <w:b w:val="false"/>
                <w:i w:val="false"/>
                <w:color w:val="000000"/>
                <w:sz w:val="20"/>
              </w:rPr>
              <w:t>
СОЕДИНЕННОЕ КОРОЛЕВСТВО</w:t>
            </w:r>
          </w:p>
          <w:bookmarkEnd w:id="1238"/>
          <w:p>
            <w:pPr>
              <w:spacing w:after="20"/>
              <w:ind w:left="20"/>
              <w:jc w:val="both"/>
            </w:pPr>
            <w:r>
              <w:rPr>
                <w:rFonts w:ascii="Times New Roman"/>
                <w:b w:val="false"/>
                <w:i w:val="false"/>
                <w:color w:val="000000"/>
                <w:sz w:val="20"/>
              </w:rPr>
              <w:t>
ВЕЛИКОБРИТАНИИ И СЕВЕРНОЙ ИРЛАНДИИ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ФРАНЦУЗСКИЕ ЮЖНЫЕ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ЯН-МАЙЕН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РАСПРЕДЕЛЕНО ПО СТРАНАМ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4" w:id="12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 учетом граждан иностранных государств, а также лиц без гражданства, поступивших как на условиях общего приема, так и в соответствии с международными договорами и установленными квотами.</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24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40"/>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8" w:id="1241"/>
    <w:p>
      <w:pPr>
        <w:spacing w:after="0"/>
        <w:ind w:left="0"/>
        <w:jc w:val="left"/>
      </w:pPr>
      <w:r>
        <w:rPr>
          <w:rFonts w:ascii="Times New Roman"/>
          <w:b/>
          <w:i w:val="false"/>
          <w:color w:val="000000"/>
        </w:rPr>
        <w:t xml:space="preserve"> Показатели профессионального образования</w:t>
      </w:r>
      <w:r>
        <w:br/>
      </w:r>
      <w:r>
        <w:rPr>
          <w:rFonts w:ascii="Times New Roman"/>
          <w:b/>
          <w:i w:val="false"/>
          <w:color w:val="000000"/>
        </w:rPr>
        <w:t>в соответствии с Международной стандартной классификацией образования (МСКО 2011)</w:t>
      </w:r>
      <w:r>
        <w:br/>
      </w:r>
      <w:r>
        <w:rPr>
          <w:rFonts w:ascii="Times New Roman"/>
          <w:b/>
          <w:i w:val="false"/>
          <w:color w:val="000000"/>
        </w:rPr>
        <w:t>(на начало учебного года; человек)</w:t>
      </w:r>
    </w:p>
    <w:bookmarkEnd w:id="1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образования МСКО 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3, код ориентации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4, код ориентации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5, код ориентации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242"/>
          <w:p>
            <w:pPr>
              <w:spacing w:after="20"/>
              <w:ind w:left="20"/>
              <w:jc w:val="both"/>
            </w:pPr>
            <w:r>
              <w:rPr>
                <w:rFonts w:ascii="Times New Roman"/>
                <w:b w:val="false"/>
                <w:i w:val="false"/>
                <w:color w:val="000000"/>
                <w:sz w:val="20"/>
              </w:rPr>
              <w:t>
Численность обучающихся в образовательных</w:t>
            </w:r>
          </w:p>
          <w:bookmarkEnd w:id="1242"/>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организациях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специалистов из образовательных организаций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1" w:id="12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 учетом граждан иностранных государств, а также лиц без гражданства, поступивших как на условиях общего приема, так и в соответствии с международными договорами и установленными квотами.</w:t>
      </w:r>
    </w:p>
    <w:bookmarkEnd w:id="1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44"/>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44"/>
          <w:p>
            <w:pPr>
              <w:spacing w:after="20"/>
              <w:ind w:left="20"/>
              <w:jc w:val="both"/>
            </w:pPr>
            <w:r>
              <w:rPr>
                <w:rFonts w:ascii="Times New Roman"/>
                <w:b w:val="false"/>
                <w:i w:val="false"/>
                <w:color w:val="000000"/>
                <w:sz w:val="20"/>
              </w:rPr>
              <w:t>
2. Значность: по всей таблице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4" w:id="1245"/>
    <w:p>
      <w:pPr>
        <w:spacing w:after="0"/>
        <w:ind w:left="0"/>
        <w:jc w:val="left"/>
      </w:pPr>
      <w:r>
        <w:rPr>
          <w:rFonts w:ascii="Times New Roman"/>
          <w:b/>
          <w:i w:val="false"/>
          <w:color w:val="000000"/>
        </w:rPr>
        <w:t xml:space="preserve"> Цифровая экономика в образовании</w:t>
      </w:r>
      <w:r>
        <w:br/>
      </w:r>
      <w:r>
        <w:rPr>
          <w:rFonts w:ascii="Times New Roman"/>
          <w:b/>
          <w:i w:val="false"/>
          <w:color w:val="000000"/>
        </w:rPr>
        <w:t>(на начало учебного года)</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уровням образования МСКО 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46"/>
          <w:p>
            <w:pPr>
              <w:spacing w:after="20"/>
              <w:ind w:left="20"/>
              <w:jc w:val="both"/>
            </w:pPr>
            <w:r>
              <w:rPr>
                <w:rFonts w:ascii="Times New Roman"/>
                <w:b w:val="false"/>
                <w:i w:val="false"/>
                <w:color w:val="000000"/>
                <w:sz w:val="20"/>
              </w:rPr>
              <w:t>
Удельный вес школ, обеспеченных</w:t>
            </w:r>
            <w:r>
              <w:rPr>
                <w:rFonts w:ascii="Times New Roman"/>
                <w:b w:val="false"/>
                <w:i w:val="false"/>
                <w:color w:val="000000"/>
                <w:vertAlign w:val="superscript"/>
              </w:rPr>
              <w:t>1</w:t>
            </w:r>
            <w:r>
              <w:rPr>
                <w:rFonts w:ascii="Times New Roman"/>
                <w:b w:val="false"/>
                <w:i w:val="false"/>
                <w:color w:val="000000"/>
                <w:sz w:val="20"/>
              </w:rPr>
              <w:t>):</w:t>
            </w:r>
          </w:p>
          <w:bookmarkEnd w:id="1246"/>
          <w:p>
            <w:pPr>
              <w:spacing w:after="20"/>
              <w:ind w:left="20"/>
              <w:jc w:val="both"/>
            </w:pPr>
            <w:r>
              <w:rPr>
                <w:rFonts w:ascii="Times New Roman"/>
                <w:b w:val="false"/>
                <w:i w:val="false"/>
                <w:color w:val="000000"/>
                <w:sz w:val="20"/>
              </w:rPr>
              <w:t>
компьютером для учебных целей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школ, имеющих доступ в сеть Интернет, в общем числе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персональных компьютеров, используемых в учебных целях, в расчете на 100 обучающихся в школах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846" w:id="12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общем числе школ.</w:t>
      </w:r>
    </w:p>
    <w:bookmarkEnd w:id="1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4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48"/>
          <w:p>
            <w:pPr>
              <w:spacing w:after="20"/>
              <w:ind w:left="20"/>
              <w:jc w:val="both"/>
            </w:pPr>
            <w:r>
              <w:rPr>
                <w:rFonts w:ascii="Times New Roman"/>
                <w:b w:val="false"/>
                <w:i w:val="false"/>
                <w:color w:val="000000"/>
                <w:sz w:val="20"/>
              </w:rPr>
              <w:t>
2. Значность: по строкам 01-03 - с одним знаком после запятой, по строке 04 - в целых числах.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9" w:id="1249"/>
    <w:p>
      <w:pPr>
        <w:spacing w:after="0"/>
        <w:ind w:left="0"/>
        <w:jc w:val="left"/>
      </w:pPr>
      <w:r>
        <w:rPr>
          <w:rFonts w:ascii="Times New Roman"/>
          <w:b/>
          <w:i w:val="false"/>
          <w:color w:val="000000"/>
        </w:rPr>
        <w:t xml:space="preserve"> Обучающиеся по профессиям и специальностям информационно-коммуникационных технологий</w:t>
      </w:r>
      <w:r>
        <w:br/>
      </w:r>
      <w:r>
        <w:rPr>
          <w:rFonts w:ascii="Times New Roman"/>
          <w:b/>
          <w:i w:val="false"/>
          <w:color w:val="000000"/>
        </w:rPr>
        <w:t>(на начало учебного года; в процентах)</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профессионального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профессионального образования (бакалавриат, специалитет, магистратура)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50"/>
          <w:p>
            <w:pPr>
              <w:spacing w:after="20"/>
              <w:ind w:left="20"/>
              <w:jc w:val="both"/>
            </w:pPr>
            <w:r>
              <w:rPr>
                <w:rFonts w:ascii="Times New Roman"/>
                <w:b w:val="false"/>
                <w:i w:val="false"/>
                <w:color w:val="000000"/>
                <w:sz w:val="20"/>
              </w:rPr>
              <w:t>
Удельный вес принятых на обучение в образовательные организации по профессиям и специальностям в сфере ИКТ в общей численности принятых на обучение в образовательные</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251"/>
          <w:p>
            <w:pPr>
              <w:spacing w:after="20"/>
              <w:ind w:left="20"/>
              <w:jc w:val="both"/>
            </w:pPr>
            <w:r>
              <w:rPr>
                <w:rFonts w:ascii="Times New Roman"/>
                <w:b w:val="false"/>
                <w:i w:val="false"/>
                <w:color w:val="000000"/>
                <w:sz w:val="20"/>
              </w:rPr>
              <w:t>
в том числе:</w:t>
            </w:r>
          </w:p>
          <w:bookmarkEnd w:id="1251"/>
          <w:p>
            <w:pPr>
              <w:spacing w:after="20"/>
              <w:ind w:left="20"/>
              <w:jc w:val="both"/>
            </w:pPr>
            <w:r>
              <w:rPr>
                <w:rFonts w:ascii="Times New Roman"/>
                <w:b w:val="false"/>
                <w:i w:val="false"/>
                <w:color w:val="000000"/>
                <w:sz w:val="20"/>
              </w:rPr>
              <w:t>
2)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женщины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обучающихся в образовательных организациях по профессиям и специальностям в сфере ИКТ в общей численности обучающихся в образовательных организациях</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52"/>
          <w:p>
            <w:pPr>
              <w:spacing w:after="20"/>
              <w:ind w:left="20"/>
              <w:jc w:val="both"/>
            </w:pPr>
            <w:r>
              <w:rPr>
                <w:rFonts w:ascii="Times New Roman"/>
                <w:b w:val="false"/>
                <w:i w:val="false"/>
                <w:color w:val="000000"/>
                <w:sz w:val="20"/>
              </w:rPr>
              <w:t>
в том числе:</w:t>
            </w:r>
          </w:p>
          <w:bookmarkEnd w:id="1252"/>
          <w:p>
            <w:pPr>
              <w:spacing w:after="20"/>
              <w:ind w:left="20"/>
              <w:jc w:val="both"/>
            </w:pPr>
            <w:r>
              <w:rPr>
                <w:rFonts w:ascii="Times New Roman"/>
                <w:b w:val="false"/>
                <w:i w:val="false"/>
                <w:color w:val="000000"/>
                <w:sz w:val="20"/>
              </w:rPr>
              <w:t>
2)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женщины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специалистов, выпущенных из образовательных организаций по профессиям и специальностям в сфере ИКТ, в общей численности специалистов, выпущенных из образовательных организаций</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253"/>
          <w:p>
            <w:pPr>
              <w:spacing w:after="20"/>
              <w:ind w:left="20"/>
              <w:jc w:val="both"/>
            </w:pPr>
            <w:r>
              <w:rPr>
                <w:rFonts w:ascii="Times New Roman"/>
                <w:b w:val="false"/>
                <w:i w:val="false"/>
                <w:color w:val="000000"/>
                <w:sz w:val="20"/>
              </w:rPr>
              <w:t>
в том числе:</w:t>
            </w:r>
          </w:p>
          <w:bookmarkEnd w:id="1253"/>
          <w:p>
            <w:pPr>
              <w:spacing w:after="20"/>
              <w:ind w:left="20"/>
              <w:jc w:val="both"/>
            </w:pPr>
            <w:r>
              <w:rPr>
                <w:rFonts w:ascii="Times New Roman"/>
                <w:b w:val="false"/>
                <w:i w:val="false"/>
                <w:color w:val="000000"/>
                <w:sz w:val="20"/>
              </w:rPr>
              <w:t>
2)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женщины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5" w:id="12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С учетом граждан иностранных государств, а также лиц без гражданства, поступивших как на условиях общего приема, так и в соответствии с международными договорами и установленными квотами.</w:t>
      </w:r>
    </w:p>
    <w:bookmarkEnd w:id="1254"/>
    <w:bookmarkStart w:name="z1856" w:id="12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Доля обучающихся (принятых на обучение, выпущенных специалистов) по профессиям и специальностям ИКТ в разбивке по полу в общей численности обучающихся (принятых на обучение, выпущенных специалистов) соответствующего пола.</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5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на 2-й рабочий день после внесения изменений.</w:t>
            </w:r>
          </w:p>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0" w:id="1257"/>
    <w:p>
      <w:pPr>
        <w:spacing w:after="0"/>
        <w:ind w:left="0"/>
        <w:jc w:val="left"/>
      </w:pPr>
      <w:r>
        <w:rPr>
          <w:rFonts w:ascii="Times New Roman"/>
          <w:b/>
          <w:i w:val="false"/>
          <w:color w:val="000000"/>
        </w:rPr>
        <w:t xml:space="preserve"> Денежные доходы населения</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душу населения в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доходы в национальной валюте</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соответствующему периоду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Реальные денежные доходы, в % к соответствующему периоду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Реальные располагаемые денежные доходы, в % к соответствующему периоду предыдущего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861" w:id="12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Общий объем денежных доходов за год - миллионов единиц национальной валюты, денежные доходы в среднем на душу населения в месяц - единиц национальной валюты.</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259"/>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59"/>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5" w:id="1260"/>
    <w:p>
      <w:pPr>
        <w:spacing w:after="0"/>
        <w:ind w:left="0"/>
        <w:jc w:val="left"/>
      </w:pPr>
      <w:r>
        <w:rPr>
          <w:rFonts w:ascii="Times New Roman"/>
          <w:b/>
          <w:i w:val="false"/>
          <w:color w:val="000000"/>
        </w:rPr>
        <w:t xml:space="preserve"> Уровень бедности</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61"/>
          <w:p>
            <w:pPr>
              <w:spacing w:after="20"/>
              <w:ind w:left="20"/>
              <w:jc w:val="both"/>
            </w:pPr>
            <w:r>
              <w:rPr>
                <w:rFonts w:ascii="Times New Roman"/>
                <w:b w:val="false"/>
                <w:i w:val="false"/>
                <w:color w:val="000000"/>
                <w:sz w:val="20"/>
              </w:rPr>
              <w:t>
Доля населения с денежными доходами (располагаемыми ресурсами, потребительскими расходами) ниже величины, в процентах:</w:t>
            </w:r>
          </w:p>
          <w:bookmarkEnd w:id="1261"/>
          <w:p>
            <w:pPr>
              <w:spacing w:after="20"/>
              <w:ind w:left="20"/>
              <w:jc w:val="both"/>
            </w:pPr>
            <w:r>
              <w:rPr>
                <w:rFonts w:ascii="Times New Roman"/>
                <w:b w:val="false"/>
                <w:i w:val="false"/>
                <w:color w:val="000000"/>
                <w:sz w:val="20"/>
              </w:rPr>
              <w:t>
прожиточного минимума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черты бедности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черты крайней бедности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Черта бедности, единиц национальной валюты на душу населения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Черта крайней бедности, единиц национальной валюты на душу населения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26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62"/>
          <w:p>
            <w:pPr>
              <w:spacing w:after="20"/>
              <w:ind w:left="20"/>
              <w:jc w:val="both"/>
            </w:pPr>
            <w:r>
              <w:rPr>
                <w:rFonts w:ascii="Times New Roman"/>
                <w:b w:val="false"/>
                <w:i w:val="false"/>
                <w:color w:val="000000"/>
                <w:sz w:val="20"/>
              </w:rPr>
              <w:t>
2. Значность: по строкам 01-03 - с одним знаком после запятой, по строкам 04-05 -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9" w:id="1263"/>
    <w:p>
      <w:pPr>
        <w:spacing w:after="0"/>
        <w:ind w:left="0"/>
        <w:jc w:val="left"/>
      </w:pPr>
      <w:r>
        <w:rPr>
          <w:rFonts w:ascii="Times New Roman"/>
          <w:b/>
          <w:i w:val="false"/>
          <w:color w:val="000000"/>
        </w:rPr>
        <w:t xml:space="preserve"> Отдельные показатели дифференциации населения по уровню материального благосостояния</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денежным доходам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располагаемым ресурсам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потребительским расходам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64"/>
          <w:p>
            <w:pPr>
              <w:spacing w:after="20"/>
              <w:ind w:left="20"/>
              <w:jc w:val="both"/>
            </w:pPr>
            <w:r>
              <w:rPr>
                <w:rFonts w:ascii="Times New Roman"/>
                <w:b w:val="false"/>
                <w:i w:val="false"/>
                <w:color w:val="000000"/>
                <w:sz w:val="20"/>
              </w:rPr>
              <w:t>
Доля денежных доходов (располагаемых ресурсов, потребительских расходов)</w:t>
            </w:r>
            <w:r>
              <w:rPr>
                <w:rFonts w:ascii="Times New Roman"/>
                <w:b w:val="false"/>
                <w:i w:val="false"/>
                <w:color w:val="000000"/>
                <w:vertAlign w:val="superscript"/>
              </w:rPr>
              <w:t>1</w:t>
            </w:r>
            <w:r>
              <w:rPr>
                <w:rFonts w:ascii="Times New Roman"/>
                <w:b w:val="false"/>
                <w:i w:val="false"/>
                <w:color w:val="000000"/>
                <w:sz w:val="20"/>
              </w:rPr>
              <w:t>), приходящаяся на каждую из 10-процентных групп населения, в процентах</w:t>
            </w:r>
          </w:p>
          <w:bookmarkEnd w:id="1264"/>
          <w:p>
            <w:pPr>
              <w:spacing w:after="20"/>
              <w:ind w:left="20"/>
              <w:jc w:val="both"/>
            </w:pPr>
            <w:r>
              <w:rPr>
                <w:rFonts w:ascii="Times New Roman"/>
                <w:b w:val="false"/>
                <w:i w:val="false"/>
                <w:color w:val="000000"/>
                <w:sz w:val="20"/>
              </w:rPr>
              <w:t>
первая (с наименьшими доходами)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десятая (с наибольшими доходами)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Джини (от 0 до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фондов (по 10-процентным группам населения), 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65"/>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65"/>
          <w:p>
            <w:pPr>
              <w:spacing w:after="20"/>
              <w:ind w:left="20"/>
              <w:jc w:val="both"/>
            </w:pPr>
            <w:r>
              <w:rPr>
                <w:rFonts w:ascii="Times New Roman"/>
                <w:b w:val="false"/>
                <w:i w:val="false"/>
                <w:color w:val="000000"/>
                <w:sz w:val="20"/>
              </w:rPr>
              <w:t>
2. Значность: по строкам 01-10, 12 - с одним знаком после запятой, по строке 11 - с тремя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4" w:id="1266"/>
    <w:p>
      <w:pPr>
        <w:spacing w:after="0"/>
        <w:ind w:left="0"/>
        <w:jc w:val="left"/>
      </w:pPr>
      <w:r>
        <w:rPr>
          <w:rFonts w:ascii="Times New Roman"/>
          <w:b/>
          <w:i w:val="false"/>
          <w:color w:val="000000"/>
        </w:rPr>
        <w:t xml:space="preserve"> Величина прожиточного минимума</w:t>
      </w:r>
    </w:p>
    <w:bookmarkEnd w:id="1266"/>
    <w:bookmarkStart w:name="z1875" w:id="1267"/>
    <w:p>
      <w:pPr>
        <w:spacing w:after="0"/>
        <w:ind w:left="0"/>
        <w:jc w:val="both"/>
      </w:pPr>
      <w:r>
        <w:rPr>
          <w:rFonts w:ascii="Times New Roman"/>
          <w:b w:val="false"/>
          <w:i w:val="false"/>
          <w:color w:val="000000"/>
          <w:sz w:val="28"/>
        </w:rPr>
        <w:t>
      (в расчете на душу населения в месяц; единиц национальной валюты)</w:t>
      </w:r>
    </w:p>
    <w:bookmarkEnd w:id="1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минимального набора продуктов питания в составе потребительской корзины для исчисления величины прожиточного минимума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население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 по социально-демографическим группам: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квартал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26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68"/>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269"/>
          <w:p>
            <w:pPr>
              <w:spacing w:after="20"/>
              <w:ind w:left="20"/>
              <w:jc w:val="both"/>
            </w:pPr>
            <w:r>
              <w:rPr>
                <w:rFonts w:ascii="Times New Roman"/>
                <w:b w:val="false"/>
                <w:i w:val="false"/>
                <w:color w:val="000000"/>
                <w:sz w:val="20"/>
              </w:rPr>
              <w:t>
Пояснения</w:t>
            </w:r>
          </w:p>
          <w:bookmarkEnd w:id="1269"/>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0" w:id="1270"/>
    <w:p>
      <w:pPr>
        <w:spacing w:after="0"/>
        <w:ind w:left="0"/>
        <w:jc w:val="left"/>
      </w:pPr>
      <w:r>
        <w:rPr>
          <w:rFonts w:ascii="Times New Roman"/>
          <w:b/>
          <w:i w:val="false"/>
          <w:color w:val="000000"/>
        </w:rPr>
        <w:t xml:space="preserve"> Денежные доходы домашних хозяйств</w:t>
      </w:r>
    </w:p>
    <w:bookmarkEnd w:id="1270"/>
    <w:bookmarkStart w:name="z1881" w:id="1271"/>
    <w:p>
      <w:pPr>
        <w:spacing w:after="0"/>
        <w:ind w:left="0"/>
        <w:jc w:val="both"/>
      </w:pPr>
      <w:r>
        <w:rPr>
          <w:rFonts w:ascii="Times New Roman"/>
          <w:b w:val="false"/>
          <w:i w:val="false"/>
          <w:color w:val="000000"/>
          <w:sz w:val="28"/>
        </w:rPr>
        <w:t>
      (единиц национальной валюты на члена домашнего хозяйства в месяц)</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 имеющие детей в возрасте до 16 лет</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Децильные группы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272"/>
          <w:p>
            <w:pPr>
              <w:spacing w:after="20"/>
              <w:ind w:left="20"/>
              <w:jc w:val="both"/>
            </w:pPr>
            <w:r>
              <w:rPr>
                <w:rFonts w:ascii="Times New Roman"/>
                <w:b w:val="false"/>
                <w:i w:val="false"/>
                <w:color w:val="000000"/>
                <w:sz w:val="20"/>
              </w:rPr>
              <w:t>
первая</w:t>
            </w:r>
          </w:p>
          <w:bookmarkEnd w:id="1272"/>
          <w:p>
            <w:pPr>
              <w:spacing w:after="20"/>
              <w:ind w:left="20"/>
              <w:jc w:val="both"/>
            </w:pPr>
            <w:r>
              <w:rPr>
                <w:rFonts w:ascii="Times New Roman"/>
                <w:b w:val="false"/>
                <w:i w:val="false"/>
                <w:color w:val="000000"/>
                <w:sz w:val="20"/>
              </w:rPr>
              <w:t>
(с наименьшими доходами)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273"/>
          <w:p>
            <w:pPr>
              <w:spacing w:after="20"/>
              <w:ind w:left="20"/>
              <w:jc w:val="both"/>
            </w:pPr>
            <w:r>
              <w:rPr>
                <w:rFonts w:ascii="Times New Roman"/>
                <w:b w:val="false"/>
                <w:i w:val="false"/>
                <w:color w:val="000000"/>
                <w:sz w:val="20"/>
              </w:rPr>
              <w:t>
десятая</w:t>
            </w:r>
          </w:p>
          <w:bookmarkEnd w:id="1273"/>
          <w:p>
            <w:pPr>
              <w:spacing w:after="20"/>
              <w:ind w:left="20"/>
              <w:jc w:val="both"/>
            </w:pPr>
            <w:r>
              <w:rPr>
                <w:rFonts w:ascii="Times New Roman"/>
                <w:b w:val="false"/>
                <w:i w:val="false"/>
                <w:color w:val="000000"/>
                <w:sz w:val="20"/>
              </w:rPr>
              <w:t>
(с наибольшими доходами)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доходы домашних хозяйств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74"/>
          <w:p>
            <w:pPr>
              <w:spacing w:after="20"/>
              <w:ind w:left="20"/>
              <w:jc w:val="both"/>
            </w:pPr>
            <w:r>
              <w:rPr>
                <w:rFonts w:ascii="Times New Roman"/>
                <w:b w:val="false"/>
                <w:i w:val="false"/>
                <w:color w:val="000000"/>
                <w:sz w:val="20"/>
              </w:rPr>
              <w:t>
в том числе:</w:t>
            </w:r>
          </w:p>
          <w:bookmarkEnd w:id="1274"/>
          <w:p>
            <w:pPr>
              <w:spacing w:after="20"/>
              <w:ind w:left="20"/>
              <w:jc w:val="both"/>
            </w:pPr>
            <w:r>
              <w:rPr>
                <w:rFonts w:ascii="Times New Roman"/>
                <w:b w:val="false"/>
                <w:i w:val="false"/>
                <w:color w:val="000000"/>
                <w:sz w:val="20"/>
              </w:rPr>
              <w:t>
доходы от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275"/>
          <w:p>
            <w:pPr>
              <w:spacing w:after="20"/>
              <w:ind w:left="20"/>
              <w:jc w:val="both"/>
            </w:pPr>
            <w:r>
              <w:rPr>
                <w:rFonts w:ascii="Times New Roman"/>
                <w:b w:val="false"/>
                <w:i w:val="false"/>
                <w:color w:val="000000"/>
                <w:sz w:val="20"/>
              </w:rPr>
              <w:t>
из них:</w:t>
            </w:r>
          </w:p>
          <w:bookmarkEnd w:id="1275"/>
          <w:p>
            <w:pPr>
              <w:spacing w:after="20"/>
              <w:ind w:left="20"/>
              <w:jc w:val="both"/>
            </w:pPr>
            <w:r>
              <w:rPr>
                <w:rFonts w:ascii="Times New Roman"/>
                <w:b w:val="false"/>
                <w:i w:val="false"/>
                <w:color w:val="000000"/>
                <w:sz w:val="20"/>
              </w:rPr>
              <w:t>
оплата труда работающих по найму (заработная плата)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 и самостоятельной занятости (кроме сельскохозяйственной)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сельскохозяйственной деятельности (поступления от продажи сельхозпродуктов, кормов, скота и т.п.)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76"/>
          <w:p>
            <w:pPr>
              <w:spacing w:after="20"/>
              <w:ind w:left="20"/>
              <w:jc w:val="both"/>
            </w:pPr>
            <w:r>
              <w:rPr>
                <w:rFonts w:ascii="Times New Roman"/>
                <w:b w:val="false"/>
                <w:i w:val="false"/>
                <w:color w:val="000000"/>
                <w:sz w:val="20"/>
              </w:rPr>
              <w:t>
из них:</w:t>
            </w:r>
          </w:p>
          <w:bookmarkEnd w:id="1276"/>
          <w:p>
            <w:pPr>
              <w:spacing w:after="20"/>
              <w:ind w:left="20"/>
              <w:jc w:val="both"/>
            </w:pPr>
            <w:r>
              <w:rPr>
                <w:rFonts w:ascii="Times New Roman"/>
                <w:b w:val="false"/>
                <w:i w:val="false"/>
                <w:color w:val="000000"/>
                <w:sz w:val="20"/>
              </w:rPr>
              <w:t>
пенсии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безработице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 дополнительные льготы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(проценты, дивиденды и т.п.)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сдачи в аренду собственности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денежные поступления из-за границы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7" w:id="12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Следует уточнить возраст детей в соответствии с программой обследования домохозяйств.</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7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78"/>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Потребительские расходы домашних хозяйств в группировках Классификации индивидуального потребления</w:t>
      </w:r>
      <w:r>
        <w:br/>
      </w:r>
      <w:r>
        <w:rPr>
          <w:rFonts w:ascii="Times New Roman"/>
          <w:b/>
          <w:i w:val="false"/>
          <w:color w:val="000000"/>
        </w:rPr>
        <w:t>по целям (КИПЦ) 1999</w:t>
      </w:r>
    </w:p>
    <w:bookmarkStart w:name="z1891" w:id="1279"/>
    <w:p>
      <w:pPr>
        <w:spacing w:after="0"/>
        <w:ind w:left="0"/>
        <w:jc w:val="both"/>
      </w:pPr>
      <w:r>
        <w:rPr>
          <w:rFonts w:ascii="Times New Roman"/>
          <w:b w:val="false"/>
          <w:i w:val="false"/>
          <w:color w:val="000000"/>
          <w:sz w:val="28"/>
        </w:rPr>
        <w:t>
      (единиц национальной валюты на члена домашнего хозяйства в месяц)</w:t>
      </w:r>
    </w:p>
    <w:bookmarkEnd w:id="1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по КИПЦ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 имеющие детей в возрасте до 16 лет</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Децильные группы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280"/>
          <w:p>
            <w:pPr>
              <w:spacing w:after="20"/>
              <w:ind w:left="20"/>
              <w:jc w:val="both"/>
            </w:pPr>
            <w:r>
              <w:rPr>
                <w:rFonts w:ascii="Times New Roman"/>
                <w:b w:val="false"/>
                <w:i w:val="false"/>
                <w:color w:val="000000"/>
                <w:sz w:val="20"/>
              </w:rPr>
              <w:t>
первая</w:t>
            </w:r>
          </w:p>
          <w:bookmarkEnd w:id="1280"/>
          <w:p>
            <w:pPr>
              <w:spacing w:after="20"/>
              <w:ind w:left="20"/>
              <w:jc w:val="both"/>
            </w:pPr>
            <w:r>
              <w:rPr>
                <w:rFonts w:ascii="Times New Roman"/>
                <w:b w:val="false"/>
                <w:i w:val="false"/>
                <w:color w:val="000000"/>
                <w:sz w:val="20"/>
              </w:rPr>
              <w:t>
(с наименьшими доходами)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281"/>
          <w:p>
            <w:pPr>
              <w:spacing w:after="20"/>
              <w:ind w:left="20"/>
              <w:jc w:val="both"/>
            </w:pPr>
            <w:r>
              <w:rPr>
                <w:rFonts w:ascii="Times New Roman"/>
                <w:b w:val="false"/>
                <w:i w:val="false"/>
                <w:color w:val="000000"/>
                <w:sz w:val="20"/>
              </w:rPr>
              <w:t>
десятая</w:t>
            </w:r>
          </w:p>
          <w:bookmarkEnd w:id="1281"/>
          <w:p>
            <w:pPr>
              <w:spacing w:after="20"/>
              <w:ind w:left="20"/>
              <w:jc w:val="both"/>
            </w:pPr>
            <w:r>
              <w:rPr>
                <w:rFonts w:ascii="Times New Roman"/>
                <w:b w:val="false"/>
                <w:i w:val="false"/>
                <w:color w:val="000000"/>
                <w:sz w:val="20"/>
              </w:rPr>
              <w:t>
(с наибольшими доходами)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и безалкогольные напитки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 и табачные изделия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обувь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услуги, вода, электричество, газ и другие виды топлива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домашнего обихода, бытовая техника и текущее обслуживание жилья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и культура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и гостиницы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общественного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товары и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4" w:id="12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Следует уточнить возраст детей в соответствии с программой обследования домохозяйств.</w:t>
      </w:r>
    </w:p>
    <w:bookmarkEnd w:id="1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283"/>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83"/>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Потребительские расходы домашних хозяйств в группировках Классификации индивидуального потребления</w:t>
      </w:r>
      <w:r>
        <w:br/>
      </w:r>
      <w:r>
        <w:rPr>
          <w:rFonts w:ascii="Times New Roman"/>
          <w:b/>
          <w:i w:val="false"/>
          <w:color w:val="000000"/>
        </w:rPr>
        <w:t>по целям (КИПЦ) 2018</w:t>
      </w:r>
    </w:p>
    <w:bookmarkStart w:name="z1898" w:id="1284"/>
    <w:p>
      <w:pPr>
        <w:spacing w:after="0"/>
        <w:ind w:left="0"/>
        <w:jc w:val="both"/>
      </w:pPr>
      <w:r>
        <w:rPr>
          <w:rFonts w:ascii="Times New Roman"/>
          <w:b w:val="false"/>
          <w:i w:val="false"/>
          <w:color w:val="000000"/>
          <w:sz w:val="28"/>
        </w:rPr>
        <w:t>
      (единиц национальной валюты на члена домашнего хозяйства в месяц)</w:t>
      </w:r>
    </w:p>
    <w:bookmarkEnd w:id="1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по КИПЦ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 имеющие детей в возрасте до 16 лет</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Децильные группы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85"/>
          <w:p>
            <w:pPr>
              <w:spacing w:after="20"/>
              <w:ind w:left="20"/>
              <w:jc w:val="both"/>
            </w:pPr>
            <w:r>
              <w:rPr>
                <w:rFonts w:ascii="Times New Roman"/>
                <w:b w:val="false"/>
                <w:i w:val="false"/>
                <w:color w:val="000000"/>
                <w:sz w:val="20"/>
              </w:rPr>
              <w:t>
первая</w:t>
            </w:r>
          </w:p>
          <w:bookmarkEnd w:id="1285"/>
          <w:p>
            <w:pPr>
              <w:spacing w:after="20"/>
              <w:ind w:left="20"/>
              <w:jc w:val="both"/>
            </w:pPr>
            <w:r>
              <w:rPr>
                <w:rFonts w:ascii="Times New Roman"/>
                <w:b w:val="false"/>
                <w:i w:val="false"/>
                <w:color w:val="000000"/>
                <w:sz w:val="20"/>
              </w:rPr>
              <w:t>
(с наименьшими доходами)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286"/>
          <w:p>
            <w:pPr>
              <w:spacing w:after="20"/>
              <w:ind w:left="20"/>
              <w:jc w:val="both"/>
            </w:pPr>
            <w:r>
              <w:rPr>
                <w:rFonts w:ascii="Times New Roman"/>
                <w:b w:val="false"/>
                <w:i w:val="false"/>
                <w:color w:val="000000"/>
                <w:sz w:val="20"/>
              </w:rPr>
              <w:t>
десятая</w:t>
            </w:r>
          </w:p>
          <w:bookmarkEnd w:id="1286"/>
          <w:p>
            <w:pPr>
              <w:spacing w:after="20"/>
              <w:ind w:left="20"/>
              <w:jc w:val="both"/>
            </w:pPr>
            <w:r>
              <w:rPr>
                <w:rFonts w:ascii="Times New Roman"/>
                <w:b w:val="false"/>
                <w:i w:val="false"/>
                <w:color w:val="000000"/>
                <w:sz w:val="20"/>
              </w:rPr>
              <w:t>
(с наибольшими доходами)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и безалкогольные напитки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 и табачные изделия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обувь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услуги, вода, электричество, газ и другие виды топлива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домашнего обихода, бытовая техника и текущее обслуживание жилья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спорт и культура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и услуги по проживанию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общественного питания(предприятий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страхования и финансовые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гигиена, социальная защита и прочие товары и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на информационнокоммуникационные технологии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287"/>
          <w:p>
            <w:pPr>
              <w:spacing w:after="20"/>
              <w:ind w:left="20"/>
              <w:jc w:val="both"/>
            </w:pPr>
            <w:r>
              <w:rPr>
                <w:rFonts w:ascii="Times New Roman"/>
                <w:b w:val="false"/>
                <w:i w:val="false"/>
                <w:color w:val="000000"/>
                <w:sz w:val="20"/>
              </w:rPr>
              <w:t>
08.1+08.2+</w:t>
            </w:r>
          </w:p>
          <w:bookmarkEnd w:id="1287"/>
          <w:p>
            <w:pPr>
              <w:spacing w:after="20"/>
              <w:ind w:left="20"/>
              <w:jc w:val="both"/>
            </w:pPr>
            <w:r>
              <w:rPr>
                <w:rFonts w:ascii="Times New Roman"/>
                <w:b w:val="false"/>
                <w:i w:val="false"/>
                <w:color w:val="000000"/>
                <w:sz w:val="20"/>
              </w:rPr>
              <w:t>
08.3+09.2.1.1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902" w:id="12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Следует уточнить возраст детей в соответствии с программой обследования домохозяйств.</w:t>
      </w:r>
    </w:p>
    <w:bookmarkEnd w:id="1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289"/>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89"/>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6" w:id="1290"/>
    <w:p>
      <w:pPr>
        <w:spacing w:after="0"/>
        <w:ind w:left="0"/>
        <w:jc w:val="left"/>
      </w:pPr>
      <w:r>
        <w:rPr>
          <w:rFonts w:ascii="Times New Roman"/>
          <w:b/>
          <w:i w:val="false"/>
          <w:color w:val="000000"/>
        </w:rPr>
        <w:t xml:space="preserve"> Потребление основных продуктов питания в домашних хозяйствах</w:t>
      </w:r>
    </w:p>
    <w:bookmarkEnd w:id="1290"/>
    <w:bookmarkStart w:name="z1907" w:id="1291"/>
    <w:p>
      <w:pPr>
        <w:spacing w:after="0"/>
        <w:ind w:left="0"/>
        <w:jc w:val="both"/>
      </w:pPr>
      <w:r>
        <w:rPr>
          <w:rFonts w:ascii="Times New Roman"/>
          <w:b w:val="false"/>
          <w:i w:val="false"/>
          <w:color w:val="000000"/>
          <w:sz w:val="28"/>
        </w:rPr>
        <w:t>
      (в среднем на члена домашнего хозяйства в месяц)</w:t>
      </w:r>
    </w:p>
    <w:bookmarkEnd w:id="1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 имеющие детей в возрасте до 16 лет</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Децильные группы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92"/>
          <w:p>
            <w:pPr>
              <w:spacing w:after="20"/>
              <w:ind w:left="20"/>
              <w:jc w:val="both"/>
            </w:pPr>
            <w:r>
              <w:rPr>
                <w:rFonts w:ascii="Times New Roman"/>
                <w:b w:val="false"/>
                <w:i w:val="false"/>
                <w:color w:val="000000"/>
                <w:sz w:val="20"/>
              </w:rPr>
              <w:t>
первая</w:t>
            </w:r>
          </w:p>
          <w:bookmarkEnd w:id="1292"/>
          <w:p>
            <w:pPr>
              <w:spacing w:after="20"/>
              <w:ind w:left="20"/>
              <w:jc w:val="both"/>
            </w:pPr>
            <w:r>
              <w:rPr>
                <w:rFonts w:ascii="Times New Roman"/>
                <w:b w:val="false"/>
                <w:i w:val="false"/>
                <w:color w:val="000000"/>
                <w:sz w:val="20"/>
              </w:rPr>
              <w:t>
(с наименьшими доходами)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293"/>
          <w:p>
            <w:pPr>
              <w:spacing w:after="20"/>
              <w:ind w:left="20"/>
              <w:jc w:val="both"/>
            </w:pPr>
            <w:r>
              <w:rPr>
                <w:rFonts w:ascii="Times New Roman"/>
                <w:b w:val="false"/>
                <w:i w:val="false"/>
                <w:color w:val="000000"/>
                <w:sz w:val="20"/>
              </w:rPr>
              <w:t>
десятая</w:t>
            </w:r>
          </w:p>
          <w:bookmarkEnd w:id="1293"/>
          <w:p>
            <w:pPr>
              <w:spacing w:after="20"/>
              <w:ind w:left="20"/>
              <w:jc w:val="both"/>
            </w:pPr>
            <w:r>
              <w:rPr>
                <w:rFonts w:ascii="Times New Roman"/>
                <w:b w:val="false"/>
                <w:i w:val="false"/>
                <w:color w:val="000000"/>
                <w:sz w:val="20"/>
              </w:rPr>
              <w:t>
(с наибольшими доходами)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294"/>
          <w:p>
            <w:pPr>
              <w:spacing w:after="20"/>
              <w:ind w:left="20"/>
              <w:jc w:val="both"/>
            </w:pPr>
            <w:r>
              <w:rPr>
                <w:rFonts w:ascii="Times New Roman"/>
                <w:b w:val="false"/>
                <w:i w:val="false"/>
                <w:color w:val="000000"/>
                <w:sz w:val="20"/>
              </w:rPr>
              <w:t>
Потреблено на члена домашнего хозяйства в месяц:</w:t>
            </w:r>
          </w:p>
          <w:bookmarkEnd w:id="1294"/>
          <w:p>
            <w:pPr>
              <w:spacing w:after="20"/>
              <w:ind w:left="20"/>
              <w:jc w:val="both"/>
            </w:pPr>
            <w:r>
              <w:rPr>
                <w:rFonts w:ascii="Times New Roman"/>
                <w:b w:val="false"/>
                <w:i w:val="false"/>
                <w:color w:val="000000"/>
                <w:sz w:val="20"/>
              </w:rPr>
              <w:t>
хлебные продукты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бахчевые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мясопродукты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рыбопродукты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295"/>
          <w:p>
            <w:pPr>
              <w:spacing w:after="20"/>
              <w:ind w:left="20"/>
              <w:jc w:val="both"/>
            </w:pPr>
            <w:r>
              <w:rPr>
                <w:rFonts w:ascii="Times New Roman"/>
                <w:b w:val="false"/>
                <w:i w:val="false"/>
                <w:color w:val="000000"/>
                <w:sz w:val="20"/>
              </w:rPr>
              <w:t>
молоко и молочные</w:t>
            </w:r>
          </w:p>
          <w:bookmarkEnd w:id="1295"/>
          <w:p>
            <w:pPr>
              <w:spacing w:after="20"/>
              <w:ind w:left="20"/>
              <w:jc w:val="both"/>
            </w:pPr>
            <w:r>
              <w:rPr>
                <w:rFonts w:ascii="Times New Roman"/>
                <w:b w:val="false"/>
                <w:i w:val="false"/>
                <w:color w:val="000000"/>
                <w:sz w:val="20"/>
              </w:rPr>
              <w:t>
продукты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кондитерские изделия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 и другие жиры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 потребленных продуктов питания в среднем на потребителя в сутки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296"/>
          <w:p>
            <w:pPr>
              <w:spacing w:after="20"/>
              <w:ind w:left="20"/>
              <w:jc w:val="both"/>
            </w:pPr>
            <w:r>
              <w:rPr>
                <w:rFonts w:ascii="Times New Roman"/>
                <w:b w:val="false"/>
                <w:i w:val="false"/>
                <w:color w:val="000000"/>
                <w:sz w:val="20"/>
              </w:rPr>
              <w:t>
в том числе в продуктах животного</w:t>
            </w:r>
          </w:p>
          <w:bookmarkEnd w:id="1296"/>
          <w:p>
            <w:pPr>
              <w:spacing w:after="20"/>
              <w:ind w:left="20"/>
              <w:jc w:val="both"/>
            </w:pPr>
            <w:r>
              <w:rPr>
                <w:rFonts w:ascii="Times New Roman"/>
                <w:b w:val="false"/>
                <w:i w:val="false"/>
                <w:color w:val="000000"/>
                <w:sz w:val="20"/>
              </w:rPr>
              <w:t>
происхождения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3" w:id="12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Следует уточнить возраст детей в соответствии с программой обследования домохозяйств.</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298"/>
          <w:p>
            <w:pPr>
              <w:spacing w:after="20"/>
              <w:ind w:left="20"/>
              <w:jc w:val="both"/>
            </w:pPr>
            <w:r>
              <w:rPr>
                <w:rFonts w:ascii="Times New Roman"/>
                <w:b w:val="false"/>
                <w:i w:val="false"/>
                <w:color w:val="000000"/>
                <w:sz w:val="20"/>
              </w:rPr>
              <w:t>
1.В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298"/>
          <w:p>
            <w:pPr>
              <w:spacing w:after="20"/>
              <w:ind w:left="20"/>
              <w:jc w:val="both"/>
            </w:pPr>
            <w:r>
              <w:rPr>
                <w:rFonts w:ascii="Times New Roman"/>
                <w:b w:val="false"/>
                <w:i w:val="false"/>
                <w:color w:val="000000"/>
                <w:sz w:val="20"/>
              </w:rPr>
              <w:t>
2. Значность: по всей таблице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6" w:id="1299"/>
    <w:p>
      <w:pPr>
        <w:spacing w:after="0"/>
        <w:ind w:left="0"/>
        <w:jc w:val="left"/>
      </w:pPr>
      <w:r>
        <w:rPr>
          <w:rFonts w:ascii="Times New Roman"/>
          <w:b/>
          <w:i w:val="false"/>
          <w:color w:val="000000"/>
        </w:rPr>
        <w:t xml:space="preserve"> Покупательная способность располагаемых денежных доходов населения</w:t>
      </w:r>
      <w:r>
        <w:br/>
      </w:r>
      <w:r>
        <w:rPr>
          <w:rFonts w:ascii="Times New Roman"/>
          <w:b/>
          <w:i w:val="false"/>
          <w:color w:val="000000"/>
        </w:rPr>
        <w:t>(домашних хозяйств)</w:t>
      </w:r>
    </w:p>
    <w:bookmarkEnd w:id="1299"/>
    <w:bookmarkStart w:name="z1917" w:id="1300"/>
    <w:p>
      <w:pPr>
        <w:spacing w:after="0"/>
        <w:ind w:left="0"/>
        <w:jc w:val="both"/>
      </w:pPr>
      <w:r>
        <w:rPr>
          <w:rFonts w:ascii="Times New Roman"/>
          <w:b w:val="false"/>
          <w:i w:val="false"/>
          <w:color w:val="000000"/>
          <w:sz w:val="28"/>
        </w:rPr>
        <w:t>
      (килограммов)</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продуктов, которое можно было бы купить на сумму среднедушевого располагаемого денежного дохода в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цельное,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свежая кочанная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30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01"/>
          <w:p>
            <w:pPr>
              <w:spacing w:after="20"/>
              <w:ind w:left="20"/>
              <w:jc w:val="both"/>
            </w:pPr>
            <w:r>
              <w:rPr>
                <w:rFonts w:ascii="Times New Roman"/>
                <w:b w:val="false"/>
                <w:i w:val="false"/>
                <w:color w:val="000000"/>
                <w:sz w:val="20"/>
              </w:rPr>
              <w:t>
</w:t>
            </w:r>
            <w:r>
              <w:rPr>
                <w:rFonts w:ascii="Times New Roman"/>
                <w:b w:val="false"/>
                <w:i w:val="false"/>
                <w:color w:val="000000"/>
                <w:sz w:val="20"/>
              </w:rPr>
              <w:t>2. Значность: по всей таблице - с одним знаком после запятой.</w:t>
            </w:r>
          </w:p>
          <w:p>
            <w:pPr>
              <w:spacing w:after="20"/>
              <w:ind w:left="20"/>
              <w:jc w:val="both"/>
            </w:pPr>
            <w:r>
              <w:rPr>
                <w:rFonts w:ascii="Times New Roman"/>
                <w:b w:val="false"/>
                <w:i w:val="false"/>
                <w:color w:val="000000"/>
                <w:sz w:val="20"/>
              </w:rPr>
              <w:t>
3. В поле "Пояснения уполномоченного органа" следует указать, какие цены использованы для расчета: цены покупки или цены регистрации. Если использованы цены регистрации, в наименовании товаров просьба внести пояснения: например, хлеб пшеничный из муки высшего сорта, масло сливочное, масло подсолнечное, яйца куриные и т.п.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1" w:id="1302"/>
    <w:p>
      <w:pPr>
        <w:spacing w:after="0"/>
        <w:ind w:left="0"/>
        <w:jc w:val="left"/>
      </w:pPr>
      <w:r>
        <w:rPr>
          <w:rFonts w:ascii="Times New Roman"/>
          <w:b/>
          <w:i w:val="false"/>
          <w:color w:val="000000"/>
        </w:rPr>
        <w:t xml:space="preserve"> Показатели пенсионного обеспечения</w:t>
      </w:r>
    </w:p>
    <w:bookmarkEnd w:id="1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на конец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назначенных пенсий, единиц национальной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номинального размера пенсий, в % к соответствующему периоду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реального размера пенсий,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декабре отчетного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декабре отчетного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декабре отчетного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отчетный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состоящие на учете в органах социальной защиты (социального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303"/>
          <w:p>
            <w:pPr>
              <w:spacing w:after="20"/>
              <w:ind w:left="20"/>
              <w:jc w:val="both"/>
            </w:pPr>
            <w:r>
              <w:rPr>
                <w:rFonts w:ascii="Times New Roman"/>
                <w:b w:val="false"/>
                <w:i w:val="false"/>
                <w:color w:val="000000"/>
                <w:sz w:val="20"/>
              </w:rPr>
              <w:t>
в том числе:</w:t>
            </w:r>
          </w:p>
          <w:bookmarkEnd w:id="1303"/>
          <w:p>
            <w:pPr>
              <w:spacing w:after="20"/>
              <w:ind w:left="20"/>
              <w:jc w:val="both"/>
            </w:pPr>
            <w:r>
              <w:rPr>
                <w:rFonts w:ascii="Times New Roman"/>
                <w:b w:val="false"/>
                <w:i w:val="false"/>
                <w:color w:val="000000"/>
                <w:sz w:val="20"/>
              </w:rPr>
              <w:t>
мужчины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304"/>
          <w:p>
            <w:pPr>
              <w:spacing w:after="20"/>
              <w:ind w:left="20"/>
              <w:jc w:val="both"/>
            </w:pPr>
            <w:r>
              <w:rPr>
                <w:rFonts w:ascii="Times New Roman"/>
                <w:b w:val="false"/>
                <w:i w:val="false"/>
                <w:color w:val="000000"/>
                <w:sz w:val="20"/>
              </w:rPr>
              <w:t>
Из строки 01 - пенсионеры по видам пенсий:</w:t>
            </w:r>
          </w:p>
          <w:bookmarkEnd w:id="1304"/>
          <w:p>
            <w:pPr>
              <w:spacing w:after="20"/>
              <w:ind w:left="20"/>
              <w:jc w:val="both"/>
            </w:pPr>
            <w:r>
              <w:rPr>
                <w:rFonts w:ascii="Times New Roman"/>
                <w:b w:val="false"/>
                <w:i w:val="false"/>
                <w:color w:val="000000"/>
                <w:sz w:val="20"/>
              </w:rPr>
              <w:t>
пенсионеры по возрасту (старости)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305"/>
          <w:p>
            <w:pPr>
              <w:spacing w:after="20"/>
              <w:ind w:left="20"/>
              <w:jc w:val="both"/>
            </w:pPr>
            <w:r>
              <w:rPr>
                <w:rFonts w:ascii="Times New Roman"/>
                <w:b w:val="false"/>
                <w:i w:val="false"/>
                <w:color w:val="000000"/>
                <w:sz w:val="20"/>
              </w:rPr>
              <w:t>
в том числе:</w:t>
            </w:r>
          </w:p>
          <w:bookmarkEnd w:id="1305"/>
          <w:p>
            <w:pPr>
              <w:spacing w:after="20"/>
              <w:ind w:left="20"/>
              <w:jc w:val="both"/>
            </w:pPr>
            <w:r>
              <w:rPr>
                <w:rFonts w:ascii="Times New Roman"/>
                <w:b w:val="false"/>
                <w:i w:val="false"/>
                <w:color w:val="000000"/>
                <w:sz w:val="20"/>
              </w:rPr>
              <w:t>
мужчины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за выслугу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 случаю потери кормильца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получающие социальные пенсии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работающие пенсионеры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30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06"/>
          <w:p>
            <w:pPr>
              <w:spacing w:after="20"/>
              <w:ind w:left="20"/>
              <w:jc w:val="both"/>
            </w:pPr>
            <w:r>
              <w:rPr>
                <w:rFonts w:ascii="Times New Roman"/>
                <w:b w:val="false"/>
                <w:i w:val="false"/>
                <w:color w:val="000000"/>
                <w:sz w:val="20"/>
              </w:rPr>
              <w:t>
2. Значность: по графе 1 - в целых числах; по графам 2-7 -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Минимальный (базовый) размер пенсии</w:t>
      </w:r>
    </w:p>
    <w:bookmarkStart w:name="z1927" w:id="1307"/>
    <w:p>
      <w:pPr>
        <w:spacing w:after="0"/>
        <w:ind w:left="0"/>
        <w:jc w:val="both"/>
      </w:pPr>
      <w:r>
        <w:rPr>
          <w:rFonts w:ascii="Times New Roman"/>
          <w:b w:val="false"/>
          <w:i w:val="false"/>
          <w:color w:val="000000"/>
          <w:sz w:val="28"/>
        </w:rPr>
        <w:t>
      (единиц национальной валюты)</w:t>
      </w:r>
    </w:p>
    <w:bookmarkEnd w:id="1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декабре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базовой (фиксированной части) пенсии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пенсии по возрасту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30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08"/>
          <w:p>
            <w:pPr>
              <w:spacing w:after="20"/>
              <w:ind w:left="20"/>
              <w:jc w:val="both"/>
            </w:pPr>
            <w:r>
              <w:rPr>
                <w:rFonts w:ascii="Times New Roman"/>
                <w:b w:val="false"/>
                <w:i w:val="false"/>
                <w:color w:val="000000"/>
                <w:sz w:val="20"/>
              </w:rPr>
              <w:t>
2. Значность: для Армении, Казахстана, Кыргызстана и России по всей таблице - с одним знаком после запятой, для Беларуси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F22.12.01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0" w:id="1309"/>
    <w:p>
      <w:pPr>
        <w:spacing w:after="0"/>
        <w:ind w:left="0"/>
        <w:jc w:val="left"/>
      </w:pPr>
      <w:r>
        <w:rPr>
          <w:rFonts w:ascii="Times New Roman"/>
          <w:b/>
          <w:i w:val="false"/>
          <w:color w:val="000000"/>
        </w:rPr>
        <w:t xml:space="preserve"> Обеспеченность домашних хозяйств оборудованием/услугами информационно-коммуникационных технологий</w:t>
      </w:r>
    </w:p>
    <w:bookmarkEnd w:id="1309"/>
    <w:bookmarkStart w:name="z1931" w:id="1310"/>
    <w:p>
      <w:pPr>
        <w:spacing w:after="0"/>
        <w:ind w:left="0"/>
        <w:jc w:val="both"/>
      </w:pPr>
      <w:r>
        <w:rPr>
          <w:rFonts w:ascii="Times New Roman"/>
          <w:b w:val="false"/>
          <w:i w:val="false"/>
          <w:color w:val="000000"/>
          <w:sz w:val="28"/>
        </w:rPr>
        <w:t>
      (по данным выборочного обследования населения (домашних хозяйств); в процентах)</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городской местности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местности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домашних хозяйств, имеющих</w:t>
            </w:r>
            <w:r>
              <w:rPr>
                <w:rFonts w:ascii="Times New Roman"/>
                <w:b w:val="false"/>
                <w:i w:val="false"/>
                <w:color w:val="000000"/>
                <w:vertAlign w:val="superscript"/>
              </w:rPr>
              <w:t>1</w:t>
            </w:r>
            <w:r>
              <w:rPr>
                <w:rFonts w:ascii="Times New Roman"/>
                <w:b w:val="false"/>
                <w:i w:val="false"/>
                <w:color w:val="000000"/>
                <w:sz w:val="20"/>
              </w:rPr>
              <w:t>): телевизор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фиксированной связи (стационарный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 смартфон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портативный компьютер (лэптоп, ноутбук, нетбук), планшет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домашних хозяйств, имеющих доступ в сеть Интернет</w:t>
            </w:r>
            <w:r>
              <w:rPr>
                <w:rFonts w:ascii="Times New Roman"/>
                <w:b w:val="false"/>
                <w:i w:val="false"/>
                <w:color w:val="000000"/>
                <w:vertAlign w:val="superscript"/>
              </w:rPr>
              <w:t>1</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домашних хозяйств, не использующих сеть Интернет</w:t>
            </w:r>
            <w:r>
              <w:rPr>
                <w:rFonts w:ascii="Times New Roman"/>
                <w:b w:val="false"/>
                <w:i w:val="false"/>
                <w:color w:val="000000"/>
                <w:vertAlign w:val="superscript"/>
              </w:rPr>
              <w:t>1</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видам факторов, препятствующих доступу: отсутствие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доступ в сеть Интернет в другом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высокая стоимость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высокая стоимость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соображениям безопасности и конфиденциальности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этом районе услуги интернета не предоставляются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интернета предоставляются, но не соответствуют потребностям домашних хозяйств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культурного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2" w:id="13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общем числе обследуемых домашних хозяйств.</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312"/>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2-й рабочий день после внесения изменений.</w:t>
            </w:r>
          </w:p>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F22.13.01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6" w:id="1313"/>
    <w:p>
      <w:pPr>
        <w:spacing w:after="0"/>
        <w:ind w:left="0"/>
        <w:jc w:val="left"/>
      </w:pPr>
      <w:r>
        <w:rPr>
          <w:rFonts w:ascii="Times New Roman"/>
          <w:b/>
          <w:i w:val="false"/>
          <w:color w:val="000000"/>
        </w:rPr>
        <w:t xml:space="preserve"> Использование информационно-коммуникационных технологий населением</w:t>
      </w:r>
    </w:p>
    <w:bookmarkEnd w:id="1313"/>
    <w:bookmarkStart w:name="z1937" w:id="1314"/>
    <w:p>
      <w:pPr>
        <w:spacing w:after="0"/>
        <w:ind w:left="0"/>
        <w:jc w:val="both"/>
      </w:pPr>
      <w:r>
        <w:rPr>
          <w:rFonts w:ascii="Times New Roman"/>
          <w:b w:val="false"/>
          <w:i w:val="false"/>
          <w:color w:val="000000"/>
          <w:sz w:val="28"/>
        </w:rPr>
        <w:t>
      (по данным выборочного обследования населения (домашних хозяйств); в процентах)</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населения, использующего персональный компьютер, портативный компьютер (лэптоп, ноутбук, нетбук), планшет, в общей численности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полу: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месту проживания: городская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возрастным группам, лет: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уровню образования: начальное образование (начальное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среднего образования (основное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среднего образования (среднее (полное)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(бакалавриат, специалитет, магистратура, резидентура)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 (аспирантура, ординатура, адъюнктура, докторантура)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населения, использующего мобильный телефон, смартфон, в общей численности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полу: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19 - по месту проживания: городская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19 - по возрастным группам, лет: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19 - по уровню образования: начальное образование (начальное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среднего образования (основное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среднего образования (среднее (полное)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(бакалавриат, специалитет, магистратура, резидентура)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 (аспирантура, ординатура, адъюнктура, докторантура)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населения, использующего сеть Интернет, в общей численности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полу: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месту проживания: городская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местность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возрастным группам, лет: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уровню образования: начальное образование (начальное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среднего образования (основное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среднего образования (среднее (полное) общее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(бакалавриат, специалитет, магистратура, резидентура)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 (аспирантура, ординатура, адъюнктура, докторантура)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месту пользования: 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доме другого лица (друзья, знакомые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для общественности место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центр доступа к сети Интернет (как правило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движении, в транспорте, на улице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целям использования: доступ 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товарах и услугах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связанной со здравоохранением (о травмах, болезнях, питании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от учреждений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услугами, связанными с путешествиями или размещением в гостиницах во время путешествий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программного обеспечения или приложений (включая исправления и обновления)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или загрузка онлайновых газет или журналов, электронных книг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общение, участие в жизни гражданского общества и сотрудничество: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или получение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звонки (телефонные переговоры через интернет/VoIP, с использованием Skype, WhatsApp, Viber, iTalk и т.д.; в том числе видеовызовы через веб-камеру)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социальных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к врачу через веб-сайт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учреждениями общего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онлайновых консультациях или голосованиях для определения гражданских или политических вопросов (градостроительное проектирование, подписание петиций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(с помощью любого устройства) создаваемых отдельными лицами или организациями сайтов чатов, блогов, новостных групп и онлайновых дискуссий и размещение своего мнения на них (по гражданским или политическим вопросам, а также по вопросам, представляющим общий интерес)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торговля, продажи и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или заказ товаров или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банковских операций через сеть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официальных онлайновых курсах (на любую 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информации на вики-сайтах, в онлайновых энциклопедиях или на других веб-сайтах для целей официального или неофициального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работы или отправка/подача заявлений о приеме на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профессиональных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развлечения, потребление цифрового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веб-радио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веб-телевидения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потоковая передача или загрузка изображений, роликов, видеоматериалов или музыки, игра в игры или их загрузка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цифрового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собственного/созданного пользователем контента на совместно используемый веб-сайт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области памяти сети Интернет для сохранения документов, изображений, музыки, видеоматериалов и других файлов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программного обеспечения, передаваемого по сети Интернет, для редактирования текстовых документов, динамических таблиц или презентаций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частоте использования: ежедневно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раза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37 - по типу переносного устройства и сети: мобильный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сети подвижной сотовой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другие беспроводные сети (например,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сети подвижной сотовой связи, используя USB- ключ/аппаратный ключ или интегрированную SIM-карту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иным сетям беспроводной связи (например,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компьютер (лэптоп, ноутбук, нетбук)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сети подвижной сотовой связи, используя USB- ключ/аппаратный ключ или интегрированную SIM-карту данных либо мобильный сотовый телефон в качестве модема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иным сетям беспроводной связи (например, Wi-Fi)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портативные устройства (например, портативные игровые консоли, часы, устройства для чтения электронных книг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населения, не использующего сеть Интернет, в общей численности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315"/>
          <w:p>
            <w:pPr>
              <w:spacing w:after="20"/>
              <w:ind w:left="20"/>
              <w:jc w:val="both"/>
            </w:pPr>
            <w:r>
              <w:rPr>
                <w:rFonts w:ascii="Times New Roman"/>
                <w:b w:val="false"/>
                <w:i w:val="false"/>
                <w:color w:val="000000"/>
                <w:sz w:val="20"/>
              </w:rPr>
              <w:t>
в том числе по причинам, по которым сеть Интернет не используется:</w:t>
            </w:r>
          </w:p>
          <w:bookmarkEnd w:id="1315"/>
          <w:p>
            <w:pPr>
              <w:spacing w:after="20"/>
              <w:ind w:left="20"/>
              <w:jc w:val="both"/>
            </w:pPr>
            <w:r>
              <w:rPr>
                <w:rFonts w:ascii="Times New Roman"/>
                <w:b w:val="false"/>
                <w:i w:val="false"/>
                <w:color w:val="000000"/>
                <w:sz w:val="20"/>
              </w:rPr>
              <w:t>
отсутствие необходимости (нежелание пользоваться, нет интереса)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как пользоваться интернетом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пользования интернетом слишком велика (расходы на обслуживание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соображениям безопасности и конфиденциальности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этом районе услуги интернета не предоставляются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культурного характера (например, воздействие вредного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что такое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 пользование интернетом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местного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31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16"/>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F22.14.01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1" w:id="1317"/>
    <w:p>
      <w:pPr>
        <w:spacing w:after="0"/>
        <w:ind w:left="0"/>
        <w:jc w:val="left"/>
      </w:pPr>
      <w:r>
        <w:rPr>
          <w:rFonts w:ascii="Times New Roman"/>
          <w:b/>
          <w:i w:val="false"/>
          <w:color w:val="000000"/>
        </w:rPr>
        <w:t xml:space="preserve"> Цифровые навыки населения</w:t>
      </w:r>
    </w:p>
    <w:bookmarkEnd w:id="1317"/>
    <w:bookmarkStart w:name="z1942" w:id="1318"/>
    <w:p>
      <w:pPr>
        <w:spacing w:after="0"/>
        <w:ind w:left="0"/>
        <w:jc w:val="both"/>
      </w:pPr>
      <w:r>
        <w:rPr>
          <w:rFonts w:ascii="Times New Roman"/>
          <w:b w:val="false"/>
          <w:i w:val="false"/>
          <w:color w:val="000000"/>
          <w:sz w:val="28"/>
        </w:rPr>
        <w:t>
      (по данным выборочного обследования населения (домашних хозяйств); в процентах)</w:t>
      </w:r>
    </w:p>
    <w:bookmarkEnd w:id="1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населения, обладающего навыками работы с ИКТ, в общей численности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полу: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возрастным группам, лет: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319"/>
          <w:p>
            <w:pPr>
              <w:spacing w:after="20"/>
              <w:ind w:left="20"/>
              <w:jc w:val="both"/>
            </w:pPr>
            <w:r>
              <w:rPr>
                <w:rFonts w:ascii="Times New Roman"/>
                <w:b w:val="false"/>
                <w:i w:val="false"/>
                <w:color w:val="000000"/>
                <w:sz w:val="20"/>
              </w:rPr>
              <w:t>
Из строки 01 - по типам навыков:</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инструментов копирования и вставки для дублирования или перемещения данных, информации и контента в цифровой среде</w:t>
            </w:r>
          </w:p>
          <w:p>
            <w:pPr>
              <w:spacing w:after="20"/>
              <w:ind w:left="20"/>
              <w:jc w:val="both"/>
            </w:pPr>
            <w:r>
              <w:rPr>
                <w:rFonts w:ascii="Times New Roman"/>
                <w:b w:val="false"/>
                <w:i w:val="false"/>
                <w:color w:val="000000"/>
                <w:sz w:val="20"/>
              </w:rPr>
              <w:t>
(например, в рамках одного документа, между устройствами, в облаке)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сообщений электронной почты (например, электронных писем, сообщений в мессенджерах, SMS) с прикрепленными файлами (например, документы, изображения, видеоматериалы)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основных арифметических формул в динамических таблицах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и установка новых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загрузка, установка и конфигурация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электронных презентаций с программным обеспечением для презентации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файлов или приложений между компьютером и другими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эффективных мер защиты в целях обеспечения безопасности устройства и онлайн- аккаунта в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 или кодирование в цифровой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настроек приватности на устройстве, в аккаунте или в приложении для ограничения распространения персональных данных и информации (например, имени, контактных данных, фотографий)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надежности найденной в сети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32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20"/>
          <w:p>
            <w:pPr>
              <w:spacing w:after="20"/>
              <w:ind w:left="20"/>
              <w:jc w:val="both"/>
            </w:pPr>
            <w:r>
              <w:rPr>
                <w:rFonts w:ascii="Times New Roman"/>
                <w:b w:val="false"/>
                <w:i w:val="false"/>
                <w:color w:val="000000"/>
                <w:sz w:val="20"/>
              </w:rPr>
              <w:t>
2. Значность: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7" w:id="1321"/>
    <w:p>
      <w:pPr>
        <w:spacing w:after="0"/>
        <w:ind w:left="0"/>
        <w:jc w:val="left"/>
      </w:pPr>
      <w:r>
        <w:rPr>
          <w:rFonts w:ascii="Times New Roman"/>
          <w:b/>
          <w:i w:val="false"/>
          <w:color w:val="000000"/>
        </w:rPr>
        <w:t xml:space="preserve"> Объем отгруженной инновационной продукции по видам экономической деятельности</w:t>
      </w:r>
    </w:p>
    <w:bookmarkEnd w:id="1321"/>
    <w:bookmarkStart w:name="z1948" w:id="1322"/>
    <w:p>
      <w:pPr>
        <w:spacing w:after="0"/>
        <w:ind w:left="0"/>
        <w:jc w:val="both"/>
      </w:pPr>
      <w:r>
        <w:rPr>
          <w:rFonts w:ascii="Times New Roman"/>
          <w:b w:val="false"/>
          <w:i w:val="false"/>
          <w:color w:val="000000"/>
          <w:sz w:val="28"/>
        </w:rPr>
        <w:t>
      (в фактических ценах соответствующих лет, единиц национальной валюты)</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Отгружено (передано) продукции собственного производства в фактических отпускных ценах (без налогов, включаемых в выручку)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отгруженной инновационной продукции в общем объеме отгруженной продукции организаций промышленности,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отгруженной инновационной продукции в общем объеме экспорта продукции организаций промышленности,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производства кокса и продуктов нефтепереработки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323"/>
          <w:p>
            <w:pPr>
              <w:spacing w:after="20"/>
              <w:ind w:left="20"/>
              <w:jc w:val="both"/>
            </w:pPr>
            <w:r>
              <w:rPr>
                <w:rFonts w:ascii="Times New Roman"/>
                <w:b w:val="false"/>
                <w:i w:val="false"/>
                <w:color w:val="000000"/>
                <w:sz w:val="20"/>
              </w:rPr>
              <w:t>
Примечание. 1. Графы 1÷6 заполняются с одним знаком после запятой.</w:t>
            </w:r>
          </w:p>
          <w:bookmarkEnd w:id="1323"/>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1" w:id="1324"/>
    <w:p>
      <w:pPr>
        <w:spacing w:after="0"/>
        <w:ind w:left="0"/>
        <w:jc w:val="left"/>
      </w:pPr>
      <w:r>
        <w:rPr>
          <w:rFonts w:ascii="Times New Roman"/>
          <w:b/>
          <w:i w:val="false"/>
          <w:color w:val="000000"/>
        </w:rPr>
        <w:t xml:space="preserve"> Выполнение научных исследований и разработок по видам экономической деятельности</w:t>
      </w:r>
    </w:p>
    <w:bookmarkEnd w:id="1324"/>
    <w:bookmarkStart w:name="z1952" w:id="1325"/>
    <w:p>
      <w:pPr>
        <w:spacing w:after="0"/>
        <w:ind w:left="0"/>
        <w:jc w:val="both"/>
      </w:pPr>
      <w:r>
        <w:rPr>
          <w:rFonts w:ascii="Times New Roman"/>
          <w:b w:val="false"/>
          <w:i w:val="false"/>
          <w:color w:val="000000"/>
          <w:sz w:val="28"/>
        </w:rPr>
        <w:t>
      (млн. единиц национальной валюты)</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(организаций), выполнявших научные исследования и разработки,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объем исследований и разработок (по договорным ценам)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работы (продукция,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собственными силами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заказу организаций</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собственными силами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заказу организаций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коммуникационного 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i w:val="false"/>
                <w:color w:val="000000"/>
                <w:sz w:val="20"/>
              </w:rPr>
              <w:t>р</w:t>
            </w:r>
            <w:r>
              <w:rPr>
                <w:rFonts w:ascii="Times New Roman"/>
                <w:b w:val="false"/>
                <w:i w:val="false"/>
                <w:color w:val="000000"/>
                <w:sz w:val="20"/>
              </w:rPr>
              <w:t>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 обязательное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 предыдущий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326"/>
          <w:p>
            <w:pPr>
              <w:spacing w:after="20"/>
              <w:ind w:left="20"/>
              <w:jc w:val="both"/>
            </w:pPr>
            <w:r>
              <w:rPr>
                <w:rFonts w:ascii="Times New Roman"/>
                <w:b w:val="false"/>
                <w:i w:val="false"/>
                <w:color w:val="000000"/>
                <w:sz w:val="20"/>
              </w:rPr>
              <w:t>
73</w:t>
            </w:r>
          </w:p>
          <w:bookmarkEnd w:id="1326"/>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327"/>
          <w:p>
            <w:pPr>
              <w:spacing w:after="20"/>
              <w:ind w:left="20"/>
              <w:jc w:val="both"/>
            </w:pPr>
            <w:r>
              <w:rPr>
                <w:rFonts w:ascii="Times New Roman"/>
                <w:b w:val="false"/>
                <w:i w:val="false"/>
                <w:color w:val="000000"/>
                <w:sz w:val="20"/>
              </w:rPr>
              <w:t>
26.1+26.2+</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58.1+58.2+ 59+60+61+ 62+63.1+ 63.9+ 95.1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328"/>
          <w:p>
            <w:pPr>
              <w:spacing w:after="20"/>
              <w:ind w:left="20"/>
              <w:jc w:val="both"/>
            </w:pPr>
            <w:r>
              <w:rPr>
                <w:rFonts w:ascii="Times New Roman"/>
                <w:b w:val="false"/>
                <w:i w:val="false"/>
                <w:color w:val="000000"/>
                <w:sz w:val="20"/>
              </w:rPr>
              <w:t>
26.1+26.2+</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26.3+ 26.4+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329"/>
          <w:p>
            <w:pPr>
              <w:spacing w:after="20"/>
              <w:ind w:left="20"/>
              <w:jc w:val="both"/>
            </w:pPr>
            <w:r>
              <w:rPr>
                <w:rFonts w:ascii="Times New Roman"/>
                <w:b w:val="false"/>
                <w:i w:val="false"/>
                <w:color w:val="000000"/>
                <w:sz w:val="20"/>
              </w:rPr>
              <w:t>
58.1+59+60+</w:t>
            </w:r>
          </w:p>
          <w:bookmarkEnd w:id="1329"/>
          <w:p>
            <w:pPr>
              <w:spacing w:after="20"/>
              <w:ind w:left="20"/>
              <w:jc w:val="both"/>
            </w:pPr>
            <w:r>
              <w:rPr>
                <w:rFonts w:ascii="Times New Roman"/>
                <w:b w:val="false"/>
                <w:i w:val="false"/>
                <w:color w:val="000000"/>
                <w:sz w:val="20"/>
              </w:rPr>
              <w:t>
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 технологичного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20+21+25.4+ 26+27+28+ 29+30+30.1+ 30.3+32.5+33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330"/>
          <w:p>
            <w:pPr>
              <w:spacing w:after="20"/>
              <w:ind w:left="20"/>
              <w:jc w:val="both"/>
            </w:pPr>
            <w:r>
              <w:rPr>
                <w:rFonts w:ascii="Times New Roman"/>
                <w:b w:val="false"/>
                <w:i w:val="false"/>
                <w:color w:val="000000"/>
                <w:sz w:val="20"/>
              </w:rPr>
              <w:t>
21+26+30.1+</w:t>
            </w:r>
          </w:p>
          <w:bookmarkEnd w:id="1330"/>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20+25.4+27+ 28+29+30+ 32.5+33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331"/>
          <w:p>
            <w:pPr>
              <w:spacing w:after="20"/>
              <w:ind w:left="20"/>
              <w:jc w:val="both"/>
            </w:pPr>
            <w:r>
              <w:rPr>
                <w:rFonts w:ascii="Times New Roman"/>
                <w:b w:val="false"/>
                <w:i w:val="false"/>
                <w:color w:val="000000"/>
                <w:sz w:val="20"/>
              </w:rPr>
              <w:t>
Примечание. 1. По строкам 85÷92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93-98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 экономической деятельности (услуг) и высокотехнологичных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Графа 1 заполняется в целых числах, графы 2÷7 - с тремя знаками после запятой.</w:t>
            </w:r>
          </w:p>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7" w:id="1332"/>
    <w:p>
      <w:pPr>
        <w:spacing w:after="0"/>
        <w:ind w:left="0"/>
        <w:jc w:val="left"/>
      </w:pPr>
      <w:r>
        <w:rPr>
          <w:rFonts w:ascii="Times New Roman"/>
          <w:b/>
          <w:i w:val="false"/>
          <w:color w:val="000000"/>
        </w:rPr>
        <w:t xml:space="preserve"> Выполнение научных исследований и разработок по типам организаций</w:t>
      </w:r>
    </w:p>
    <w:bookmarkEnd w:id="1332"/>
    <w:bookmarkStart w:name="z1968" w:id="1333"/>
    <w:p>
      <w:pPr>
        <w:spacing w:after="0"/>
        <w:ind w:left="0"/>
        <w:jc w:val="both"/>
      </w:pPr>
      <w:r>
        <w:rPr>
          <w:rFonts w:ascii="Times New Roman"/>
          <w:b w:val="false"/>
          <w:i w:val="false"/>
          <w:color w:val="000000"/>
          <w:sz w:val="28"/>
        </w:rPr>
        <w:t>
      (млн. единиц национальной валюты)</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организации и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типам организаций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и проектно- изыскательские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учреждения высшего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организации, имевшие научноисследовательские, проектноконструкторские подразделения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Выполненный объем исследований и разработок (по договорным ценам), за отчетный год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Выполненный объем работ, за отчетный год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собственными силами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заказу организаций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Научно-технические работы (продукция) (строки 07+13+15)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 (строки 08+14+16)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по заказу организаций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 - всего (строки 09+11)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 (строки 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разработки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выполнены собственными силами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услуги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выполнены собственными силами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фундаментальные исследования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выполнены собственными силами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исследования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выполнены собственными силами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Фактические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Затраты на научные исследования и разработки (строки 18+30)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Внутренние затраты на исследования и разработки (строки 19+26)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текущие затраты на исследования и разработки (без амортизации) (строки 20+21+22)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фундаментальные исследования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исследования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выполнявшим научные исследования и разработки (без совместителей и лиц, выполнявших работу по договорам гражданско- правового характера)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затраты на оборудование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Капитальные затраты на научные исследования и разработки (строки 27+28+29)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и здания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капитальные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Внешние затраты на научные исследования и разработки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Источники финансирования внутренних затрат на НИР (строка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внебюджетных фондов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заказчика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иностранных источников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источники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Количество организаций (предприятий)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Справочно: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на основные фонды за отчетный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стоимость основных средств научно-исследовательской (конструкторской) деятельности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машин и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334"/>
          <w:p>
            <w:pPr>
              <w:spacing w:after="20"/>
              <w:ind w:left="20"/>
              <w:jc w:val="both"/>
            </w:pPr>
            <w:r>
              <w:rPr>
                <w:rFonts w:ascii="Times New Roman"/>
                <w:b w:val="false"/>
                <w:i w:val="false"/>
                <w:color w:val="000000"/>
                <w:sz w:val="20"/>
              </w:rPr>
              <w:t>
Примечание. 1. Строка 22а заполняется странами, которые в составе внутренних текущих затрат учитывают научно-технические услуги.</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2. Строки 1÷36 и 38÷40 по графам 1÷6 заполняются с тремя знаками после запятой.</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Строка 37 по графам 1÷6 заполняется в целых числах.</w:t>
            </w:r>
          </w:p>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1335"/>
    <w:p>
      <w:pPr>
        <w:spacing w:after="0"/>
        <w:ind w:left="0"/>
        <w:jc w:val="left"/>
      </w:pPr>
      <w:r>
        <w:rPr>
          <w:rFonts w:ascii="Times New Roman"/>
          <w:b/>
          <w:i w:val="false"/>
          <w:color w:val="000000"/>
        </w:rPr>
        <w:t xml:space="preserve"> Выполнение научных исследований и разработок по секторам деятельности</w:t>
      </w:r>
    </w:p>
    <w:bookmarkEnd w:id="1335"/>
    <w:bookmarkStart w:name="z1974" w:id="1336"/>
    <w:p>
      <w:pPr>
        <w:spacing w:after="0"/>
        <w:ind w:left="0"/>
        <w:jc w:val="both"/>
      </w:pPr>
      <w:r>
        <w:rPr>
          <w:rFonts w:ascii="Times New Roman"/>
          <w:b w:val="false"/>
          <w:i w:val="false"/>
          <w:color w:val="000000"/>
          <w:sz w:val="28"/>
        </w:rPr>
        <w:t>
      (млн. единиц национальной валюты)</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организации и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секторам деятельности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высшего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предпринимательский сектор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некоммерческих организаций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Выполненный объем исследований и разработок (по договорным ценам), за отчетный год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Выполненный объем работ, за отчетный год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собственными силами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заказу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Научно-технические работы (продукция) (строки 07+13+15)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 (строки 08+14+16)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по заказу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 - всего (строки 09+11)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 (строки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разработки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услуги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фундаментальные исследования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исследования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собственными силами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Фактические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Затраты на научные исследования и разработки (строки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Внутренние затраты на исследования и разработки (строки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текущие затраты на исследования и разработки (без амортизации) (строки 20+21+22)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фундаментальные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выполнявшим научные исследования и разработки (без совместителей и лиц, выполнявших работу по договорам гражданско-правового характера)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затраты на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Капитальные затраты на научные исследования и разработки (строки 27+28+29)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и здания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капитальные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Внешние затраты на научные исследования и разработки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Источники финансирования внутренних затрат на НИР (строка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внебюджетных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заказчика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иностранных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источники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Количество организаций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Справочно: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на основные фонды за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стоимость основных средств научно-исследовательской (конструкторской)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машин и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337"/>
          <w:p>
            <w:pPr>
              <w:spacing w:after="20"/>
              <w:ind w:left="20"/>
              <w:jc w:val="both"/>
            </w:pPr>
            <w:r>
              <w:rPr>
                <w:rFonts w:ascii="Times New Roman"/>
                <w:b w:val="false"/>
                <w:i w:val="false"/>
                <w:color w:val="000000"/>
                <w:sz w:val="20"/>
              </w:rPr>
              <w:t>
Примечание.</w:t>
            </w:r>
          </w:p>
          <w:bookmarkEnd w:id="1337"/>
          <w:p>
            <w:pPr>
              <w:spacing w:after="20"/>
              <w:ind w:left="20"/>
              <w:jc w:val="both"/>
            </w:pPr>
            <w:r>
              <w:rPr>
                <w:rFonts w:ascii="Times New Roman"/>
                <w:b w:val="false"/>
                <w:i w:val="false"/>
                <w:color w:val="000000"/>
                <w:sz w:val="20"/>
              </w:rPr>
              <w:t>
</w:t>
            </w:r>
            <w:r>
              <w:rPr>
                <w:rFonts w:ascii="Times New Roman"/>
                <w:b w:val="false"/>
                <w:i w:val="false"/>
                <w:color w:val="000000"/>
                <w:sz w:val="20"/>
              </w:rPr>
              <w:t>1. Строка 22а заполняется странами, которые в составе внутренних текущих затрат учитывают научно-технические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Строки 1÷36 и 38÷40 по графам 1÷5 заполняются с тремя знаками после запятой.</w:t>
            </w:r>
          </w:p>
          <w:p>
            <w:pPr>
              <w:spacing w:after="20"/>
              <w:ind w:left="20"/>
              <w:jc w:val="both"/>
            </w:pPr>
            <w:r>
              <w:rPr>
                <w:rFonts w:ascii="Times New Roman"/>
                <w:b w:val="false"/>
                <w:i w:val="false"/>
                <w:color w:val="000000"/>
                <w:sz w:val="20"/>
              </w:rPr>
              <w:t>
</w:t>
            </w:r>
            <w:r>
              <w:rPr>
                <w:rFonts w:ascii="Times New Roman"/>
                <w:b w:val="false"/>
                <w:i w:val="false"/>
                <w:color w:val="000000"/>
                <w:sz w:val="20"/>
              </w:rPr>
              <w:t>3. Строка 37 по графам 1 ÷5 заполняется в целых числах.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пересмотра/корректировки официальной статистической информации</w:t>
            </w:r>
          </w:p>
          <w:p>
            <w:pPr>
              <w:spacing w:after="20"/>
              <w:ind w:left="20"/>
              <w:jc w:val="both"/>
            </w:pPr>
            <w:r>
              <w:rPr>
                <w:rFonts w:ascii="Times New Roman"/>
                <w:b w:val="false"/>
                <w:i w:val="false"/>
                <w:color w:val="000000"/>
                <w:sz w:val="20"/>
              </w:rPr>
              <w:t>
необходимо предоставить формат с уточненными данными на 2-й рабочий день после внесения изменений.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1" w:id="1338"/>
    <w:p>
      <w:pPr>
        <w:spacing w:after="0"/>
        <w:ind w:left="0"/>
        <w:jc w:val="left"/>
      </w:pPr>
      <w:r>
        <w:rPr>
          <w:rFonts w:ascii="Times New Roman"/>
          <w:b/>
          <w:i w:val="false"/>
          <w:color w:val="000000"/>
        </w:rPr>
        <w:t xml:space="preserve"> Затраты на инновационную деятельность по видам экономической деятельности организаций</w:t>
      </w:r>
    </w:p>
    <w:bookmarkEnd w:id="1338"/>
    <w:bookmarkStart w:name="z1982" w:id="1339"/>
    <w:p>
      <w:pPr>
        <w:spacing w:after="0"/>
        <w:ind w:left="0"/>
        <w:jc w:val="both"/>
      </w:pPr>
      <w:r>
        <w:rPr>
          <w:rFonts w:ascii="Times New Roman"/>
          <w:b w:val="false"/>
          <w:i w:val="false"/>
          <w:color w:val="000000"/>
          <w:sz w:val="28"/>
        </w:rPr>
        <w:t>
      (в фактических ценах соответствующих лет, млн. единиц национальной валюты)</w:t>
      </w:r>
    </w:p>
    <w:bookmarkEnd w:id="1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инновационную деятельность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затраты на инновационную деятельность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на инновационную деятельность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затраты на инновационную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внутренние текущие затраты на инновационную деятельность (без амортизации)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информационных служб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340"/>
          <w:p>
            <w:pPr>
              <w:spacing w:after="20"/>
              <w:ind w:left="20"/>
              <w:jc w:val="both"/>
            </w:pPr>
            <w:r>
              <w:rPr>
                <w:rFonts w:ascii="Times New Roman"/>
                <w:b w:val="false"/>
                <w:i w:val="false"/>
                <w:color w:val="000000"/>
                <w:sz w:val="20"/>
              </w:rPr>
              <w:t>
26.1+26.2+</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58.1+58.2+ 59+60+61+ 62+63.1+ 63.9+95.1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341"/>
          <w:p>
            <w:pPr>
              <w:spacing w:after="20"/>
              <w:ind w:left="20"/>
              <w:jc w:val="both"/>
            </w:pPr>
            <w:r>
              <w:rPr>
                <w:rFonts w:ascii="Times New Roman"/>
                <w:b w:val="false"/>
                <w:i w:val="false"/>
                <w:color w:val="000000"/>
                <w:sz w:val="20"/>
              </w:rPr>
              <w:t>
26.1+26.2+</w:t>
            </w:r>
          </w:p>
          <w:bookmarkEnd w:id="1341"/>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342"/>
          <w:p>
            <w:pPr>
              <w:spacing w:after="20"/>
              <w:ind w:left="20"/>
              <w:jc w:val="both"/>
            </w:pPr>
            <w:r>
              <w:rPr>
                <w:rFonts w:ascii="Times New Roman"/>
                <w:b w:val="false"/>
                <w:i w:val="false"/>
                <w:color w:val="000000"/>
                <w:sz w:val="20"/>
              </w:rPr>
              <w:t>
58.1+59+60+</w:t>
            </w:r>
          </w:p>
          <w:bookmarkEnd w:id="1342"/>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343"/>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 технологичного</w:t>
            </w:r>
          </w:p>
          <w:bookmarkEnd w:id="1343"/>
          <w:p>
            <w:pPr>
              <w:spacing w:after="20"/>
              <w:ind w:left="20"/>
              <w:jc w:val="both"/>
            </w:pPr>
            <w:r>
              <w:rPr>
                <w:rFonts w:ascii="Times New Roman"/>
                <w:b w:val="false"/>
                <w:i w:val="false"/>
                <w:color w:val="000000"/>
                <w:sz w:val="20"/>
              </w:rPr>
              <w:t>
</w:t>
            </w:r>
            <w:r>
              <w:rPr>
                <w:rFonts w:ascii="Times New Roman"/>
                <w:b w:val="false"/>
                <w:i/>
                <w:color w:val="000000"/>
                <w:sz w:val="20"/>
              </w:rPr>
              <w:t>уровня: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20+21+25.4+ 26+27+28+ 29+30+30.1+ 30.3+32.5+33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344"/>
          <w:p>
            <w:pPr>
              <w:spacing w:after="20"/>
              <w:ind w:left="20"/>
              <w:jc w:val="both"/>
            </w:pPr>
            <w:r>
              <w:rPr>
                <w:rFonts w:ascii="Times New Roman"/>
                <w:b w:val="false"/>
                <w:i w:val="false"/>
                <w:color w:val="000000"/>
                <w:sz w:val="20"/>
              </w:rPr>
              <w:t>
21+26+30.1+</w:t>
            </w:r>
          </w:p>
          <w:bookmarkEnd w:id="1344"/>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20+25.4+27+ 28+29+30+ 32.5+33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3" w:id="1345"/>
    <w:p>
      <w:pPr>
        <w:spacing w:after="0"/>
        <w:ind w:left="0"/>
        <w:jc w:val="both"/>
      </w:pPr>
      <w:r>
        <w:rPr>
          <w:rFonts w:ascii="Times New Roman"/>
          <w:b w:val="false"/>
          <w:i w:val="false"/>
          <w:color w:val="000000"/>
          <w:sz w:val="28"/>
        </w:rPr>
        <w:t>
      Примечание. 1. По строкам 51-58 данные заполняются по собирательным классификационным группировкам в соответствии с Рекомендацией Коллегии Евразийской экономической комиссии от 20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bookmarkEnd w:id="1345"/>
    <w:bookmarkStart w:name="z1994" w:id="1346"/>
    <w:p>
      <w:pPr>
        <w:spacing w:after="0"/>
        <w:ind w:left="0"/>
        <w:jc w:val="both"/>
      </w:pPr>
      <w:r>
        <w:rPr>
          <w:rFonts w:ascii="Times New Roman"/>
          <w:b w:val="false"/>
          <w:i w:val="false"/>
          <w:color w:val="000000"/>
          <w:sz w:val="28"/>
        </w:rPr>
        <w:t>
      2. По строкам 59-64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 экономической деятельности (услуг) и высокотехнологичных товаров".</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347"/>
          <w:p>
            <w:pPr>
              <w:spacing w:after="20"/>
              <w:ind w:left="20"/>
              <w:jc w:val="both"/>
            </w:pPr>
            <w:r>
              <w:rPr>
                <w:rFonts w:ascii="Times New Roman"/>
                <w:b w:val="false"/>
                <w:i w:val="false"/>
                <w:color w:val="000000"/>
                <w:sz w:val="20"/>
              </w:rPr>
              <w:t>
3. Графы 1÷5 заполняются с тремя знаками после запятой.</w:t>
            </w:r>
          </w:p>
          <w:bookmarkEnd w:id="1347"/>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Затраты на инновационную деятельность по источникам финансирования</w:t>
      </w:r>
    </w:p>
    <w:bookmarkStart w:name="z1996" w:id="1348"/>
    <w:p>
      <w:pPr>
        <w:spacing w:after="0"/>
        <w:ind w:left="0"/>
        <w:jc w:val="both"/>
      </w:pPr>
      <w:r>
        <w:rPr>
          <w:rFonts w:ascii="Times New Roman"/>
          <w:b w:val="false"/>
          <w:i w:val="false"/>
          <w:color w:val="000000"/>
          <w:sz w:val="28"/>
        </w:rPr>
        <w:t>
      (в фактических ценах соответствующих лет, млн. единиц национальной валюты)</w:t>
      </w:r>
    </w:p>
    <w:bookmarkEnd w:id="1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инновационную деятельность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внебюджетных фондов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иностранных источников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источники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и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венчурных фондов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349"/>
          <w:p>
            <w:pPr>
              <w:spacing w:after="20"/>
              <w:ind w:left="20"/>
              <w:jc w:val="both"/>
            </w:pPr>
            <w:r>
              <w:rPr>
                <w:rFonts w:ascii="Times New Roman"/>
                <w:b w:val="false"/>
                <w:i w:val="false"/>
                <w:color w:val="000000"/>
                <w:sz w:val="20"/>
              </w:rPr>
              <w:t>
Примечание. 1. Графы 1 ÷2 заполняются с тремя знаками после запятой.</w:t>
            </w:r>
          </w:p>
          <w:bookmarkEnd w:id="1349"/>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8" w:id="1350"/>
    <w:p>
      <w:pPr>
        <w:spacing w:after="0"/>
        <w:ind w:left="0"/>
        <w:jc w:val="left"/>
      </w:pPr>
      <w:r>
        <w:rPr>
          <w:rFonts w:ascii="Times New Roman"/>
          <w:b/>
          <w:i w:val="false"/>
          <w:color w:val="000000"/>
        </w:rPr>
        <w:t xml:space="preserve"> Инновационная активность организаций (удельный вес инновационно активных организаций в общем их количестве)</w:t>
      </w:r>
    </w:p>
    <w:bookmarkEnd w:id="1350"/>
    <w:bookmarkStart w:name="z1999" w:id="1351"/>
    <w:p>
      <w:pPr>
        <w:spacing w:after="0"/>
        <w:ind w:left="0"/>
        <w:jc w:val="both"/>
      </w:pPr>
      <w:r>
        <w:rPr>
          <w:rFonts w:ascii="Times New Roman"/>
          <w:b w:val="false"/>
          <w:i w:val="false"/>
          <w:color w:val="000000"/>
          <w:sz w:val="28"/>
        </w:rPr>
        <w:t>
      (процентов)</w:t>
      </w:r>
    </w:p>
    <w:bookmarkEnd w:id="1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осуществлявших затраты на инновационную деятельность, в общем числе обследованных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осуществлявших процессные инновации, в общем числе обследованных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организаций, осуществлявших продуктовые инновации, в общем числе обследованных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352"/>
          <w:p>
            <w:pPr>
              <w:spacing w:after="20"/>
              <w:ind w:left="20"/>
              <w:jc w:val="both"/>
            </w:pPr>
            <w:r>
              <w:rPr>
                <w:rFonts w:ascii="Times New Roman"/>
                <w:b w:val="false"/>
                <w:i w:val="false"/>
                <w:color w:val="000000"/>
                <w:sz w:val="20"/>
              </w:rPr>
              <w:t>
Водоснабжение;</w:t>
            </w:r>
          </w:p>
          <w:bookmarkEnd w:id="1352"/>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353"/>
          <w:p>
            <w:pPr>
              <w:spacing w:after="20"/>
              <w:ind w:left="20"/>
              <w:jc w:val="both"/>
            </w:pPr>
            <w:r>
              <w:rPr>
                <w:rFonts w:ascii="Times New Roman"/>
                <w:b w:val="false"/>
                <w:i w:val="false"/>
                <w:color w:val="000000"/>
                <w:sz w:val="20"/>
              </w:rPr>
              <w:t>
Примечание. 1. Графы 1 ÷6 заполняются с одним знаком после запятой.</w:t>
            </w:r>
          </w:p>
          <w:bookmarkEnd w:id="1353"/>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почта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1354"/>
    <w:p>
      <w:pPr>
        <w:spacing w:after="0"/>
        <w:ind w:left="0"/>
        <w:jc w:val="left"/>
      </w:pPr>
      <w:r>
        <w:rPr>
          <w:rFonts w:ascii="Times New Roman"/>
          <w:b/>
          <w:i w:val="false"/>
          <w:color w:val="000000"/>
        </w:rPr>
        <w:t xml:space="preserve"> Затраты на научные исследования и разработки</w:t>
      </w:r>
    </w:p>
    <w:bookmarkEnd w:id="1354"/>
    <w:bookmarkStart w:name="z2004" w:id="1355"/>
    <w:p>
      <w:pPr>
        <w:spacing w:after="0"/>
        <w:ind w:left="0"/>
        <w:jc w:val="both"/>
      </w:pPr>
      <w:r>
        <w:rPr>
          <w:rFonts w:ascii="Times New Roman"/>
          <w:b w:val="false"/>
          <w:i w:val="false"/>
          <w:color w:val="000000"/>
          <w:sz w:val="28"/>
        </w:rPr>
        <w:t>
      (млн. единиц национальной валюты)</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356"/>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Справочно</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202 (-1)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научные исследования и разработки по предприятиям (организациям), выполнявшим научные исследования и разработки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затраты на научные исследования и разработки по предприятиям (организациям), выполнявшим научные исследования и разработки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357"/>
          <w:p>
            <w:pPr>
              <w:spacing w:after="20"/>
              <w:ind w:left="20"/>
              <w:jc w:val="both"/>
            </w:pPr>
            <w:r>
              <w:rPr>
                <w:rFonts w:ascii="Times New Roman"/>
                <w:b w:val="false"/>
                <w:i w:val="false"/>
                <w:color w:val="000000"/>
                <w:sz w:val="20"/>
              </w:rPr>
              <w:t>
26.1+26.2+26.3+</w:t>
            </w:r>
          </w:p>
          <w:bookmarkEnd w:id="1357"/>
          <w:p>
            <w:pPr>
              <w:spacing w:after="20"/>
              <w:ind w:left="20"/>
              <w:jc w:val="both"/>
            </w:pPr>
            <w:r>
              <w:rPr>
                <w:rFonts w:ascii="Times New Roman"/>
                <w:b w:val="false"/>
                <w:i w:val="false"/>
                <w:color w:val="000000"/>
                <w:sz w:val="20"/>
              </w:rPr>
              <w:t>
</w:t>
            </w:r>
            <w:r>
              <w:rPr>
                <w:rFonts w:ascii="Times New Roman"/>
                <w:b w:val="false"/>
                <w:i w:val="false"/>
                <w:color w:val="000000"/>
                <w:sz w:val="20"/>
              </w:rPr>
              <w:t>26.4+26.8+46.5+</w:t>
            </w:r>
          </w:p>
          <w:p>
            <w:pPr>
              <w:spacing w:after="20"/>
              <w:ind w:left="20"/>
              <w:jc w:val="both"/>
            </w:pPr>
            <w:r>
              <w:rPr>
                <w:rFonts w:ascii="Times New Roman"/>
                <w:b w:val="false"/>
                <w:i w:val="false"/>
                <w:color w:val="000000"/>
                <w:sz w:val="20"/>
              </w:rPr>
              <w:t>
58.1+58.2+59+ 60+61+62+63.1+ 63.9+95.1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358"/>
          <w:p>
            <w:pPr>
              <w:spacing w:after="20"/>
              <w:ind w:left="20"/>
              <w:jc w:val="both"/>
            </w:pPr>
            <w:r>
              <w:rPr>
                <w:rFonts w:ascii="Times New Roman"/>
                <w:b w:val="false"/>
                <w:i w:val="false"/>
                <w:color w:val="000000"/>
                <w:sz w:val="20"/>
              </w:rPr>
              <w:t>
26.1+26.2+26.3+</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26.4+26.8+46.5+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58.1+59+60+63.9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Собирательная классификационная группировка видов экономической деятельности высокого технологичного уровня</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20+21+25.4+26+ 27+28+29+30+ 30.1+30.3+32.5+33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 виды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21+26+30.1+30.3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Среднетехнологичные высокого уровня виды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20+25.4+27+28+29+30+32.5+33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359"/>
          <w:p>
            <w:pPr>
              <w:spacing w:after="20"/>
              <w:ind w:left="20"/>
              <w:jc w:val="both"/>
            </w:pPr>
            <w:r>
              <w:rPr>
                <w:rFonts w:ascii="Times New Roman"/>
                <w:b w:val="false"/>
                <w:i w:val="false"/>
                <w:color w:val="000000"/>
                <w:sz w:val="20"/>
              </w:rPr>
              <w:t>
Примечание. 1. Графы 1-2 заполняются с одним знаком после запятой.</w:t>
            </w:r>
          </w:p>
          <w:bookmarkEnd w:id="1359"/>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03-06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 строкам 07-09 данные заполняются по собирательным классификационным группировкам видов экономической деятельности высокого технологичного уровня в соответствии с Рекомендацией Коллегии Евразийской экономической комиссии от 20 декабря 2022 г. № 45 "О собирательных классификационных группировках видов экономической деятельности высокого технологичного уровня, наукоемких видов экономической деятельности (услуг) и высокотехнологичных товаров".</w:t>
            </w:r>
          </w:p>
          <w:p>
            <w:pPr>
              <w:spacing w:after="20"/>
              <w:ind w:left="20"/>
              <w:jc w:val="both"/>
            </w:pPr>
            <w:r>
              <w:rPr>
                <w:rFonts w:ascii="Times New Roman"/>
                <w:b w:val="false"/>
                <w:i w:val="false"/>
                <w:color w:val="000000"/>
                <w:sz w:val="20"/>
              </w:rPr>
              <w:t>
4.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6" w:id="1360"/>
    <w:p>
      <w:pPr>
        <w:spacing w:after="0"/>
        <w:ind w:left="0"/>
        <w:jc w:val="left"/>
      </w:pPr>
      <w:r>
        <w:rPr>
          <w:rFonts w:ascii="Times New Roman"/>
          <w:b/>
          <w:i w:val="false"/>
          <w:color w:val="000000"/>
        </w:rPr>
        <w:t xml:space="preserve"> Количество поступивших заявок на предоставление правовой охраны объектам интеллектуальной собственности</w:t>
      </w:r>
    </w:p>
    <w:bookmarkEnd w:id="1360"/>
    <w:bookmarkStart w:name="z2017" w:id="1361"/>
    <w:p>
      <w:pPr>
        <w:spacing w:after="0"/>
        <w:ind w:left="0"/>
        <w:jc w:val="both"/>
      </w:pPr>
      <w:r>
        <w:rPr>
          <w:rFonts w:ascii="Times New Roman"/>
          <w:b w:val="false"/>
          <w:i w:val="false"/>
          <w:color w:val="000000"/>
          <w:sz w:val="28"/>
        </w:rPr>
        <w:t>
      (штук)</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объекта интеллектуальной собственности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поступивших заявок на предоставление правовой охраны объектам интеллектуальной собственности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национальных заявителей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иностранных заявителей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362"/>
          <w:p>
            <w:pPr>
              <w:spacing w:after="20"/>
              <w:ind w:left="20"/>
              <w:jc w:val="both"/>
            </w:pPr>
            <w:r>
              <w:rPr>
                <w:rFonts w:ascii="Times New Roman"/>
                <w:b w:val="false"/>
                <w:i w:val="false"/>
                <w:color w:val="000000"/>
                <w:sz w:val="20"/>
              </w:rPr>
              <w:t>
202 г. в % к</w:t>
            </w:r>
          </w:p>
          <w:bookmarkEnd w:id="1362"/>
          <w:p>
            <w:pPr>
              <w:spacing w:after="20"/>
              <w:ind w:left="20"/>
              <w:jc w:val="both"/>
            </w:pPr>
            <w:r>
              <w:rPr>
                <w:rFonts w:ascii="Times New Roman"/>
                <w:b w:val="false"/>
                <w:i w:val="false"/>
                <w:color w:val="000000"/>
                <w:sz w:val="20"/>
              </w:rPr>
              <w:t>
202__(-1)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363"/>
          <w:p>
            <w:pPr>
              <w:spacing w:after="20"/>
              <w:ind w:left="20"/>
              <w:jc w:val="both"/>
            </w:pPr>
            <w:r>
              <w:rPr>
                <w:rFonts w:ascii="Times New Roman"/>
                <w:b w:val="false"/>
                <w:i w:val="false"/>
                <w:color w:val="000000"/>
                <w:sz w:val="20"/>
              </w:rPr>
              <w:t>
202 г. в % к</w:t>
            </w:r>
          </w:p>
          <w:bookmarkEnd w:id="1363"/>
          <w:p>
            <w:pPr>
              <w:spacing w:after="20"/>
              <w:ind w:left="20"/>
              <w:jc w:val="both"/>
            </w:pPr>
            <w:r>
              <w:rPr>
                <w:rFonts w:ascii="Times New Roman"/>
                <w:b w:val="false"/>
                <w:i w:val="false"/>
                <w:color w:val="000000"/>
                <w:sz w:val="20"/>
              </w:rPr>
              <w:t>
202__(-1)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Полезные модели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образцы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для ЭВМ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 растений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Топологии интегральных микросхем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знаки (знаки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мест происхождения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указания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364"/>
          <w:p>
            <w:pPr>
              <w:spacing w:after="20"/>
              <w:ind w:left="20"/>
              <w:jc w:val="both"/>
            </w:pPr>
            <w:r>
              <w:rPr>
                <w:rFonts w:ascii="Times New Roman"/>
                <w:b w:val="false"/>
                <w:i w:val="false"/>
                <w:color w:val="000000"/>
                <w:sz w:val="20"/>
              </w:rPr>
              <w:t>
Примечание. 1. Значность граф 1-2 и 4-5 - целые числа, граф 3 и 6 - один знак после запятой.</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p>
            <w:pPr>
              <w:spacing w:after="20"/>
              <w:ind w:left="20"/>
              <w:jc w:val="both"/>
            </w:pPr>
            <w:r>
              <w:rPr>
                <w:rFonts w:ascii="Times New Roman"/>
                <w:b w:val="false"/>
                <w:i w:val="false"/>
                <w:color w:val="000000"/>
                <w:sz w:val="20"/>
              </w:rPr>
              <w:t>
3. В Республике Беларусь в отношении объектов "программы для ЭВМ" и "базы данных" не предусмотрена подача заявок на предоставление правовой охраны и выдача охранных документов.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3" w:id="1365"/>
    <w:p>
      <w:pPr>
        <w:spacing w:after="0"/>
        <w:ind w:left="0"/>
        <w:jc w:val="left"/>
      </w:pPr>
      <w:r>
        <w:rPr>
          <w:rFonts w:ascii="Times New Roman"/>
          <w:b/>
          <w:i w:val="false"/>
          <w:color w:val="000000"/>
        </w:rPr>
        <w:t xml:space="preserve"> Количество выданных охранных документов по каждому объекту интеллектуальной собственности</w:t>
      </w:r>
    </w:p>
    <w:bookmarkEnd w:id="1365"/>
    <w:bookmarkStart w:name="z2024" w:id="1366"/>
    <w:p>
      <w:pPr>
        <w:spacing w:after="0"/>
        <w:ind w:left="0"/>
        <w:jc w:val="both"/>
      </w:pPr>
      <w:r>
        <w:rPr>
          <w:rFonts w:ascii="Times New Roman"/>
          <w:b w:val="false"/>
          <w:i w:val="false"/>
          <w:color w:val="000000"/>
          <w:sz w:val="28"/>
        </w:rPr>
        <w:t>
      (штук)</w:t>
      </w:r>
    </w:p>
    <w:bookmarkEnd w:id="1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объекта интеллектуальной собственности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охранных документов по каждому объекту интеллектуальной собственности на имя: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национальных заявителей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иностранных заявителей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 в % к 202__(-1)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 в % к 202__(-1)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Полезные модели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образцы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для ЭВМ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 растений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Топологии интегральных микросхем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знаки (знаки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мест происхождения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указания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367"/>
          <w:p>
            <w:pPr>
              <w:spacing w:after="20"/>
              <w:ind w:left="20"/>
              <w:jc w:val="both"/>
            </w:pPr>
            <w:r>
              <w:rPr>
                <w:rFonts w:ascii="Times New Roman"/>
                <w:b w:val="false"/>
                <w:i w:val="false"/>
                <w:color w:val="000000"/>
                <w:sz w:val="20"/>
              </w:rPr>
              <w:t>
Примечание. 1. Значность граф 1-2 и 4-5 - целые числа, граф 3 и 6 - один знак после запятой.</w:t>
            </w:r>
          </w:p>
          <w:bookmarkEnd w:id="1367"/>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p>
            <w:pPr>
              <w:spacing w:after="20"/>
              <w:ind w:left="20"/>
              <w:jc w:val="both"/>
            </w:pPr>
            <w:r>
              <w:rPr>
                <w:rFonts w:ascii="Times New Roman"/>
                <w:b w:val="false"/>
                <w:i w:val="false"/>
                <w:color w:val="000000"/>
                <w:sz w:val="20"/>
              </w:rPr>
              <w:t>
3. В Республике Беларусь в отношении объектов "программы для ЭВМ" и "базы данных" не предусмотрена подача заявок на предоставление правовой охраны и выдача охранных документов.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8" w:id="1368"/>
    <w:p>
      <w:pPr>
        <w:spacing w:after="0"/>
        <w:ind w:left="0"/>
        <w:jc w:val="left"/>
      </w:pPr>
      <w:r>
        <w:rPr>
          <w:rFonts w:ascii="Times New Roman"/>
          <w:b/>
          <w:i w:val="false"/>
          <w:color w:val="000000"/>
        </w:rPr>
        <w:t xml:space="preserve"> Количество зарегистрированных объектов интеллектуальной собственности в национальных таможенных реестрах объектов интеллектуальной собственности</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объекта интеллектуальной собственности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объектов интеллектуальной собственности в национальных таможенных реестрах объектов интеллектуальной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369"/>
          <w:p>
            <w:pPr>
              <w:spacing w:after="20"/>
              <w:ind w:left="20"/>
              <w:jc w:val="both"/>
            </w:pPr>
            <w:r>
              <w:rPr>
                <w:rFonts w:ascii="Times New Roman"/>
                <w:b w:val="false"/>
                <w:i w:val="false"/>
                <w:color w:val="000000"/>
                <w:sz w:val="20"/>
              </w:rPr>
              <w:t>
202 г. в % к</w:t>
            </w:r>
          </w:p>
          <w:bookmarkEnd w:id="1369"/>
          <w:p>
            <w:pPr>
              <w:spacing w:after="20"/>
              <w:ind w:left="20"/>
              <w:jc w:val="both"/>
            </w:pPr>
            <w:r>
              <w:rPr>
                <w:rFonts w:ascii="Times New Roman"/>
                <w:b w:val="false"/>
                <w:i w:val="false"/>
                <w:color w:val="000000"/>
                <w:sz w:val="20"/>
              </w:rPr>
              <w:t>
202_(-1)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авторского 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смежных 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знаки (знаки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370"/>
          <w:p>
            <w:pPr>
              <w:spacing w:after="20"/>
              <w:ind w:left="20"/>
              <w:jc w:val="both"/>
            </w:pPr>
            <w:r>
              <w:rPr>
                <w:rFonts w:ascii="Times New Roman"/>
                <w:b w:val="false"/>
                <w:i w:val="false"/>
                <w:color w:val="000000"/>
                <w:sz w:val="20"/>
              </w:rPr>
              <w:t>
Наименования мест</w:t>
            </w:r>
          </w:p>
          <w:bookmarkEnd w:id="1370"/>
          <w:p>
            <w:pPr>
              <w:spacing w:after="20"/>
              <w:ind w:left="20"/>
              <w:jc w:val="both"/>
            </w:pPr>
            <w:r>
              <w:rPr>
                <w:rFonts w:ascii="Times New Roman"/>
                <w:b w:val="false"/>
                <w:i w:val="false"/>
                <w:color w:val="000000"/>
                <w:sz w:val="20"/>
              </w:rPr>
              <w:t>
происхождения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371"/>
          <w:p>
            <w:pPr>
              <w:spacing w:after="20"/>
              <w:ind w:left="20"/>
              <w:jc w:val="both"/>
            </w:pPr>
            <w:r>
              <w:rPr>
                <w:rFonts w:ascii="Times New Roman"/>
                <w:b w:val="false"/>
                <w:i w:val="false"/>
                <w:color w:val="000000"/>
                <w:sz w:val="20"/>
              </w:rPr>
              <w:t>
Примечание. 1. Значность граф 1-2 - целые числа, графы 3 - один знак после запятой.</w:t>
            </w:r>
          </w:p>
          <w:bookmarkEnd w:id="1371"/>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уполномоченных органов.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3" w:id="1372"/>
    <w:p>
      <w:pPr>
        <w:spacing w:after="0"/>
        <w:ind w:left="0"/>
        <w:jc w:val="left"/>
      </w:pPr>
      <w:r>
        <w:rPr>
          <w:rFonts w:ascii="Times New Roman"/>
          <w:b/>
          <w:i w:val="false"/>
          <w:color w:val="000000"/>
        </w:rPr>
        <w:t xml:space="preserve"> Малое предпринимательство</w:t>
      </w:r>
    </w:p>
    <w:bookmarkEnd w:id="1372"/>
    <w:bookmarkStart w:name="z2034" w:id="1373"/>
    <w:p>
      <w:pPr>
        <w:spacing w:after="0"/>
        <w:ind w:left="0"/>
        <w:jc w:val="left"/>
      </w:pPr>
      <w:r>
        <w:rPr>
          <w:rFonts w:ascii="Times New Roman"/>
          <w:b/>
          <w:i w:val="false"/>
          <w:color w:val="000000"/>
        </w:rPr>
        <w:t xml:space="preserve"> Раздел I. Законодательная база, регулирующая деятельность субъектов малого предпринимательства</w:t>
      </w:r>
    </w:p>
    <w:bookmarkEnd w:id="1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законодательный акт, регулирующий деятельность субъектов малого предпринимательства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критерии отнесения хозяйствующих субъектов к субъектам малого предпринимательства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численности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r>
    </w:tbl>
    <w:p>
      <w:pPr>
        <w:spacing w:after="0"/>
        <w:ind w:left="0"/>
        <w:jc w:val="left"/>
      </w:pPr>
      <w:r>
        <w:br/>
      </w:r>
      <w:r>
        <w:rPr>
          <w:rFonts w:ascii="Times New Roman"/>
          <w:b w:val="false"/>
          <w:i w:val="false"/>
          <w:color w:val="000000"/>
          <w:sz w:val="28"/>
        </w:rPr>
        <w:t>
</w:t>
      </w:r>
    </w:p>
    <w:bookmarkStart w:name="z2036" w:id="1374"/>
    <w:p>
      <w:pPr>
        <w:spacing w:after="0"/>
        <w:ind w:left="0"/>
        <w:jc w:val="left"/>
      </w:pPr>
      <w:r>
        <w:rPr>
          <w:rFonts w:ascii="Times New Roman"/>
          <w:b/>
          <w:i w:val="false"/>
          <w:color w:val="000000"/>
        </w:rPr>
        <w:t xml:space="preserve"> Раздел II. Количество действующих малых предприятий (включая микропредприятия) и численность лиц, занятых в сфере предпринимательской деятельности (без образования юридического лица), по видам экономической деятельности</w:t>
      </w:r>
    </w:p>
    <w:bookmarkEnd w:id="1374"/>
    <w:bookmarkStart w:name="z2037" w:id="1375"/>
    <w:p>
      <w:pPr>
        <w:spacing w:after="0"/>
        <w:ind w:left="0"/>
        <w:jc w:val="both"/>
      </w:pPr>
      <w:r>
        <w:rPr>
          <w:rFonts w:ascii="Times New Roman"/>
          <w:b w:val="false"/>
          <w:i w:val="false"/>
          <w:color w:val="000000"/>
          <w:sz w:val="28"/>
        </w:rPr>
        <w:t>
      единиц</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малых предприятий (включая микропредприятия)-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лиц, занятых в сфере предпринимательской деятельности (без образования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r>
              <w:rPr>
                <w:rFonts w:ascii="Times New Roman"/>
                <w:b/>
                <w:i w:val="false"/>
                <w:color w:val="000000"/>
                <w:sz w:val="20"/>
              </w:rPr>
              <w:t>о</w:t>
            </w:r>
            <w:r>
              <w:rPr>
                <w:rFonts w:ascii="Times New Roman"/>
                <w:b w:val="false"/>
                <w:i w:val="false"/>
                <w:color w:val="000000"/>
                <w:sz w:val="20"/>
              </w:rPr>
              <w:t>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частных домашних хозяйств, нанимающих домашнюю прислугу и производящих товары и услуги для собственного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8" w:id="1376"/>
    <w:p>
      <w:pPr>
        <w:spacing w:after="0"/>
        <w:ind w:left="0"/>
        <w:jc w:val="both"/>
      </w:pPr>
      <w:r>
        <w:rPr>
          <w:rFonts w:ascii="Times New Roman"/>
          <w:b w:val="false"/>
          <w:i w:val="false"/>
          <w:color w:val="000000"/>
          <w:sz w:val="28"/>
        </w:rPr>
        <w:t>
      Примечание. В случае пересмотра/корректировки официальной статистической информации необходимо предоставить формат с</w:t>
      </w:r>
    </w:p>
    <w:bookmarkEnd w:id="1376"/>
    <w:bookmarkStart w:name="z2039" w:id="1377"/>
    <w:p>
      <w:pPr>
        <w:spacing w:after="0"/>
        <w:ind w:left="0"/>
        <w:jc w:val="both"/>
      </w:pPr>
      <w:r>
        <w:rPr>
          <w:rFonts w:ascii="Times New Roman"/>
          <w:b w:val="false"/>
          <w:i w:val="false"/>
          <w:color w:val="000000"/>
          <w:sz w:val="28"/>
        </w:rPr>
        <w:t>
      уточненными данными на 2-й рабочий день после внесения изменений.</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378"/>
          <w:p>
            <w:pPr>
              <w:spacing w:after="20"/>
              <w:ind w:left="20"/>
              <w:jc w:val="both"/>
            </w:pPr>
            <w:r>
              <w:rPr>
                <w:rFonts w:ascii="Times New Roman"/>
                <w:b w:val="false"/>
                <w:i w:val="false"/>
                <w:color w:val="000000"/>
                <w:sz w:val="20"/>
              </w:rPr>
              <w:t>
Пояснения</w:t>
            </w:r>
          </w:p>
          <w:bookmarkEnd w:id="1378"/>
          <w:p>
            <w:pPr>
              <w:spacing w:after="20"/>
              <w:ind w:left="20"/>
              <w:jc w:val="both"/>
            </w:pPr>
            <w:r>
              <w:rPr>
                <w:rFonts w:ascii="Times New Roman"/>
                <w:b w:val="false"/>
                <w:i w:val="false"/>
                <w:color w:val="000000"/>
                <w:sz w:val="20"/>
              </w:rPr>
              <w:t>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42" w:id="1379"/>
    <w:p>
      <w:pPr>
        <w:spacing w:after="0"/>
        <w:ind w:left="0"/>
        <w:jc w:val="left"/>
      </w:pPr>
      <w:r>
        <w:rPr>
          <w:rFonts w:ascii="Times New Roman"/>
          <w:b/>
          <w:i w:val="false"/>
          <w:color w:val="000000"/>
        </w:rPr>
        <w:t xml:space="preserve"> Основные показатели деятельности малых предприятий (включая микропредприятия) по видам экономической деятельности</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замещенных рабочих мест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внешних совместителей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работающих по договорам гражданско-правового характера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 всего (04+05+06+07):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распредлением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380"/>
          <w:p>
            <w:pPr>
              <w:spacing w:after="20"/>
              <w:ind w:left="20"/>
              <w:jc w:val="both"/>
            </w:pPr>
            <w:r>
              <w:rPr>
                <w:rFonts w:ascii="Times New Roman"/>
                <w:b w:val="false"/>
                <w:i w:val="false"/>
                <w:color w:val="000000"/>
                <w:sz w:val="20"/>
              </w:rPr>
              <w:t>
Примечание. 1. Графы 1-8 заполняются в целых числах, графы 9-18 - с одним знаком после запятой.</w:t>
            </w:r>
          </w:p>
          <w:bookmarkEnd w:id="1380"/>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экономические показатели деятельности, млн. единиц национальной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 от реализации (продажи) продукции (работ,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реализованной (проданной) продукции (работ, услуг),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202_(-1)г.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Удельный вес малых предприятий (включая микропредприятия) в основных экономических</w:t>
      </w:r>
      <w:r>
        <w:br/>
      </w:r>
      <w:r>
        <w:rPr>
          <w:rFonts w:ascii="Times New Roman"/>
          <w:b/>
          <w:i w:val="false"/>
          <w:color w:val="000000"/>
        </w:rPr>
        <w:t>показателях</w:t>
      </w:r>
    </w:p>
    <w:bookmarkStart w:name="z2045" w:id="1381"/>
    <w:p>
      <w:pPr>
        <w:spacing w:after="0"/>
        <w:ind w:left="0"/>
        <w:jc w:val="both"/>
      </w:pPr>
      <w:r>
        <w:rPr>
          <w:rFonts w:ascii="Times New Roman"/>
          <w:b w:val="false"/>
          <w:i w:val="false"/>
          <w:color w:val="000000"/>
          <w:sz w:val="28"/>
        </w:rPr>
        <w:t>
      процентов</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малых предприятий (включая микропредприятия)в: валовой добавленной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общем объҰме выпущенной промышленной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объҰме инвестиций в основной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обороте розничной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382"/>
          <w:p>
            <w:pPr>
              <w:spacing w:after="20"/>
              <w:ind w:left="20"/>
              <w:jc w:val="both"/>
            </w:pPr>
            <w:r>
              <w:rPr>
                <w:rFonts w:ascii="Times New Roman"/>
                <w:b w:val="false"/>
                <w:i w:val="false"/>
                <w:color w:val="000000"/>
                <w:sz w:val="20"/>
              </w:rPr>
              <w:t>
Примечание. 1. Графы 1,2 заполняются с одним знаком после запятой.</w:t>
            </w:r>
          </w:p>
          <w:bookmarkEnd w:id="1382"/>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8" w:id="1383"/>
    <w:p>
      <w:pPr>
        <w:spacing w:after="0"/>
        <w:ind w:left="0"/>
        <w:jc w:val="left"/>
      </w:pPr>
      <w:r>
        <w:rPr>
          <w:rFonts w:ascii="Times New Roman"/>
          <w:b/>
          <w:i w:val="false"/>
          <w:color w:val="000000"/>
        </w:rPr>
        <w:t xml:space="preserve"> Число предприятий по видам экономической деятельности</w:t>
      </w:r>
    </w:p>
    <w:bookmarkEnd w:id="1383"/>
    <w:bookmarkStart w:name="z2049" w:id="1384"/>
    <w:p>
      <w:pPr>
        <w:spacing w:after="0"/>
        <w:ind w:left="0"/>
        <w:jc w:val="both"/>
      </w:pPr>
      <w:r>
        <w:rPr>
          <w:rFonts w:ascii="Times New Roman"/>
          <w:b w:val="false"/>
          <w:i w:val="false"/>
          <w:color w:val="000000"/>
          <w:sz w:val="28"/>
        </w:rPr>
        <w:t>
      единиц</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зарегистрированных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действующих предприятий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Собирательные группировки цифровой экономики: Сектор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385"/>
          <w:p>
            <w:pPr>
              <w:spacing w:after="20"/>
              <w:ind w:left="20"/>
              <w:jc w:val="both"/>
            </w:pPr>
            <w:r>
              <w:rPr>
                <w:rFonts w:ascii="Times New Roman"/>
                <w:b w:val="false"/>
                <w:i w:val="false"/>
                <w:color w:val="000000"/>
                <w:sz w:val="20"/>
              </w:rPr>
              <w:t>
26.1+26.2+</w:t>
            </w:r>
          </w:p>
          <w:bookmarkEnd w:id="1385"/>
          <w:p>
            <w:pPr>
              <w:spacing w:after="20"/>
              <w:ind w:left="20"/>
              <w:jc w:val="both"/>
            </w:pPr>
            <w:r>
              <w:rPr>
                <w:rFonts w:ascii="Times New Roman"/>
                <w:b w:val="false"/>
                <w:i w:val="false"/>
                <w:color w:val="000000"/>
                <w:sz w:val="20"/>
              </w:rPr>
              <w:t>
</w:t>
            </w:r>
            <w:r>
              <w:rPr>
                <w:rFonts w:ascii="Times New Roman"/>
                <w:b w:val="false"/>
                <w:i w:val="false"/>
                <w:color w:val="000000"/>
                <w:sz w:val="20"/>
              </w:rPr>
              <w:t>26.3+26.4+</w:t>
            </w:r>
          </w:p>
          <w:p>
            <w:pPr>
              <w:spacing w:after="20"/>
              <w:ind w:left="20"/>
              <w:jc w:val="both"/>
            </w:pPr>
            <w:r>
              <w:rPr>
                <w:rFonts w:ascii="Times New Roman"/>
                <w:b w:val="false"/>
                <w:i w:val="false"/>
                <w:color w:val="000000"/>
                <w:sz w:val="20"/>
              </w:rPr>
              <w:t>
</w:t>
            </w:r>
            <w:r>
              <w:rPr>
                <w:rFonts w:ascii="Times New Roman"/>
                <w:b w:val="false"/>
                <w:i w:val="false"/>
                <w:color w:val="000000"/>
                <w:sz w:val="20"/>
              </w:rPr>
              <w:t>26.8+46.5+</w:t>
            </w:r>
          </w:p>
          <w:p>
            <w:pPr>
              <w:spacing w:after="20"/>
              <w:ind w:left="20"/>
              <w:jc w:val="both"/>
            </w:pPr>
            <w:r>
              <w:rPr>
                <w:rFonts w:ascii="Times New Roman"/>
                <w:b w:val="false"/>
                <w:i w:val="false"/>
                <w:color w:val="000000"/>
                <w:sz w:val="20"/>
              </w:rPr>
              <w:t>
</w:t>
            </w:r>
            <w:r>
              <w:rPr>
                <w:rFonts w:ascii="Times New Roman"/>
                <w:b w:val="false"/>
                <w:i w:val="false"/>
                <w:color w:val="000000"/>
                <w:sz w:val="20"/>
              </w:rPr>
              <w:t>58.2+61+62+</w:t>
            </w:r>
          </w:p>
          <w:p>
            <w:pPr>
              <w:spacing w:after="20"/>
              <w:ind w:left="20"/>
              <w:jc w:val="both"/>
            </w:pPr>
            <w:r>
              <w:rPr>
                <w:rFonts w:ascii="Times New Roman"/>
                <w:b w:val="false"/>
                <w:i w:val="false"/>
                <w:color w:val="000000"/>
                <w:sz w:val="20"/>
              </w:rPr>
              <w:t>
63.1+95.1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386"/>
          <w:p>
            <w:pPr>
              <w:spacing w:after="20"/>
              <w:ind w:left="20"/>
              <w:jc w:val="both"/>
            </w:pPr>
            <w:r>
              <w:rPr>
                <w:rFonts w:ascii="Times New Roman"/>
                <w:b w:val="false"/>
                <w:i w:val="false"/>
                <w:color w:val="000000"/>
                <w:sz w:val="20"/>
              </w:rPr>
              <w:t>
58.2+62+</w:t>
            </w:r>
          </w:p>
          <w:bookmarkEnd w:id="1386"/>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58.1+59+ 60+63.9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5" w:id="1387"/>
    <w:p>
      <w:pPr>
        <w:spacing w:after="0"/>
        <w:ind w:left="0"/>
        <w:jc w:val="both"/>
      </w:pPr>
      <w:r>
        <w:rPr>
          <w:rFonts w:ascii="Times New Roman"/>
          <w:b w:val="false"/>
          <w:i w:val="false"/>
          <w:color w:val="000000"/>
          <w:sz w:val="28"/>
        </w:rPr>
        <w:t>
      Примечание. 1. Число предприятий - число коммерческих организаций (юридических лиц) всех форм собственности в</w:t>
      </w:r>
    </w:p>
    <w:bookmarkEnd w:id="1387"/>
    <w:bookmarkStart w:name="z2056" w:id="1388"/>
    <w:p>
      <w:pPr>
        <w:spacing w:after="0"/>
        <w:ind w:left="0"/>
        <w:jc w:val="both"/>
      </w:pPr>
      <w:r>
        <w:rPr>
          <w:rFonts w:ascii="Times New Roman"/>
          <w:b w:val="false"/>
          <w:i w:val="false"/>
          <w:color w:val="000000"/>
          <w:sz w:val="28"/>
        </w:rPr>
        <w:t>
      соответствии с их основным видом экономической деятельности.</w:t>
      </w:r>
    </w:p>
    <w:bookmarkEnd w:id="1388"/>
    <w:bookmarkStart w:name="z2057" w:id="1389"/>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 Пояснения уполномоченного органа. Контактное лицо Электронная почта Телефон</w:t>
      </w:r>
    </w:p>
    <w:bookmarkEnd w:id="1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F26.01.01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59" w:id="1390"/>
    <w:p>
      <w:pPr>
        <w:spacing w:after="0"/>
        <w:ind w:left="0"/>
        <w:jc w:val="left"/>
      </w:pPr>
      <w:r>
        <w:rPr>
          <w:rFonts w:ascii="Times New Roman"/>
          <w:b/>
          <w:i w:val="false"/>
          <w:color w:val="000000"/>
        </w:rPr>
        <w:t xml:space="preserve"> Показатели деятельности предприятий с иностранными инвестициями по видам экономической деятельности</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предприятий с иностранными инвестициями,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 производства продукции (работ, услуг) действующих предприятий, миллионов единиц национальной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1391"/>
    <w:p>
      <w:pPr>
        <w:spacing w:after="0"/>
        <w:ind w:left="0"/>
        <w:jc w:val="both"/>
      </w:pPr>
      <w:r>
        <w:rPr>
          <w:rFonts w:ascii="Times New Roman"/>
          <w:b w:val="false"/>
          <w:i w:val="false"/>
          <w:color w:val="000000"/>
          <w:sz w:val="28"/>
        </w:rPr>
        <w:t>
      Примечание. 1.Графы 3-4 заполняются с одним знаком после запятой.</w:t>
      </w:r>
    </w:p>
    <w:bookmarkEnd w:id="1391"/>
    <w:bookmarkStart w:name="z2061" w:id="1392"/>
    <w:p>
      <w:pPr>
        <w:spacing w:after="0"/>
        <w:ind w:left="0"/>
        <w:jc w:val="both"/>
      </w:pPr>
      <w:r>
        <w:rPr>
          <w:rFonts w:ascii="Times New Roman"/>
          <w:b w:val="false"/>
          <w:i w:val="false"/>
          <w:color w:val="000000"/>
          <w:sz w:val="28"/>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F26.02.01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2" w:id="1393"/>
    <w:p>
      <w:pPr>
        <w:spacing w:after="0"/>
        <w:ind w:left="0"/>
        <w:jc w:val="left"/>
      </w:pPr>
      <w:r>
        <w:rPr>
          <w:rFonts w:ascii="Times New Roman"/>
          <w:b/>
          <w:i w:val="false"/>
          <w:color w:val="000000"/>
        </w:rPr>
        <w:t xml:space="preserve"> Уставный фонд действующих организаций (предприятий) с иностранными инвестициями</w:t>
      </w:r>
    </w:p>
    <w:bookmarkEnd w:id="1393"/>
    <w:bookmarkStart w:name="z2063" w:id="1394"/>
    <w:p>
      <w:pPr>
        <w:spacing w:after="0"/>
        <w:ind w:left="0"/>
        <w:jc w:val="both"/>
      </w:pPr>
      <w:r>
        <w:rPr>
          <w:rFonts w:ascii="Times New Roman"/>
          <w:b w:val="false"/>
          <w:i w:val="false"/>
          <w:color w:val="000000"/>
          <w:sz w:val="28"/>
        </w:rPr>
        <w:t>
      на конец года</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ISO 3166-1 alpha-2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единиц национальной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395"/>
          <w:p>
            <w:pPr>
              <w:spacing w:after="20"/>
              <w:ind w:left="20"/>
              <w:jc w:val="both"/>
            </w:pPr>
            <w:r>
              <w:rPr>
                <w:rFonts w:ascii="Times New Roman"/>
                <w:b w:val="false"/>
                <w:i w:val="false"/>
                <w:color w:val="000000"/>
                <w:sz w:val="20"/>
              </w:rPr>
              <w:t>
тысяч</w:t>
            </w:r>
          </w:p>
          <w:bookmarkEnd w:id="1395"/>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единиц национальной валюты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396"/>
          <w:p>
            <w:pPr>
              <w:spacing w:after="20"/>
              <w:ind w:left="20"/>
              <w:jc w:val="both"/>
            </w:pPr>
            <w:r>
              <w:rPr>
                <w:rFonts w:ascii="Times New Roman"/>
                <w:b w:val="false"/>
                <w:i w:val="false"/>
                <w:color w:val="000000"/>
                <w:sz w:val="20"/>
              </w:rPr>
              <w:t>
тысяч</w:t>
            </w:r>
          </w:p>
          <w:bookmarkEnd w:id="1396"/>
          <w:p>
            <w:pPr>
              <w:spacing w:after="20"/>
              <w:ind w:left="20"/>
              <w:jc w:val="both"/>
            </w:pPr>
            <w:r>
              <w:rPr>
                <w:rFonts w:ascii="Times New Roman"/>
                <w:b w:val="false"/>
                <w:i w:val="false"/>
                <w:color w:val="000000"/>
                <w:sz w:val="20"/>
              </w:rPr>
              <w:t>
долларов США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Аландские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Американское Самоа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Многонациональное государство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Бонэйр, Синт-Эстатиус и Саба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Британская территория в индийском океане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Боливарианская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острова,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Гернси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(Килинг)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Демократическая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Народно-Демократическая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д'Ивуар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Кюрасао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397"/>
          <w:p>
            <w:pPr>
              <w:spacing w:after="20"/>
              <w:ind w:left="20"/>
              <w:jc w:val="both"/>
            </w:pPr>
            <w:r>
              <w:rPr>
                <w:rFonts w:ascii="Times New Roman"/>
                <w:b w:val="false"/>
                <w:i w:val="false"/>
                <w:color w:val="000000"/>
                <w:sz w:val="20"/>
              </w:rPr>
              <w:t>
Лаосская Народно-</w:t>
            </w:r>
          </w:p>
          <w:bookmarkEnd w:id="1397"/>
          <w:p>
            <w:pPr>
              <w:spacing w:after="20"/>
              <w:ind w:left="20"/>
              <w:jc w:val="both"/>
            </w:pPr>
            <w:r>
              <w:rPr>
                <w:rFonts w:ascii="Times New Roman"/>
                <w:b w:val="false"/>
                <w:i w:val="false"/>
                <w:color w:val="000000"/>
                <w:sz w:val="20"/>
              </w:rPr>
              <w:t>
Демократическая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398"/>
          <w:p>
            <w:pPr>
              <w:spacing w:after="20"/>
              <w:ind w:left="20"/>
              <w:jc w:val="both"/>
            </w:pPr>
            <w:r>
              <w:rPr>
                <w:rFonts w:ascii="Times New Roman"/>
                <w:b w:val="false"/>
                <w:i w:val="false"/>
                <w:color w:val="000000"/>
                <w:sz w:val="20"/>
              </w:rPr>
              <w:t>
Малые Тихоокеанские</w:t>
            </w:r>
          </w:p>
          <w:bookmarkEnd w:id="1398"/>
          <w:p>
            <w:pPr>
              <w:spacing w:after="20"/>
              <w:ind w:left="20"/>
              <w:jc w:val="both"/>
            </w:pPr>
            <w:r>
              <w:rPr>
                <w:rFonts w:ascii="Times New Roman"/>
                <w:b w:val="false"/>
                <w:i w:val="false"/>
                <w:color w:val="000000"/>
                <w:sz w:val="20"/>
              </w:rPr>
              <w:t>
отдаленные острова Соединенных Штатов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Федеративные Штаты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Буве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Норфолк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Рождества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Херд и Острова Макдональд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Кайман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Кука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Государство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Папский Престол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Папуа-Новая Гвинея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Святая Елена, Остров Вознесения и Тристан-Да- Кунья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Македония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Северные Марианские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Бартелеми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Сен-Мартен (Нидерландская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Мартин (Французская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Сент-Пьер и Микелон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Сирийская Арабская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(Китай)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Объединенная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Острова (Мальвинские)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Французск</w:t>
            </w:r>
            <w:r>
              <w:rPr>
                <w:rFonts w:ascii="Times New Roman"/>
                <w:b w:val="false"/>
                <w:i w:val="false"/>
                <w:color w:val="000000"/>
                <w:sz w:val="20"/>
              </w:rPr>
              <w:t>аяПолинезия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399"/>
          <w:p>
            <w:pPr>
              <w:spacing w:after="20"/>
              <w:ind w:left="20"/>
              <w:jc w:val="both"/>
            </w:pPr>
            <w:r>
              <w:rPr>
                <w:rFonts w:ascii="Times New Roman"/>
                <w:b w:val="false"/>
                <w:i w:val="false"/>
                <w:color w:val="000000"/>
                <w:sz w:val="20"/>
              </w:rPr>
              <w:t>
Центрально-Африканская</w:t>
            </w:r>
          </w:p>
          <w:bookmarkEnd w:id="1399"/>
          <w:p>
            <w:pPr>
              <w:spacing w:after="20"/>
              <w:ind w:left="20"/>
              <w:jc w:val="both"/>
            </w:pPr>
            <w:r>
              <w:rPr>
                <w:rFonts w:ascii="Times New Roman"/>
                <w:b w:val="false"/>
                <w:i w:val="false"/>
                <w:color w:val="000000"/>
                <w:sz w:val="20"/>
              </w:rPr>
              <w:t>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Шпицберген и Ян-Майен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Эсватини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Африка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Джорджия и Южные Сандвичевы Острова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400"/>
          <w:p>
            <w:pPr>
              <w:spacing w:after="20"/>
              <w:ind w:left="20"/>
              <w:jc w:val="both"/>
            </w:pPr>
            <w:r>
              <w:rPr>
                <w:rFonts w:ascii="Times New Roman"/>
                <w:b w:val="false"/>
                <w:i w:val="false"/>
                <w:color w:val="000000"/>
                <w:sz w:val="20"/>
              </w:rPr>
              <w:t>
Примечание. 1. Графы 1-4 заполняются с одним знаком после запятой. □</w:t>
            </w:r>
          </w:p>
          <w:bookmarkEnd w:id="1400"/>
          <w:p>
            <w:pPr>
              <w:spacing w:after="20"/>
              <w:ind w:left="20"/>
              <w:jc w:val="both"/>
            </w:pPr>
            <w:r>
              <w:rPr>
                <w:rFonts w:ascii="Times New Roman"/>
                <w:b w:val="false"/>
                <w:i w:val="false"/>
                <w:color w:val="000000"/>
                <w:sz w:val="20"/>
              </w:rPr>
              <w:t>
2.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F26.03.01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71" w:id="1401"/>
    <w:p>
      <w:pPr>
        <w:spacing w:after="0"/>
        <w:ind w:left="0"/>
        <w:jc w:val="left"/>
      </w:pPr>
      <w:r>
        <w:rPr>
          <w:rFonts w:ascii="Times New Roman"/>
          <w:b/>
          <w:i w:val="false"/>
          <w:color w:val="000000"/>
        </w:rPr>
        <w:t xml:space="preserve"> Показатели деятельности предприятий с участием капитала государств - членов Евразийского экономического союза</w:t>
      </w:r>
    </w:p>
    <w:bookmarkEnd w:id="1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организаций (предприятий),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фонд действующих организаций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единиц национальной валюты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миллионов долларов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 производства продукции (работ, услуг) действующих предприятий, миллионов единиц национальной валюты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402"/>
          <w:p>
            <w:pPr>
              <w:spacing w:after="20"/>
              <w:ind w:left="20"/>
              <w:jc w:val="both"/>
            </w:pPr>
            <w:r>
              <w:rPr>
                <w:rFonts w:ascii="Times New Roman"/>
                <w:b w:val="false"/>
                <w:i w:val="false"/>
                <w:color w:val="000000"/>
                <w:sz w:val="20"/>
              </w:rPr>
              <w:t>
Примечание.</w:t>
            </w:r>
          </w:p>
          <w:bookmarkEnd w:id="1402"/>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Уполномоченный орган государства - члена Евразийского экономического союза, предоставляющий данный формат, не заполняет соответствующую графу своего государства.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2. Графы 1-5 заполняются с одним знаком после запятой. □</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F27.01.01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мая года, следующего за отчетным годом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6" w:id="1403"/>
    <w:p>
      <w:pPr>
        <w:spacing w:after="0"/>
        <w:ind w:left="0"/>
        <w:jc w:val="left"/>
      </w:pPr>
      <w:r>
        <w:rPr>
          <w:rFonts w:ascii="Times New Roman"/>
          <w:b/>
          <w:i w:val="false"/>
          <w:color w:val="000000"/>
        </w:rPr>
        <w:t xml:space="preserve"> Сведения о государственных (муниципальных) закупках</w:t>
      </w:r>
    </w:p>
    <w:bookmarkEnd w:id="1403"/>
    <w:bookmarkStart w:name="z2077" w:id="1404"/>
    <w:p>
      <w:pPr>
        <w:spacing w:after="0"/>
        <w:ind w:left="0"/>
        <w:jc w:val="left"/>
      </w:pPr>
      <w:r>
        <w:rPr>
          <w:rFonts w:ascii="Times New Roman"/>
          <w:b/>
          <w:i w:val="false"/>
          <w:color w:val="000000"/>
        </w:rPr>
        <w:t xml:space="preserve"> за 20  г. </w:t>
      </w:r>
    </w:p>
    <w:bookmarkEnd w:id="1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процедур закупок (сумма граф 2, 5-10)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предусматривающий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электронный аукцион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 (запрос котировок)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предложений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биржевые торги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405"/>
          <w:p>
            <w:pPr>
              <w:spacing w:after="20"/>
              <w:ind w:left="20"/>
              <w:jc w:val="both"/>
            </w:pPr>
            <w:r>
              <w:rPr>
                <w:rFonts w:ascii="Times New Roman"/>
                <w:b w:val="false"/>
                <w:i w:val="false"/>
                <w:color w:val="000000"/>
                <w:sz w:val="20"/>
              </w:rPr>
              <w:t>
закупки из одного источника либо</w:t>
            </w:r>
          </w:p>
          <w:bookmarkEnd w:id="1405"/>
          <w:p>
            <w:pPr>
              <w:spacing w:after="20"/>
              <w:ind w:left="20"/>
              <w:jc w:val="both"/>
            </w:pPr>
            <w:r>
              <w:rPr>
                <w:rFonts w:ascii="Times New Roman"/>
                <w:b w:val="false"/>
                <w:i w:val="false"/>
                <w:color w:val="000000"/>
                <w:sz w:val="20"/>
              </w:rPr>
              <w:t>
у единственного поставщика (подрядчика, исполнителя), включая закупки без применения способов закупок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способы закупки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двухэтапные процедуры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квалификационный отбор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Количественные характеристики процедур государственных (муниципальных) закупок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процедур закупок, извещения о проведении которых размещены на веб-портале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завершенных процедур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02 количество процедур закупок, которые проведены в электронном формате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02 количество процедур закупок, которые не привели к заключению договора (контракта) о закупке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поданных потенциальными поставщиками (подрядчиками, исполнителями) заявок (предложений) на участие в завершенных процедурах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05 количество заявок (предложений), не допущенных к определению поставщика (подрядчика, исполнителя) - победителя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(контрактов) о закупках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стр.17 с поставщиками (подрядчиками, исполнителями):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17 по стране происхождения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Стоимостные характеристики процедур государственных (муниципальных) закупок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заключенных договоров (контрактов) о закупках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с участниками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стране происхождения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источникам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виду предмета закупки: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процедурам закупок, которые проведены в электронном формате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9" w:id="1406"/>
    <w:p>
      <w:pPr>
        <w:spacing w:after="0"/>
        <w:ind w:left="0"/>
        <w:jc w:val="both"/>
      </w:pPr>
      <w:r>
        <w:rPr>
          <w:rFonts w:ascii="Times New Roman"/>
          <w:b w:val="false"/>
          <w:i w:val="false"/>
          <w:color w:val="000000"/>
          <w:sz w:val="28"/>
        </w:rPr>
        <w:t>
      Примечание. 1. Формат предоставляется органом, уполномоченным в сфере государственных закупок.</w:t>
      </w:r>
    </w:p>
    <w:bookmarkEnd w:id="1406"/>
    <w:bookmarkStart w:name="z2080" w:id="1407"/>
    <w:p>
      <w:pPr>
        <w:spacing w:after="0"/>
        <w:ind w:left="0"/>
        <w:jc w:val="both"/>
      </w:pPr>
      <w:r>
        <w:rPr>
          <w:rFonts w:ascii="Times New Roman"/>
          <w:b w:val="false"/>
          <w:i w:val="false"/>
          <w:color w:val="000000"/>
          <w:sz w:val="28"/>
        </w:rPr>
        <w:t>
      2. Строки 01-43 заполняются в целых числах.</w:t>
      </w:r>
    </w:p>
    <w:bookmarkEnd w:id="1407"/>
    <w:bookmarkStart w:name="z2081" w:id="1408"/>
    <w:p>
      <w:pPr>
        <w:spacing w:after="0"/>
        <w:ind w:left="0"/>
        <w:jc w:val="both"/>
      </w:pPr>
      <w:r>
        <w:rPr>
          <w:rFonts w:ascii="Times New Roman"/>
          <w:b w:val="false"/>
          <w:i w:val="false"/>
          <w:color w:val="000000"/>
          <w:sz w:val="28"/>
        </w:rPr>
        <w:t>
      3. Для целей настоящих сведений страной происхождения работ и услуг является страна регистрации лица, с которым заказчиком заключен договор (контракт) о закупке работ, услуг.</w:t>
      </w:r>
    </w:p>
    <w:bookmarkEnd w:id="1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F27.01.04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календарных дней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4" w:id="1409"/>
    <w:p>
      <w:pPr>
        <w:spacing w:after="0"/>
        <w:ind w:left="0"/>
        <w:jc w:val="left"/>
      </w:pPr>
      <w:r>
        <w:rPr>
          <w:rFonts w:ascii="Times New Roman"/>
          <w:b/>
          <w:i w:val="false"/>
          <w:color w:val="000000"/>
        </w:rPr>
        <w:t xml:space="preserve"> Сведения о государственных (муниципальных) закупках</w:t>
      </w:r>
    </w:p>
    <w:bookmarkEnd w:id="1409"/>
    <w:bookmarkStart w:name="z2085" w:id="1410"/>
    <w:p>
      <w:pPr>
        <w:spacing w:after="0"/>
        <w:ind w:left="0"/>
        <w:jc w:val="left"/>
      </w:pPr>
      <w:r>
        <w:rPr>
          <w:rFonts w:ascii="Times New Roman"/>
          <w:b/>
          <w:i w:val="false"/>
          <w:color w:val="000000"/>
        </w:rPr>
        <w:t xml:space="preserve"> за январь -   20 г. </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процедур закупок (сумма граф 2, 5-10)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предусматривающий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электронный аукцион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 (запрос котировок)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предложений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биржевые торги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из одного источника либо у единственного поставщика (подрядчика, исполнителя), включая закупки без применения способов закупок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способы закупки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двухэтапные процедуры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квалификационный отбор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Количественные характеристики процедур государственных (муниципальных) закупок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процедур закупок, извещения о проведении которых размещены на вебпортале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завершенных процедур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02 количество процедур закупок, которые проведены в электронном формате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02 количество процедур закупок, которые не привели к заключению договора (контракта) о закупке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поданных потенциальными поставщиками (подрядчиками, исполнителями) заявок (предложений) на участие в завершенных процедурах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05 количество заявок (предложений), не допущенных к определению поставщика (подрядчика, исполнителя) - победителя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(контрактов) о закупках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стр.17 с поставщиками (подрядчиками, исполнителями):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17 по стране происхождения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Стоимостные характеристики процедур государственных (муниципальных) закупок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заключенных договоров (контрактов) о закупках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с участниками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стране происхождения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Кыргызской Республики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источникам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виду предмета закупки: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 28 по процедурам закупок, которые проведены в электронном формате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411"/>
          <w:p>
            <w:pPr>
              <w:spacing w:after="20"/>
              <w:ind w:left="20"/>
              <w:jc w:val="both"/>
            </w:pPr>
            <w:r>
              <w:rPr>
                <w:rFonts w:ascii="Times New Roman"/>
                <w:b w:val="false"/>
                <w:i w:val="false"/>
                <w:color w:val="000000"/>
                <w:sz w:val="20"/>
              </w:rPr>
              <w:t>
Примечание. 1. Формат предоставляется органом, уполномоченным в сфере государственных закупок.</w:t>
            </w:r>
          </w:p>
          <w:bookmarkEnd w:id="1411"/>
          <w:p>
            <w:pPr>
              <w:spacing w:after="20"/>
              <w:ind w:left="20"/>
              <w:jc w:val="both"/>
            </w:pPr>
            <w:r>
              <w:rPr>
                <w:rFonts w:ascii="Times New Roman"/>
                <w:b w:val="false"/>
                <w:i w:val="false"/>
                <w:color w:val="000000"/>
                <w:sz w:val="20"/>
              </w:rPr>
              <w:t>
</w:t>
            </w:r>
            <w:r>
              <w:rPr>
                <w:rFonts w:ascii="Times New Roman"/>
                <w:b w:val="false"/>
                <w:i w:val="false"/>
                <w:color w:val="000000"/>
                <w:sz w:val="20"/>
              </w:rPr>
              <w:t>2. Строки 01-43 заполняются в целых числах.</w:t>
            </w:r>
          </w:p>
          <w:p>
            <w:pPr>
              <w:spacing w:after="20"/>
              <w:ind w:left="20"/>
              <w:jc w:val="both"/>
            </w:pPr>
            <w:r>
              <w:rPr>
                <w:rFonts w:ascii="Times New Roman"/>
                <w:b w:val="false"/>
                <w:i w:val="false"/>
                <w:color w:val="000000"/>
                <w:sz w:val="20"/>
              </w:rPr>
              <w:t>
3. Для целей настоящих сведений страной происхождения работ и услуг является страна регистрации лица, с которым заказчиком заключен договор (контракт) о закупке работ,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F27.02.01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412"/>
          <w:p>
            <w:pPr>
              <w:spacing w:after="20"/>
              <w:ind w:left="20"/>
              <w:jc w:val="both"/>
            </w:pPr>
            <w:r>
              <w:rPr>
                <w:rFonts w:ascii="Times New Roman"/>
                <w:b w:val="false"/>
                <w:i w:val="false"/>
                <w:color w:val="000000"/>
                <w:sz w:val="20"/>
              </w:rPr>
              <w:t>
Срок</w:t>
            </w:r>
          </w:p>
          <w:bookmarkEnd w:id="1412"/>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мая года, следующего за отчетным годом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Сведения об объемах государственных (муниципальных) закупок</w:t>
      </w:r>
      <w:r>
        <w:br/>
      </w:r>
      <w:r>
        <w:rPr>
          <w:rFonts w:ascii="Times New Roman"/>
          <w:b/>
          <w:i w:val="false"/>
          <w:color w:val="000000"/>
        </w:rPr>
        <w:t>по видам товаров (работ, услуг) за 20 г.</w:t>
      </w:r>
    </w:p>
    <w:bookmarkStart w:name="z2090" w:id="1413"/>
    <w:p>
      <w:pPr>
        <w:spacing w:after="0"/>
        <w:ind w:left="0"/>
        <w:jc w:val="both"/>
      </w:pPr>
      <w:r>
        <w:rPr>
          <w:rFonts w:ascii="Times New Roman"/>
          <w:b w:val="false"/>
          <w:i w:val="false"/>
          <w:color w:val="000000"/>
          <w:sz w:val="28"/>
        </w:rPr>
        <w:t>
      единиц национальной валюты</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кода</w:t>
            </w:r>
          </w:p>
          <w:p>
            <w:pPr>
              <w:spacing w:after="20"/>
              <w:ind w:left="20"/>
              <w:jc w:val="both"/>
            </w:pPr>
          </w:p>
          <w:p>
            <w:pPr>
              <w:spacing w:after="20"/>
              <w:ind w:left="20"/>
              <w:jc w:val="both"/>
            </w:pPr>
            <w:r>
              <w:rPr>
                <w:rFonts w:ascii="Times New Roman"/>
                <w:b/>
                <w:i w:val="false"/>
                <w:color w:val="000000"/>
                <w:sz w:val="20"/>
              </w:rPr>
              <w:t>
CPA 2008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товаров (работ, услуг) в денежном выражении согласно заключенным договорам (контрактам) о государственных (муниципальных) закупках</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стране происхождения товара (работы,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страны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лесного и рыбного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сопутствующие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лесоводства, лесозаготовок и связанные с этим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прочая продукция рыболовства; продукция рыбоводства; услуги, связанные с рыболовством и рыбоводством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горнодобывающих производств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лигнит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природный газ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руды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 горнодобывающих производств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обрабатывающих производств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из кожи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414"/>
          <w:p>
            <w:pPr>
              <w:spacing w:after="20"/>
              <w:ind w:left="20"/>
              <w:jc w:val="both"/>
            </w:pPr>
            <w:r>
              <w:rPr>
                <w:rFonts w:ascii="Times New Roman"/>
                <w:b w:val="false"/>
                <w:i w:val="false"/>
                <w:color w:val="000000"/>
                <w:sz w:val="20"/>
              </w:rPr>
              <w:t>
Древесина и изделия из дерева и пробки, кроме мебели;</w:t>
            </w:r>
          </w:p>
          <w:bookmarkEnd w:id="1414"/>
          <w:p>
            <w:pPr>
              <w:spacing w:after="20"/>
              <w:ind w:left="20"/>
              <w:jc w:val="both"/>
            </w:pPr>
            <w:r>
              <w:rPr>
                <w:rFonts w:ascii="Times New Roman"/>
                <w:b w:val="false"/>
                <w:i w:val="false"/>
                <w:color w:val="000000"/>
                <w:sz w:val="20"/>
              </w:rPr>
              <w:t>
изделия из соломки и материалов для плетения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из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услуги и услуги по воспроизведению записанных материалов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нефтепродукты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химические вещества и химические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фармацевтические продукты и фармацевтические препараты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и полимерные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минеральные неметаллические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металлы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металлические изделия, кроме машин и 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электронное и оптическое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 прицепы и полуприцепы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и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промышленные товары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монтажу машин и 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кондиционирование воздуха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кондиционирова-ние воздуха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услуги по удалению отходов и рекультивации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Природная вода; услуги по очистке вод и водоснабжению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канализационных систем; шлам сточных вод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услуги по утилизации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рекультивации и прочие услуги по удалению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строительные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и общестроительные работы по возведению зданий и сооружений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общестроительные работы в области гражданского 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строительные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оптовой и розничной торговле; услуги по ремонту автотранспортных средств и мотоциклов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оптовой и розничной торговле и услуги по ремонту автотранспортных средств и мотоциклов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оптовой торговле, кроме оптовой торговли автотранспортны-ми средствами и мотоциклами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розничной торговле, кроме услуг по торговле автотранспортными средствами и мотоциклами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транспорта и складского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транспортировки по трубопроводам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складированию и вспомогательные транспортные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почты и курьерской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временного проживания и общественного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временного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общественного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информации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кинофильмов, видеофильмов и телевизионных программ, звукозаписей и изданию музыкальных записей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составлению программ и вещанию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компьютерного программирования, консультативные и взаимосвязанные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информатизации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 страховые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кроме услуг по страхованию и пенсионному обеспечению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услуги в связи с финансовыми услугами и страховыми услугами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недвижимым имуществом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недвижимым имуществом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научные и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 и услуги в области составления счетов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415"/>
          <w:p>
            <w:pPr>
              <w:spacing w:after="20"/>
              <w:ind w:left="20"/>
              <w:jc w:val="both"/>
            </w:pPr>
            <w:r>
              <w:rPr>
                <w:rFonts w:ascii="Times New Roman"/>
                <w:b w:val="false"/>
                <w:i w:val="false"/>
                <w:color w:val="000000"/>
                <w:sz w:val="20"/>
              </w:rPr>
              <w:t>
Услуги главных</w:t>
            </w:r>
          </w:p>
          <w:bookmarkEnd w:id="1415"/>
          <w:p>
            <w:pPr>
              <w:spacing w:after="20"/>
              <w:ind w:left="20"/>
              <w:jc w:val="both"/>
            </w:pPr>
            <w:r>
              <w:rPr>
                <w:rFonts w:ascii="Times New Roman"/>
                <w:b w:val="false"/>
                <w:i w:val="false"/>
                <w:color w:val="000000"/>
                <w:sz w:val="20"/>
              </w:rPr>
              <w:t>
</w:t>
            </w:r>
            <w:r>
              <w:rPr>
                <w:rFonts w:ascii="Times New Roman"/>
                <w:b w:val="false"/>
                <w:i w:val="false"/>
                <w:color w:val="000000"/>
                <w:sz w:val="20"/>
              </w:rPr>
              <w:t>контор;</w:t>
            </w:r>
          </w:p>
          <w:p>
            <w:pPr>
              <w:spacing w:after="20"/>
              <w:ind w:left="20"/>
              <w:jc w:val="both"/>
            </w:pPr>
            <w:r>
              <w:rPr>
                <w:rFonts w:ascii="Times New Roman"/>
                <w:b w:val="false"/>
                <w:i w:val="false"/>
                <w:color w:val="000000"/>
                <w:sz w:val="20"/>
              </w:rPr>
              <w:t>
консультативные услуги по вопросам 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 инженерные услуги; услуги в области технических испытаний и анализа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научными исследованиями и экспериментальными разработками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Рекламные услуги и услуги по исследованию конъюнктуры рынка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профессиональные, научные и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 вспомогательные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и лизингу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прочие услуги по бронированию и сопутствующие им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безопасности и проведению расследований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зданий и территорий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административ-ного, хозяйственного и прочего вспомогательного обслуживания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государственного управления и обеспечения военной безопасности; услуги по обязательному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государственного управления и обеспечения военной безопасности; услуги по обязательному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 и социальные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охраны здоровья человека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ухода с обеспечением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услуги без обеспечения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искусства, развлечений и отдыха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прочие услуги в области культуры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заключения пари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со спортом и услуги по организации развлечений и отдыха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членскими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416"/>
          <w:p>
            <w:pPr>
              <w:spacing w:after="20"/>
              <w:ind w:left="20"/>
              <w:jc w:val="both"/>
            </w:pPr>
            <w:r>
              <w:rPr>
                <w:rFonts w:ascii="Times New Roman"/>
                <w:b w:val="false"/>
                <w:i w:val="false"/>
                <w:color w:val="000000"/>
                <w:sz w:val="20"/>
              </w:rPr>
              <w:t>
Прочие</w:t>
            </w:r>
          </w:p>
          <w:bookmarkEnd w:id="1416"/>
          <w:p>
            <w:pPr>
              <w:spacing w:after="20"/>
              <w:ind w:left="20"/>
              <w:jc w:val="both"/>
            </w:pPr>
            <w:r>
              <w:rPr>
                <w:rFonts w:ascii="Times New Roman"/>
                <w:b w:val="false"/>
                <w:i w:val="false"/>
                <w:color w:val="000000"/>
                <w:sz w:val="20"/>
              </w:rPr>
              <w:t>
персональные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417"/>
          <w:p>
            <w:pPr>
              <w:spacing w:after="20"/>
              <w:ind w:left="20"/>
              <w:jc w:val="both"/>
            </w:pPr>
            <w:r>
              <w:rPr>
                <w:rFonts w:ascii="Times New Roman"/>
                <w:b w:val="false"/>
                <w:i w:val="false"/>
                <w:color w:val="000000"/>
                <w:sz w:val="20"/>
              </w:rPr>
              <w:t>
Услуги домашних хозяйств в качестве работодателей;</w:t>
            </w:r>
          </w:p>
          <w:bookmarkEnd w:id="1417"/>
          <w:p>
            <w:pPr>
              <w:spacing w:after="20"/>
              <w:ind w:left="20"/>
              <w:jc w:val="both"/>
            </w:pPr>
            <w:r>
              <w:rPr>
                <w:rFonts w:ascii="Times New Roman"/>
                <w:b w:val="false"/>
                <w:i w:val="false"/>
                <w:color w:val="000000"/>
                <w:sz w:val="20"/>
              </w:rPr>
              <w:t>
различная продукция и услуги, произведенные домашними хозяйствами для собственного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Различная продукция и услуги, произведенные частными домашними хозяйствами для собственного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экстерриториальным и организациями 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экстерриториальным и организациями 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2" w:id="1418"/>
    <w:p>
      <w:pPr>
        <w:spacing w:after="0"/>
        <w:ind w:left="0"/>
        <w:jc w:val="both"/>
      </w:pPr>
      <w:r>
        <w:rPr>
          <w:rFonts w:ascii="Times New Roman"/>
          <w:b w:val="false"/>
          <w:i w:val="false"/>
          <w:color w:val="000000"/>
          <w:sz w:val="28"/>
        </w:rPr>
        <w:t>
      Примечания:</w:t>
      </w:r>
    </w:p>
    <w:bookmarkEnd w:id="1418"/>
    <w:bookmarkStart w:name="z2103" w:id="1419"/>
    <w:p>
      <w:pPr>
        <w:spacing w:after="0"/>
        <w:ind w:left="0"/>
        <w:jc w:val="both"/>
      </w:pPr>
      <w:r>
        <w:rPr>
          <w:rFonts w:ascii="Times New Roman"/>
          <w:b w:val="false"/>
          <w:i w:val="false"/>
          <w:color w:val="000000"/>
          <w:sz w:val="28"/>
        </w:rPr>
        <w:t>
      1. Формат предоставляется органом, уполномоченным в сфере государственных закупок.</w:t>
      </w:r>
    </w:p>
    <w:bookmarkEnd w:id="1419"/>
    <w:bookmarkStart w:name="z2104" w:id="1420"/>
    <w:p>
      <w:pPr>
        <w:spacing w:after="0"/>
        <w:ind w:left="0"/>
        <w:jc w:val="both"/>
      </w:pPr>
      <w:r>
        <w:rPr>
          <w:rFonts w:ascii="Times New Roman"/>
          <w:b w:val="false"/>
          <w:i w:val="false"/>
          <w:color w:val="000000"/>
          <w:sz w:val="28"/>
        </w:rPr>
        <w:t>
      2. Строки 01-110 заполняются в целых числах.</w:t>
      </w:r>
    </w:p>
    <w:bookmarkEnd w:id="1420"/>
    <w:bookmarkStart w:name="z2105" w:id="1421"/>
    <w:p>
      <w:pPr>
        <w:spacing w:after="0"/>
        <w:ind w:left="0"/>
        <w:jc w:val="both"/>
      </w:pPr>
      <w:r>
        <w:rPr>
          <w:rFonts w:ascii="Times New Roman"/>
          <w:b w:val="false"/>
          <w:i w:val="false"/>
          <w:color w:val="000000"/>
          <w:sz w:val="28"/>
        </w:rPr>
        <w:t>
      3. Код и его наименование в графах А и В настоящих сведений могут указываться в соответствии с классификацией продукции по видам экономической деятельности государства - члена ЕАЭС.</w:t>
      </w:r>
    </w:p>
    <w:bookmarkEnd w:id="1421"/>
    <w:bookmarkStart w:name="z2106" w:id="1422"/>
    <w:p>
      <w:pPr>
        <w:spacing w:after="0"/>
        <w:ind w:left="0"/>
        <w:jc w:val="both"/>
      </w:pPr>
      <w:r>
        <w:rPr>
          <w:rFonts w:ascii="Times New Roman"/>
          <w:b w:val="false"/>
          <w:i w:val="false"/>
          <w:color w:val="000000"/>
          <w:sz w:val="28"/>
        </w:rPr>
        <w:t xml:space="preserve">
      4. Для целей настоящих сведений страной происхождения работ и услуг является страна регистрации лица, с которым заказчиком заключен договор (контракт) о закупке работ, </w:t>
      </w:r>
      <w:r>
        <w:rPr>
          <w:rFonts w:ascii="Times New Roman"/>
          <w:b w:val="false"/>
          <w:i w:val="false"/>
          <w:color w:val="000000"/>
          <w:sz w:val="28"/>
          <w:u w:val="single"/>
        </w:rPr>
        <w:t>услуг.</w:t>
      </w:r>
      <w:r>
        <w:rPr>
          <w:rFonts w:ascii="Times New Roman"/>
          <w:b w:val="false"/>
          <w:i w:val="false"/>
          <w:color w:val="000000"/>
          <w:sz w:val="28"/>
        </w:rPr>
        <w:t xml:space="preserve"> Пояснения:</w:t>
      </w:r>
    </w:p>
    <w:bookmarkEnd w:id="1422"/>
    <w:bookmarkStart w:name="z2107" w:id="1423"/>
    <w:p>
      <w:pPr>
        <w:spacing w:after="0"/>
        <w:ind w:left="0"/>
        <w:jc w:val="both"/>
      </w:pPr>
      <w:r>
        <w:rPr>
          <w:rFonts w:ascii="Times New Roman"/>
          <w:b w:val="false"/>
          <w:i w:val="false"/>
          <w:color w:val="000000"/>
          <w:sz w:val="28"/>
        </w:rPr>
        <w:t>
      Контактное лицо</w:t>
      </w:r>
    </w:p>
    <w:bookmarkEnd w:id="1423"/>
    <w:bookmarkStart w:name="z2108" w:id="1424"/>
    <w:p>
      <w:pPr>
        <w:spacing w:after="0"/>
        <w:ind w:left="0"/>
        <w:jc w:val="both"/>
      </w:pPr>
      <w:r>
        <w:rPr>
          <w:rFonts w:ascii="Times New Roman"/>
          <w:b w:val="false"/>
          <w:i w:val="false"/>
          <w:color w:val="000000"/>
          <w:sz w:val="28"/>
        </w:rPr>
        <w:t>
      Электронная почта</w:t>
      </w:r>
    </w:p>
    <w:bookmarkEnd w:id="1424"/>
    <w:bookmarkStart w:name="z2109" w:id="1425"/>
    <w:p>
      <w:pPr>
        <w:spacing w:after="0"/>
        <w:ind w:left="0"/>
        <w:jc w:val="both"/>
      </w:pPr>
      <w:r>
        <w:rPr>
          <w:rFonts w:ascii="Times New Roman"/>
          <w:b w:val="false"/>
          <w:i w:val="false"/>
          <w:color w:val="000000"/>
          <w:sz w:val="28"/>
        </w:rPr>
        <w:t>
      Телефон</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F27.02.04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426"/>
          <w:p>
            <w:pPr>
              <w:spacing w:after="20"/>
              <w:ind w:left="20"/>
              <w:jc w:val="both"/>
            </w:pPr>
            <w:r>
              <w:rPr>
                <w:rFonts w:ascii="Times New Roman"/>
                <w:b w:val="false"/>
                <w:i w:val="false"/>
                <w:color w:val="000000"/>
                <w:sz w:val="20"/>
              </w:rPr>
              <w:t>
Срок</w:t>
            </w:r>
          </w:p>
          <w:bookmarkEnd w:id="1426"/>
          <w:p>
            <w:pPr>
              <w:spacing w:after="20"/>
              <w:ind w:left="20"/>
              <w:jc w:val="both"/>
            </w:pPr>
            <w:r>
              <w:rPr>
                <w:rFonts w:ascii="Times New Roman"/>
                <w:b w:val="false"/>
                <w:i w:val="false"/>
                <w:color w:val="000000"/>
                <w:sz w:val="20"/>
              </w:rPr>
              <w:t>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календарных дней после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Сведения об объемах государственных (муниципальных) закупок</w:t>
      </w:r>
      <w:r>
        <w:br/>
      </w:r>
      <w:r>
        <w:rPr>
          <w:rFonts w:ascii="Times New Roman"/>
          <w:b/>
          <w:i w:val="false"/>
          <w:color w:val="000000"/>
        </w:rPr>
        <w:t>по видам товаров (работ, услуг) за январь -  20 г.</w:t>
      </w:r>
    </w:p>
    <w:bookmarkStart w:name="z2112" w:id="1427"/>
    <w:p>
      <w:pPr>
        <w:spacing w:after="0"/>
        <w:ind w:left="0"/>
        <w:jc w:val="left"/>
      </w:pPr>
      <w:r>
        <w:rPr>
          <w:rFonts w:ascii="Times New Roman"/>
          <w:b/>
          <w:i w:val="false"/>
          <w:color w:val="000000"/>
        </w:rPr>
        <w:t xml:space="preserve"> единиц национальной валюты</w:t>
      </w:r>
    </w:p>
    <w:bookmarkEnd w:id="142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428"/>
          <w:p>
            <w:pPr>
              <w:spacing w:after="20"/>
              <w:ind w:left="20"/>
              <w:jc w:val="both"/>
            </w:pPr>
            <w:r>
              <w:rPr>
                <w:rFonts w:ascii="Times New Roman"/>
                <w:b w:val="false"/>
                <w:i w:val="false"/>
                <w:color w:val="000000"/>
                <w:sz w:val="20"/>
              </w:rPr>
              <w:t>
Наименование кода</w:t>
            </w:r>
          </w:p>
          <w:bookmarkEnd w:id="1428"/>
          <w:p>
            <w:pPr>
              <w:spacing w:after="20"/>
              <w:ind w:left="20"/>
              <w:jc w:val="both"/>
            </w:pPr>
            <w:r>
              <w:rPr>
                <w:rFonts w:ascii="Times New Roman"/>
                <w:b w:val="false"/>
                <w:i w:val="false"/>
                <w:color w:val="000000"/>
                <w:sz w:val="20"/>
              </w:rPr>
              <w:t>
</w:t>
            </w:r>
            <w:r>
              <w:rPr>
                <w:rFonts w:ascii="Times New Roman"/>
                <w:b w:val="false"/>
                <w:i/>
                <w:color w:val="000000"/>
                <w:sz w:val="20"/>
              </w:rPr>
              <w:t>CPA</w:t>
            </w:r>
            <w:r>
              <w:rPr>
                <w:rFonts w:ascii="Times New Roman"/>
                <w:b w:val="false"/>
                <w:i/>
                <w:color w:val="000000"/>
                <w:sz w:val="20"/>
              </w:rPr>
              <w:t>2008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CPA 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товаров (работ, услуг) в денежном выражении согласно заключенным договорам (контрактам) о государственных (муниципальных)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стране происхождения товара (работы,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страны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транспорта и складского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транспортировки по трубопроводам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складированию и вспомогательные транспортные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почты и курьерской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временного проживания и общественного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временного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общественного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информации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кинофильмов, видеофильмов и телевизионных программ, звукозаписей и изданию музыкальных записей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составлению программ и вещанию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компьютерного программирования, консультативные и взаимосвязанные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информатизации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 страховые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кроме услуг по страхованию и пенсионному обеспечению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услуги в связи с финансовыми услугами и страховыми услугами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недвижимым имуществом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недвижимым имуществом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научные и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 и услуги в области составления счетов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429"/>
          <w:p>
            <w:pPr>
              <w:spacing w:after="20"/>
              <w:ind w:left="20"/>
              <w:jc w:val="both"/>
            </w:pPr>
            <w:r>
              <w:rPr>
                <w:rFonts w:ascii="Times New Roman"/>
                <w:b w:val="false"/>
                <w:i w:val="false"/>
                <w:color w:val="000000"/>
                <w:sz w:val="20"/>
              </w:rPr>
              <w:t>
Услуги главных</w:t>
            </w:r>
          </w:p>
          <w:bookmarkEnd w:id="1429"/>
          <w:p>
            <w:pPr>
              <w:spacing w:after="20"/>
              <w:ind w:left="20"/>
              <w:jc w:val="both"/>
            </w:pPr>
            <w:r>
              <w:rPr>
                <w:rFonts w:ascii="Times New Roman"/>
                <w:b w:val="false"/>
                <w:i w:val="false"/>
                <w:color w:val="000000"/>
                <w:sz w:val="20"/>
              </w:rPr>
              <w:t>
</w:t>
            </w:r>
            <w:r>
              <w:rPr>
                <w:rFonts w:ascii="Times New Roman"/>
                <w:b w:val="false"/>
                <w:i w:val="false"/>
                <w:color w:val="000000"/>
                <w:sz w:val="20"/>
              </w:rPr>
              <w:t>контор;</w:t>
            </w:r>
          </w:p>
          <w:p>
            <w:pPr>
              <w:spacing w:after="20"/>
              <w:ind w:left="20"/>
              <w:jc w:val="both"/>
            </w:pPr>
            <w:r>
              <w:rPr>
                <w:rFonts w:ascii="Times New Roman"/>
                <w:b w:val="false"/>
                <w:i w:val="false"/>
                <w:color w:val="000000"/>
                <w:sz w:val="20"/>
              </w:rPr>
              <w:t>
консультативные услуги по вопросам 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 инженерные услуги; услуги в области технических испытаний и анализа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научными исследованиями и экспериментальными разработками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Рекламные услуги и услуги по исследованию конъюнктуры рынка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профессиональные, научные и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 вспомогательные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и лизингу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прочие услуги по бронированию и сопутствующие им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безопасности и проведению расследований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зданий и территорий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административного, хозяйственного и прочего вспомогательного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государственного управления и обеспечения военной безопасности; услуги по обязательному социальному 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государственного управления и обеспечения военной безопасности; услуги по обязательному социальному 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 и социальные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охраны здоровья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ухода с обеспечением проживания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услуги без обеспечения проживания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искусства, развлечений и отдыха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прочие услуги в области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заключения пари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со спортом и услуги по организации развлечений и отдыха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членскими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персональные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430"/>
          <w:p>
            <w:pPr>
              <w:spacing w:after="20"/>
              <w:ind w:left="20"/>
              <w:jc w:val="both"/>
            </w:pPr>
            <w:r>
              <w:rPr>
                <w:rFonts w:ascii="Times New Roman"/>
                <w:b w:val="false"/>
                <w:i w:val="false"/>
                <w:color w:val="000000"/>
                <w:sz w:val="20"/>
              </w:rPr>
              <w:t>
Услуги домашних хозяйств в качестве работодателей;</w:t>
            </w:r>
          </w:p>
          <w:bookmarkEnd w:id="1430"/>
          <w:p>
            <w:pPr>
              <w:spacing w:after="20"/>
              <w:ind w:left="20"/>
              <w:jc w:val="both"/>
            </w:pPr>
            <w:r>
              <w:rPr>
                <w:rFonts w:ascii="Times New Roman"/>
                <w:b w:val="false"/>
                <w:i w:val="false"/>
                <w:color w:val="000000"/>
                <w:sz w:val="20"/>
              </w:rPr>
              <w:t>
различная продукция и услуги, произведенные домашними хлзяйствами для собственного 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Различная продукция и услуги, произведенные частными домашними хозяйствами для собственного 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экстерриториальными организациями 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экстерриториальными организациями 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431"/>
          <w:p>
            <w:pPr>
              <w:spacing w:after="20"/>
              <w:ind w:left="20"/>
              <w:jc w:val="both"/>
            </w:pPr>
            <w:r>
              <w:rPr>
                <w:rFonts w:ascii="Times New Roman"/>
                <w:b w:val="false"/>
                <w:i w:val="false"/>
                <w:color w:val="000000"/>
                <w:sz w:val="20"/>
              </w:rPr>
              <w:t>
Примечания: 1. Формат предоставляется органом, уполномоченным в сфере государственных закупок.</w:t>
            </w:r>
          </w:p>
          <w:bookmarkEnd w:id="1431"/>
          <w:p>
            <w:pPr>
              <w:spacing w:after="20"/>
              <w:ind w:left="20"/>
              <w:jc w:val="both"/>
            </w:pPr>
            <w:r>
              <w:rPr>
                <w:rFonts w:ascii="Times New Roman"/>
                <w:b w:val="false"/>
                <w:i w:val="false"/>
                <w:color w:val="000000"/>
                <w:sz w:val="20"/>
              </w:rPr>
              <w:t>
</w:t>
            </w:r>
            <w:r>
              <w:rPr>
                <w:rFonts w:ascii="Times New Roman"/>
                <w:b w:val="false"/>
                <w:i w:val="false"/>
                <w:color w:val="000000"/>
                <w:sz w:val="20"/>
              </w:rPr>
              <w:t>2. Строки 01-110 заполняются в целых числах.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Код и его наименование в графах А и В настоящих сведений могут указываться в соответствии с классификацией продукции по видам экономической деятельности государства - члена ЕАЭС.</w:t>
            </w:r>
          </w:p>
          <w:p>
            <w:pPr>
              <w:spacing w:after="20"/>
              <w:ind w:left="20"/>
              <w:jc w:val="both"/>
            </w:pPr>
            <w:r>
              <w:rPr>
                <w:rFonts w:ascii="Times New Roman"/>
                <w:b w:val="false"/>
                <w:i w:val="false"/>
                <w:color w:val="000000"/>
                <w:sz w:val="20"/>
              </w:rPr>
              <w:t>
4. Для целей настоящих сведений страной происхождения работ и услуг является страна регистрации лица, с которым заказчиком заключен договор (контракт) о закупке работ,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210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27" w:id="1432"/>
    <w:p>
      <w:pPr>
        <w:spacing w:after="0"/>
        <w:ind w:left="0"/>
        <w:jc w:val="left"/>
      </w:pPr>
      <w:r>
        <w:rPr>
          <w:rFonts w:ascii="Times New Roman"/>
          <w:b/>
          <w:i w:val="false"/>
          <w:color w:val="000000"/>
        </w:rPr>
        <w:t xml:space="preserve"> Аудиторская деятельность</w:t>
      </w:r>
    </w:p>
    <w:bookmarkEnd w:id="1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 оказанных аудиторскими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аудиту и прочие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 индивидуальных предпринимателей</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433"/>
          <w:p>
            <w:pPr>
              <w:spacing w:after="20"/>
              <w:ind w:left="20"/>
              <w:jc w:val="both"/>
            </w:pPr>
            <w:r>
              <w:rPr>
                <w:rFonts w:ascii="Times New Roman"/>
                <w:b w:val="false"/>
                <w:i w:val="false"/>
                <w:color w:val="000000"/>
                <w:sz w:val="20"/>
              </w:rPr>
              <w:t>
Объем услуг, оказанных аудиторами -</w:t>
            </w:r>
          </w:p>
          <w:bookmarkEnd w:id="1433"/>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индивидуальными предпринимателями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434"/>
          <w:p>
            <w:pPr>
              <w:spacing w:after="20"/>
              <w:ind w:left="20"/>
              <w:jc w:val="both"/>
            </w:pPr>
            <w:r>
              <w:rPr>
                <w:rFonts w:ascii="Times New Roman"/>
                <w:b w:val="false"/>
                <w:i w:val="false"/>
                <w:color w:val="000000"/>
                <w:sz w:val="20"/>
              </w:rPr>
              <w:t>
1)</w:t>
            </w:r>
          </w:p>
          <w:bookmarkEnd w:id="1434"/>
          <w:p>
            <w:pPr>
              <w:spacing w:after="20"/>
              <w:ind w:left="20"/>
              <w:jc w:val="both"/>
            </w:pPr>
            <w:r>
              <w:rPr>
                <w:rFonts w:ascii="Times New Roman"/>
                <w:b w:val="false"/>
                <w:i w:val="false"/>
                <w:color w:val="000000"/>
                <w:sz w:val="20"/>
              </w:rPr>
              <w:t>
проведение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435"/>
          <w:p>
            <w:pPr>
              <w:spacing w:after="20"/>
              <w:ind w:left="20"/>
              <w:jc w:val="both"/>
            </w:pPr>
            <w:r>
              <w:rPr>
                <w:rFonts w:ascii="Times New Roman"/>
                <w:b w:val="false"/>
                <w:i w:val="false"/>
                <w:color w:val="000000"/>
                <w:sz w:val="20"/>
              </w:rPr>
              <w:t>
сопутствующие аудиту и прочие</w:t>
            </w:r>
          </w:p>
          <w:bookmarkEnd w:id="1435"/>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национальной валюты за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имеющих квалификационный аттестат (свидетельство)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аудиторских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3" w:id="14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случае отсутствия данных указать причину:</w:t>
      </w:r>
    </w:p>
    <w:bookmarkEnd w:id="1436"/>
    <w:bookmarkStart w:name="z2134" w:id="1437"/>
    <w:p>
      <w:pPr>
        <w:spacing w:after="0"/>
        <w:ind w:left="0"/>
        <w:jc w:val="both"/>
      </w:pPr>
      <w:r>
        <w:rPr>
          <w:rFonts w:ascii="Times New Roman"/>
          <w:b w:val="false"/>
          <w:i w:val="false"/>
          <w:color w:val="000000"/>
          <w:sz w:val="28"/>
        </w:rPr>
        <w:t>
      - отсутствует явление;</w:t>
      </w:r>
    </w:p>
    <w:bookmarkEnd w:id="1437"/>
    <w:bookmarkStart w:name="z2135" w:id="1438"/>
    <w:p>
      <w:pPr>
        <w:spacing w:after="0"/>
        <w:ind w:left="0"/>
        <w:jc w:val="both"/>
      </w:pPr>
      <w:r>
        <w:rPr>
          <w:rFonts w:ascii="Times New Roman"/>
          <w:b w:val="false"/>
          <w:i w:val="false"/>
          <w:color w:val="000000"/>
          <w:sz w:val="28"/>
        </w:rPr>
        <w:t>
      - отсутствуют данные.</w:t>
      </w:r>
    </w:p>
    <w:bookmarkEnd w:id="1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7" w:id="1439"/>
    <w:p>
      <w:pPr>
        <w:spacing w:after="0"/>
        <w:ind w:left="0"/>
        <w:jc w:val="left"/>
      </w:pPr>
      <w:r>
        <w:rPr>
          <w:rFonts w:ascii="Times New Roman"/>
          <w:b/>
          <w:i w:val="false"/>
          <w:color w:val="000000"/>
        </w:rPr>
        <w:t xml:space="preserve"> Основные фонды</w:t>
      </w:r>
      <w:r>
        <w:br/>
      </w:r>
      <w:r>
        <w:rPr>
          <w:rFonts w:ascii="Times New Roman"/>
          <w:b/>
          <w:i w:val="false"/>
          <w:color w:val="000000"/>
        </w:rPr>
        <w:t>Раздел I. Основные фонды по видам экономической деятельности</w:t>
      </w:r>
    </w:p>
    <w:bookmarkEnd w:id="1439"/>
    <w:bookmarkStart w:name="z2138" w:id="1440"/>
    <w:p>
      <w:pPr>
        <w:spacing w:after="0"/>
        <w:ind w:left="0"/>
        <w:jc w:val="both"/>
      </w:pPr>
      <w:r>
        <w:rPr>
          <w:rFonts w:ascii="Times New Roman"/>
          <w:b w:val="false"/>
          <w:i w:val="false"/>
          <w:color w:val="000000"/>
          <w:sz w:val="28"/>
        </w:rPr>
        <w:t>
      (по полной учетной стоимости; миллионов единиц национальной валюты)</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441"/>
          <w:p>
            <w:pPr>
              <w:spacing w:after="20"/>
              <w:ind w:left="20"/>
              <w:jc w:val="both"/>
            </w:pPr>
            <w:r>
              <w:rPr>
                <w:rFonts w:ascii="Times New Roman"/>
                <w:b w:val="false"/>
                <w:i w:val="false"/>
                <w:color w:val="000000"/>
                <w:sz w:val="20"/>
              </w:rPr>
              <w:t>
Наличие</w:t>
            </w:r>
          </w:p>
          <w:bookmarkEnd w:id="1441"/>
          <w:p>
            <w:pPr>
              <w:spacing w:after="20"/>
              <w:ind w:left="20"/>
              <w:jc w:val="both"/>
            </w:pPr>
            <w:r>
              <w:rPr>
                <w:rFonts w:ascii="Times New Roman"/>
                <w:b w:val="false"/>
                <w:i w:val="false"/>
                <w:color w:val="000000"/>
                <w:sz w:val="20"/>
              </w:rPr>
              <w:t>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за год</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новых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по прочим источникам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основных фондов (включая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II. Основные фонды по видам экономической деятельности</w:t>
      </w:r>
    </w:p>
    <w:bookmarkStart w:name="z2141" w:id="1442"/>
    <w:p>
      <w:pPr>
        <w:spacing w:after="0"/>
        <w:ind w:left="0"/>
        <w:jc w:val="left"/>
      </w:pPr>
      <w:r>
        <w:rPr>
          <w:rFonts w:ascii="Times New Roman"/>
          <w:b/>
          <w:i w:val="false"/>
          <w:color w:val="000000"/>
        </w:rPr>
        <w:t xml:space="preserve"> (по остаточной балансовой стоимости; миллионов единиц национальной валюты)</w:t>
      </w:r>
    </w:p>
    <w:bookmarkEnd w:id="1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за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новых основных фондов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по прочим источникам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за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443"/>
          <w:p>
            <w:pPr>
              <w:spacing w:after="20"/>
              <w:ind w:left="20"/>
              <w:jc w:val="both"/>
            </w:pPr>
            <w:r>
              <w:rPr>
                <w:rFonts w:ascii="Times New Roman"/>
                <w:b w:val="false"/>
                <w:i w:val="false"/>
                <w:color w:val="000000"/>
                <w:sz w:val="20"/>
              </w:rPr>
              <w:t>
выбыло</w:t>
            </w:r>
          </w:p>
          <w:bookmarkEnd w:id="1443"/>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444"/>
          <w:p>
            <w:pPr>
              <w:spacing w:after="20"/>
              <w:ind w:left="20"/>
              <w:jc w:val="both"/>
            </w:pPr>
            <w:r>
              <w:rPr>
                <w:rFonts w:ascii="Times New Roman"/>
                <w:b w:val="false"/>
                <w:i w:val="false"/>
                <w:color w:val="000000"/>
                <w:sz w:val="20"/>
              </w:rPr>
              <w:t>
5=6+7+</w:t>
            </w:r>
          </w:p>
          <w:bookmarkEnd w:id="1444"/>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основных фондов (включая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445"/>
          <w:p>
            <w:pPr>
              <w:spacing w:after="20"/>
              <w:ind w:left="20"/>
              <w:jc w:val="both"/>
            </w:pPr>
            <w:r>
              <w:rPr>
                <w:rFonts w:ascii="Times New Roman"/>
                <w:b w:val="false"/>
                <w:i w:val="false"/>
                <w:color w:val="000000"/>
                <w:sz w:val="20"/>
              </w:rPr>
              <w:t>
Примечания. 1. Просьба указать дату проведения последней переоценки основных фондов (или их индексации).</w:t>
            </w:r>
          </w:p>
          <w:bookmarkEnd w:id="1445"/>
          <w:p>
            <w:pPr>
              <w:spacing w:after="20"/>
              <w:ind w:left="20"/>
              <w:jc w:val="both"/>
            </w:pPr>
            <w:r>
              <w:rPr>
                <w:rFonts w:ascii="Times New Roman"/>
                <w:b w:val="false"/>
                <w:i w:val="false"/>
                <w:color w:val="000000"/>
                <w:sz w:val="20"/>
              </w:rPr>
              <w:t>
</w:t>
            </w:r>
            <w:r>
              <w:rPr>
                <w:rFonts w:ascii="Times New Roman"/>
                <w:b w:val="false"/>
                <w:i w:val="false"/>
                <w:color w:val="000000"/>
                <w:sz w:val="20"/>
              </w:rPr>
              <w:t>2. Графы 1 - 9 заполняются с одним знаком после запятой.</w:t>
            </w:r>
          </w:p>
          <w:p>
            <w:pPr>
              <w:spacing w:after="20"/>
              <w:ind w:left="20"/>
              <w:jc w:val="both"/>
            </w:pPr>
            <w:r>
              <w:rPr>
                <w:rFonts w:ascii="Times New Roman"/>
                <w:b w:val="false"/>
                <w:i w:val="false"/>
                <w:color w:val="000000"/>
                <w:sz w:val="20"/>
              </w:rPr>
              <w:t>
3.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F29.02.01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47" w:id="1446"/>
    <w:p>
      <w:pPr>
        <w:spacing w:after="0"/>
        <w:ind w:left="0"/>
        <w:jc w:val="left"/>
      </w:pPr>
      <w:r>
        <w:rPr>
          <w:rFonts w:ascii="Times New Roman"/>
          <w:b/>
          <w:i w:val="false"/>
          <w:color w:val="000000"/>
        </w:rPr>
        <w:t xml:space="preserve"> Коэффициенты обновления, выбытия и степень износа основных средств (фондов)</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обновления </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выбытия </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износа основных средств (фондов) </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основные средства (фонды)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развлечение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44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В постоянных ценах; ввод за год в действие в процентах от общей стоимости основных средств (фондов) на конец года без учета переоценки.</w:t>
            </w:r>
          </w:p>
          <w:bookmarkEnd w:id="144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В постоянных ценах; ликвидация за год в процентах от общей стоимости основных средств (фондов) на начало года.</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В текущих ценах; на конец года с учетом переоценки; в процентах.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1" w:id="1448"/>
    <w:p>
      <w:pPr>
        <w:spacing w:after="0"/>
        <w:ind w:left="0"/>
        <w:jc w:val="left"/>
      </w:pPr>
      <w:r>
        <w:rPr>
          <w:rFonts w:ascii="Times New Roman"/>
          <w:b/>
          <w:i w:val="false"/>
          <w:color w:val="000000"/>
        </w:rPr>
        <w:t xml:space="preserve"> Среднемесячная номинальная и реальная заработная плата</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номинальная заработная плата, единиц национальной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номинальной заработной платы, в % к предыдущему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реальной заработной платы, в % к предыдущему году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449"/>
          <w:p>
            <w:pPr>
              <w:spacing w:after="20"/>
              <w:ind w:left="20"/>
              <w:jc w:val="both"/>
            </w:pPr>
            <w:r>
              <w:rPr>
                <w:rFonts w:ascii="Times New Roman"/>
                <w:b w:val="false"/>
                <w:i w:val="false"/>
                <w:color w:val="000000"/>
                <w:sz w:val="20"/>
              </w:rPr>
              <w:t>
производство</w:t>
            </w:r>
          </w:p>
          <w:bookmarkEnd w:id="1449"/>
          <w:p>
            <w:pPr>
              <w:spacing w:after="20"/>
              <w:ind w:left="20"/>
              <w:jc w:val="both"/>
            </w:pPr>
            <w:r>
              <w:rPr>
                <w:rFonts w:ascii="Times New Roman"/>
                <w:b w:val="false"/>
                <w:i w:val="false"/>
                <w:color w:val="000000"/>
                <w:sz w:val="20"/>
              </w:rPr>
              <w:t>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450"/>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1450"/>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451"/>
          <w:p>
            <w:pPr>
              <w:spacing w:after="20"/>
              <w:ind w:left="20"/>
              <w:jc w:val="both"/>
            </w:pPr>
            <w:r>
              <w:rPr>
                <w:rFonts w:ascii="Times New Roman"/>
                <w:b w:val="false"/>
                <w:i w:val="false"/>
                <w:color w:val="000000"/>
                <w:sz w:val="20"/>
              </w:rPr>
              <w:t>
печать и</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воспроизведение записанных</w:t>
            </w:r>
          </w:p>
          <w:p>
            <w:pPr>
              <w:spacing w:after="20"/>
              <w:ind w:left="20"/>
              <w:jc w:val="both"/>
            </w:pPr>
            <w:r>
              <w:rPr>
                <w:rFonts w:ascii="Times New Roman"/>
                <w:b w:val="false"/>
                <w:i w:val="false"/>
                <w:color w:val="000000"/>
                <w:sz w:val="20"/>
              </w:rPr>
              <w:t>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452"/>
          <w:p>
            <w:pPr>
              <w:spacing w:after="20"/>
              <w:ind w:left="20"/>
              <w:jc w:val="both"/>
            </w:pPr>
            <w:r>
              <w:rPr>
                <w:rFonts w:ascii="Times New Roman"/>
                <w:b w:val="false"/>
                <w:i w:val="false"/>
                <w:color w:val="000000"/>
                <w:sz w:val="20"/>
              </w:rPr>
              <w:t>
производство продуктов химической</w:t>
            </w:r>
          </w:p>
          <w:bookmarkEnd w:id="1452"/>
          <w:p>
            <w:pPr>
              <w:spacing w:after="20"/>
              <w:ind w:left="20"/>
              <w:jc w:val="both"/>
            </w:pPr>
            <w:r>
              <w:rPr>
                <w:rFonts w:ascii="Times New Roman"/>
                <w:b w:val="false"/>
                <w:i w:val="false"/>
                <w:color w:val="000000"/>
                <w:sz w:val="20"/>
              </w:rPr>
              <w:t>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453"/>
          <w:p>
            <w:pPr>
              <w:spacing w:after="20"/>
              <w:ind w:left="20"/>
              <w:jc w:val="both"/>
            </w:pPr>
            <w:r>
              <w:rPr>
                <w:rFonts w:ascii="Times New Roman"/>
                <w:b w:val="false"/>
                <w:i w:val="false"/>
                <w:color w:val="000000"/>
                <w:sz w:val="20"/>
              </w:rPr>
              <w:t>
производство готовых</w:t>
            </w:r>
          </w:p>
          <w:bookmarkEnd w:id="1453"/>
          <w:p>
            <w:pPr>
              <w:spacing w:after="20"/>
              <w:ind w:left="20"/>
              <w:jc w:val="both"/>
            </w:pPr>
            <w:r>
              <w:rPr>
                <w:rFonts w:ascii="Times New Roman"/>
                <w:b w:val="false"/>
                <w:i w:val="false"/>
                <w:color w:val="000000"/>
                <w:sz w:val="20"/>
              </w:rPr>
              <w:t>
металлических изделий, кроме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454"/>
          <w:p>
            <w:pPr>
              <w:spacing w:after="20"/>
              <w:ind w:left="20"/>
              <w:jc w:val="both"/>
            </w:pPr>
            <w:r>
              <w:rPr>
                <w:rFonts w:ascii="Times New Roman"/>
                <w:b w:val="false"/>
                <w:i w:val="false"/>
                <w:color w:val="000000"/>
                <w:sz w:val="20"/>
              </w:rPr>
              <w:t>
производство компьютеров, электронной и оптической</w:t>
            </w:r>
          </w:p>
          <w:bookmarkEnd w:id="1454"/>
          <w:p>
            <w:pPr>
              <w:spacing w:after="20"/>
              <w:ind w:left="20"/>
              <w:jc w:val="both"/>
            </w:pPr>
            <w:r>
              <w:rPr>
                <w:rFonts w:ascii="Times New Roman"/>
                <w:b w:val="false"/>
                <w:i w:val="false"/>
                <w:color w:val="000000"/>
                <w:sz w:val="20"/>
              </w:rPr>
              <w:t>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 и 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информационным и коммуникационным оборудованием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книг, периодических публикаций и другие виды издательской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программного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кино-, видеофильмов и телевизионных программ, фонограмм и музыкальных записей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созданию программ и телерадиовещание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и переработке данных; веб-порталы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информационных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455"/>
          <w:p>
            <w:pPr>
              <w:spacing w:after="20"/>
              <w:ind w:left="20"/>
              <w:jc w:val="both"/>
            </w:pPr>
            <w:r>
              <w:rPr>
                <w:rFonts w:ascii="Times New Roman"/>
                <w:b w:val="false"/>
                <w:i w:val="false"/>
                <w:color w:val="000000"/>
                <w:sz w:val="20"/>
              </w:rPr>
              <w:t>
Государственное управление и оборона; обязательное</w:t>
            </w:r>
          </w:p>
          <w:bookmarkEnd w:id="1455"/>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компьютеров и оборудования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456"/>
          <w:p>
            <w:pPr>
              <w:spacing w:after="20"/>
              <w:ind w:left="20"/>
              <w:jc w:val="both"/>
            </w:pPr>
            <w:r>
              <w:rPr>
                <w:rFonts w:ascii="Times New Roman"/>
                <w:b w:val="false"/>
                <w:i w:val="false"/>
                <w:color w:val="000000"/>
                <w:sz w:val="20"/>
              </w:rPr>
              <w:t>
</w:t>
            </w:r>
            <w:r>
              <w:rPr>
                <w:rFonts w:ascii="Times New Roman"/>
                <w:b w:val="false"/>
                <w:i/>
                <w:color w:val="000000"/>
                <w:sz w:val="20"/>
              </w:rPr>
              <w:t>Собирательные группировки цифровой экономики:</w:t>
            </w:r>
          </w:p>
          <w:bookmarkEnd w:id="1456"/>
          <w:p>
            <w:pPr>
              <w:spacing w:after="20"/>
              <w:ind w:left="20"/>
              <w:jc w:val="both"/>
            </w:pPr>
            <w:r>
              <w:rPr>
                <w:rFonts w:ascii="Times New Roman"/>
                <w:b w:val="false"/>
                <w:i w:val="false"/>
                <w:color w:val="000000"/>
                <w:sz w:val="20"/>
              </w:rPr>
              <w:t>
Сектор информационно-коммуникационных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457"/>
          <w:p>
            <w:pPr>
              <w:spacing w:after="20"/>
              <w:ind w:left="20"/>
              <w:jc w:val="both"/>
            </w:pPr>
            <w:r>
              <w:rPr>
                <w:rFonts w:ascii="Times New Roman"/>
                <w:b w:val="false"/>
                <w:i w:val="false"/>
                <w:color w:val="000000"/>
                <w:sz w:val="20"/>
              </w:rPr>
              <w:t>
26.1+</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26.2+</w:t>
            </w:r>
          </w:p>
          <w:p>
            <w:pPr>
              <w:spacing w:after="20"/>
              <w:ind w:left="20"/>
              <w:jc w:val="both"/>
            </w:pPr>
            <w:r>
              <w:rPr>
                <w:rFonts w:ascii="Times New Roman"/>
                <w:b w:val="false"/>
                <w:i w:val="false"/>
                <w:color w:val="000000"/>
                <w:sz w:val="20"/>
              </w:rPr>
              <w:t>
</w:t>
            </w:r>
            <w:r>
              <w:rPr>
                <w:rFonts w:ascii="Times New Roman"/>
                <w:b w:val="false"/>
                <w:i w:val="false"/>
                <w:color w:val="000000"/>
                <w:sz w:val="20"/>
              </w:rPr>
              <w:t>26.3+</w:t>
            </w:r>
          </w:p>
          <w:p>
            <w:pPr>
              <w:spacing w:after="20"/>
              <w:ind w:left="20"/>
              <w:jc w:val="both"/>
            </w:pPr>
            <w:r>
              <w:rPr>
                <w:rFonts w:ascii="Times New Roman"/>
                <w:b w:val="false"/>
                <w:i w:val="false"/>
                <w:color w:val="000000"/>
                <w:sz w:val="20"/>
              </w:rPr>
              <w:t>
</w:t>
            </w:r>
            <w:r>
              <w:rPr>
                <w:rFonts w:ascii="Times New Roman"/>
                <w:b w:val="false"/>
                <w:i w:val="false"/>
                <w:color w:val="000000"/>
                <w:sz w:val="20"/>
              </w:rPr>
              <w:t>26.4+</w:t>
            </w:r>
          </w:p>
          <w:p>
            <w:pPr>
              <w:spacing w:after="20"/>
              <w:ind w:left="20"/>
              <w:jc w:val="both"/>
            </w:pPr>
            <w:r>
              <w:rPr>
                <w:rFonts w:ascii="Times New Roman"/>
                <w:b w:val="false"/>
                <w:i w:val="false"/>
                <w:color w:val="000000"/>
                <w:sz w:val="20"/>
              </w:rPr>
              <w:t>
</w:t>
            </w:r>
            <w:r>
              <w:rPr>
                <w:rFonts w:ascii="Times New Roman"/>
                <w:b w:val="false"/>
                <w:i w:val="false"/>
                <w:color w:val="000000"/>
                <w:sz w:val="20"/>
              </w:rPr>
              <w:t>26.8+</w:t>
            </w:r>
          </w:p>
          <w:p>
            <w:pPr>
              <w:spacing w:after="20"/>
              <w:ind w:left="20"/>
              <w:jc w:val="both"/>
            </w:pPr>
            <w:r>
              <w:rPr>
                <w:rFonts w:ascii="Times New Roman"/>
                <w:b w:val="false"/>
                <w:i w:val="false"/>
                <w:color w:val="000000"/>
                <w:sz w:val="20"/>
              </w:rPr>
              <w:t>
</w:t>
            </w:r>
            <w:r>
              <w:rPr>
                <w:rFonts w:ascii="Times New Roman"/>
                <w:b w:val="false"/>
                <w:i w:val="false"/>
                <w:color w:val="000000"/>
                <w:sz w:val="20"/>
              </w:rPr>
              <w:t>46.5+</w:t>
            </w:r>
          </w:p>
          <w:p>
            <w:pPr>
              <w:spacing w:after="20"/>
              <w:ind w:left="20"/>
              <w:jc w:val="both"/>
            </w:pPr>
            <w:r>
              <w:rPr>
                <w:rFonts w:ascii="Times New Roman"/>
                <w:b w:val="false"/>
                <w:i w:val="false"/>
                <w:color w:val="000000"/>
                <w:sz w:val="20"/>
              </w:rPr>
              <w:t>
</w:t>
            </w:r>
            <w:r>
              <w:rPr>
                <w:rFonts w:ascii="Times New Roman"/>
                <w:b w:val="false"/>
                <w:i w:val="false"/>
                <w:color w:val="000000"/>
                <w:sz w:val="20"/>
              </w:rPr>
              <w:t>58.2+</w:t>
            </w:r>
          </w:p>
          <w:p>
            <w:pPr>
              <w:spacing w:after="20"/>
              <w:ind w:left="20"/>
              <w:jc w:val="both"/>
            </w:pPr>
            <w:r>
              <w:rPr>
                <w:rFonts w:ascii="Times New Roman"/>
                <w:b w:val="false"/>
                <w:i w:val="false"/>
                <w:color w:val="000000"/>
                <w:sz w:val="20"/>
              </w:rPr>
              <w:t>
</w:t>
            </w:r>
            <w:r>
              <w:rPr>
                <w:rFonts w:ascii="Times New Roman"/>
                <w:b w:val="false"/>
                <w:i w:val="false"/>
                <w:color w:val="000000"/>
                <w:sz w:val="20"/>
              </w:rPr>
              <w:t>61+62+</w:t>
            </w:r>
          </w:p>
          <w:p>
            <w:pPr>
              <w:spacing w:after="20"/>
              <w:ind w:left="20"/>
              <w:jc w:val="both"/>
            </w:pPr>
            <w:r>
              <w:rPr>
                <w:rFonts w:ascii="Times New Roman"/>
                <w:b w:val="false"/>
                <w:i w:val="false"/>
                <w:color w:val="000000"/>
                <w:sz w:val="20"/>
              </w:rPr>
              <w:t>
</w:t>
            </w:r>
            <w:r>
              <w:rPr>
                <w:rFonts w:ascii="Times New Roman"/>
                <w:b w:val="false"/>
                <w:i w:val="false"/>
                <w:color w:val="000000"/>
                <w:sz w:val="20"/>
              </w:rPr>
              <w:t>63.1+</w:t>
            </w:r>
          </w:p>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информационных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458"/>
          <w:p>
            <w:pPr>
              <w:spacing w:after="20"/>
              <w:ind w:left="20"/>
              <w:jc w:val="both"/>
            </w:pPr>
            <w:r>
              <w:rPr>
                <w:rFonts w:ascii="Times New Roman"/>
                <w:b w:val="false"/>
                <w:i w:val="false"/>
                <w:color w:val="000000"/>
                <w:sz w:val="20"/>
              </w:rPr>
              <w:t>
58.2+</w:t>
            </w:r>
          </w:p>
          <w:bookmarkEnd w:id="1458"/>
          <w:p>
            <w:pPr>
              <w:spacing w:after="20"/>
              <w:ind w:left="20"/>
              <w:jc w:val="both"/>
            </w:pPr>
            <w:r>
              <w:rPr>
                <w:rFonts w:ascii="Times New Roman"/>
                <w:b w:val="false"/>
                <w:i w:val="false"/>
                <w:color w:val="000000"/>
                <w:sz w:val="20"/>
              </w:rPr>
              <w:t>
62+ 63.1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контента и средств массовой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459"/>
          <w:p>
            <w:pPr>
              <w:spacing w:after="20"/>
              <w:ind w:left="20"/>
              <w:jc w:val="both"/>
            </w:pPr>
            <w:r>
              <w:rPr>
                <w:rFonts w:ascii="Times New Roman"/>
                <w:b w:val="false"/>
                <w:i w:val="false"/>
                <w:color w:val="000000"/>
                <w:sz w:val="20"/>
              </w:rPr>
              <w:t>
58.1+ 59+60+</w:t>
            </w:r>
          </w:p>
          <w:bookmarkEnd w:id="1459"/>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столице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полу: мужчины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460"/>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460"/>
          <w:p>
            <w:pPr>
              <w:spacing w:after="20"/>
              <w:ind w:left="20"/>
              <w:jc w:val="both"/>
            </w:pPr>
            <w:r>
              <w:rPr>
                <w:rFonts w:ascii="Times New Roman"/>
                <w:b w:val="false"/>
                <w:i w:val="false"/>
                <w:color w:val="000000"/>
                <w:sz w:val="20"/>
              </w:rPr>
              <w:t>
</w:t>
            </w:r>
            <w:r>
              <w:rPr>
                <w:rFonts w:ascii="Times New Roman"/>
                <w:b w:val="false"/>
                <w:i w:val="false"/>
                <w:color w:val="000000"/>
                <w:sz w:val="20"/>
              </w:rPr>
              <w:t>2. По строкам 65-67 данные заполняются по собирательным классификационным группировкам в соответствии с Рекомендацией Коллегии Евразийской экономической комиссии от 17 июля 2018 г. № 10 "О собирательных классификационных группировках видов экономической деятельности для формирования статистических показателей в целях реализации цифровой повестки Евразийского экономического союза".</w:t>
            </w:r>
          </w:p>
          <w:p>
            <w:pPr>
              <w:spacing w:after="20"/>
              <w:ind w:left="20"/>
              <w:jc w:val="both"/>
            </w:pPr>
            <w:r>
              <w:rPr>
                <w:rFonts w:ascii="Times New Roman"/>
                <w:b w:val="false"/>
                <w:i w:val="false"/>
                <w:color w:val="000000"/>
                <w:sz w:val="20"/>
              </w:rPr>
              <w:t>
3. Значность: для Армении, Казахстана, Кыргызстана и России по графе 1- в целых числах, по графам 2-3 - с одним знаком после запятой; для Беларуси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F30.01.12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5" w:id="1461"/>
    <w:p>
      <w:pPr>
        <w:spacing w:after="0"/>
        <w:ind w:left="0"/>
        <w:jc w:val="left"/>
      </w:pPr>
      <w:r>
        <w:rPr>
          <w:rFonts w:ascii="Times New Roman"/>
          <w:b/>
          <w:i w:val="false"/>
          <w:color w:val="000000"/>
        </w:rPr>
        <w:t xml:space="preserve"> Среднемесячная номинальная и реальная заработная плата</w:t>
      </w:r>
    </w:p>
    <w:bookmarkEnd w:id="1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номинальная заработная плата одного работника, единиц национальной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номинальной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реальной заработной 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в % к предыдущему месяцу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соответствующему периоду предыдущего года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в % к предыдущему месяцу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 соответствующему периоду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 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напитков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462"/>
          <w:p>
            <w:pPr>
              <w:spacing w:after="20"/>
              <w:ind w:left="20"/>
              <w:jc w:val="both"/>
            </w:pPr>
            <w:r>
              <w:rPr>
                <w:rFonts w:ascii="Times New Roman"/>
                <w:b w:val="false"/>
                <w:i w:val="false"/>
                <w:color w:val="000000"/>
                <w:sz w:val="20"/>
              </w:rPr>
              <w:t>
производство деревянных и пробковых изделий, кроме мебели;</w:t>
            </w:r>
          </w:p>
          <w:bookmarkEnd w:id="1462"/>
          <w:p>
            <w:pPr>
              <w:spacing w:after="20"/>
              <w:ind w:left="20"/>
              <w:jc w:val="both"/>
            </w:pPr>
            <w:r>
              <w:rPr>
                <w:rFonts w:ascii="Times New Roman"/>
                <w:b w:val="false"/>
                <w:i w:val="false"/>
                <w:color w:val="000000"/>
                <w:sz w:val="20"/>
              </w:rPr>
              <w:t>
производство изделий из соломки и материалов для плетения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463"/>
          <w:p>
            <w:pPr>
              <w:spacing w:after="20"/>
              <w:ind w:left="20"/>
              <w:jc w:val="both"/>
            </w:pPr>
            <w:r>
              <w:rPr>
                <w:rFonts w:ascii="Times New Roman"/>
                <w:b w:val="false"/>
                <w:i w:val="false"/>
                <w:color w:val="000000"/>
                <w:sz w:val="20"/>
              </w:rPr>
              <w:t>
производство продуктов химической</w:t>
            </w:r>
          </w:p>
          <w:bookmarkEnd w:id="1463"/>
          <w:p>
            <w:pPr>
              <w:spacing w:after="20"/>
              <w:ind w:left="20"/>
              <w:jc w:val="both"/>
            </w:pPr>
            <w:r>
              <w:rPr>
                <w:rFonts w:ascii="Times New Roman"/>
                <w:b w:val="false"/>
                <w:i w:val="false"/>
                <w:color w:val="000000"/>
                <w:sz w:val="20"/>
              </w:rPr>
              <w:t>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464"/>
          <w:p>
            <w:pPr>
              <w:spacing w:after="20"/>
              <w:ind w:left="20"/>
              <w:jc w:val="both"/>
            </w:pPr>
            <w:r>
              <w:rPr>
                <w:rFonts w:ascii="Times New Roman"/>
                <w:b w:val="false"/>
                <w:i w:val="false"/>
                <w:color w:val="000000"/>
                <w:sz w:val="20"/>
              </w:rPr>
              <w:t>
производство готовых</w:t>
            </w:r>
          </w:p>
          <w:bookmarkEnd w:id="1464"/>
          <w:p>
            <w:pPr>
              <w:spacing w:after="20"/>
              <w:ind w:left="20"/>
              <w:jc w:val="both"/>
            </w:pPr>
            <w:r>
              <w:rPr>
                <w:rFonts w:ascii="Times New Roman"/>
                <w:b w:val="false"/>
                <w:i w:val="false"/>
                <w:color w:val="000000"/>
                <w:sz w:val="20"/>
              </w:rPr>
              <w:t>
металлических изделий, кроме машин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транспортного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исследования и разработки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465"/>
          <w:p>
            <w:pPr>
              <w:spacing w:after="20"/>
              <w:ind w:left="20"/>
              <w:jc w:val="both"/>
            </w:pPr>
            <w:r>
              <w:rPr>
                <w:rFonts w:ascii="Times New Roman"/>
                <w:b w:val="false"/>
                <w:i w:val="false"/>
                <w:color w:val="000000"/>
                <w:sz w:val="20"/>
              </w:rPr>
              <w:t>
Государственное управление и оборона; обязательное</w:t>
            </w:r>
          </w:p>
          <w:bookmarkEnd w:id="1465"/>
          <w:p>
            <w:pPr>
              <w:spacing w:after="20"/>
              <w:ind w:left="20"/>
              <w:jc w:val="both"/>
            </w:pPr>
            <w:r>
              <w:rPr>
                <w:rFonts w:ascii="Times New Roman"/>
                <w:b w:val="false"/>
                <w:i w:val="false"/>
                <w:color w:val="000000"/>
                <w:sz w:val="20"/>
              </w:rPr>
              <w:t>
социальное обеспечение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домашних хозяйств, нанимающих домашнюю прислугу и производящих товары и услуги для собственного 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экстерриториальных организаций и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01 - по столице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466"/>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466"/>
          <w:p>
            <w:pPr>
              <w:spacing w:after="20"/>
              <w:ind w:left="20"/>
              <w:jc w:val="both"/>
            </w:pPr>
            <w:r>
              <w:rPr>
                <w:rFonts w:ascii="Times New Roman"/>
                <w:b w:val="false"/>
                <w:i w:val="false"/>
                <w:color w:val="000000"/>
                <w:sz w:val="20"/>
              </w:rPr>
              <w:t>
2. Значность: для Армении, Казахстана, Кыргызстана и России по графам 1, 2 - в целых числах, по графам 3-8 - с одним знаком после запятой; для Беларуси по всей таблице - с одним знаком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F30.02.12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рабочих дня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2" w:id="1467"/>
    <w:p>
      <w:pPr>
        <w:spacing w:after="0"/>
        <w:ind w:left="0"/>
        <w:jc w:val="left"/>
      </w:pPr>
      <w:r>
        <w:rPr>
          <w:rFonts w:ascii="Times New Roman"/>
          <w:b/>
          <w:i w:val="false"/>
          <w:color w:val="000000"/>
        </w:rPr>
        <w:t xml:space="preserve"> Минимальный размер оплаты труда</w:t>
      </w:r>
      <w:r>
        <w:br/>
      </w:r>
      <w:r>
        <w:rPr>
          <w:rFonts w:ascii="Times New Roman"/>
          <w:b/>
          <w:i w:val="false"/>
          <w:color w:val="000000"/>
        </w:rPr>
        <w:t>(единиц национальной валюты)</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оплаты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468"/>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468"/>
          <w:p>
            <w:pPr>
              <w:spacing w:after="20"/>
              <w:ind w:left="20"/>
              <w:jc w:val="both"/>
            </w:pPr>
            <w:r>
              <w:rPr>
                <w:rFonts w:ascii="Times New Roman"/>
                <w:b w:val="false"/>
                <w:i w:val="false"/>
                <w:color w:val="000000"/>
                <w:sz w:val="20"/>
              </w:rPr>
              <w:t>
2. Значность: для Армении, Казахстана, Кыргызстана и России - в целых числах, для Беларуси - с двумя знаками после запятой.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F30.03.01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5" w:id="1469"/>
    <w:p>
      <w:pPr>
        <w:spacing w:after="0"/>
        <w:ind w:left="0"/>
        <w:jc w:val="left"/>
      </w:pPr>
      <w:r>
        <w:rPr>
          <w:rFonts w:ascii="Times New Roman"/>
          <w:b/>
          <w:i w:val="false"/>
          <w:color w:val="000000"/>
        </w:rPr>
        <w:t xml:space="preserve"> Затраты на рабочую силу по статьям затрат</w:t>
      </w:r>
      <w:r>
        <w:br/>
      </w:r>
      <w:r>
        <w:rPr>
          <w:rFonts w:ascii="Times New Roman"/>
          <w:b/>
          <w:i w:val="false"/>
          <w:color w:val="000000"/>
        </w:rPr>
        <w:t>(единиц национальной валюты)</w:t>
      </w:r>
    </w:p>
    <w:bookmarkEnd w:id="1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одного работника в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рабочую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470"/>
          <w:p>
            <w:pPr>
              <w:spacing w:after="20"/>
              <w:ind w:left="20"/>
              <w:jc w:val="both"/>
            </w:pPr>
            <w:r>
              <w:rPr>
                <w:rFonts w:ascii="Times New Roman"/>
                <w:b w:val="false"/>
                <w:i w:val="false"/>
                <w:color w:val="000000"/>
                <w:sz w:val="20"/>
              </w:rPr>
              <w:t>
в том числе:</w:t>
            </w:r>
          </w:p>
          <w:bookmarkEnd w:id="1470"/>
          <w:p>
            <w:pPr>
              <w:spacing w:after="20"/>
              <w:ind w:left="20"/>
              <w:jc w:val="both"/>
            </w:pPr>
            <w:r>
              <w:rPr>
                <w:rFonts w:ascii="Times New Roman"/>
                <w:b w:val="false"/>
                <w:i w:val="false"/>
                <w:color w:val="000000"/>
                <w:sz w:val="20"/>
              </w:rPr>
              <w:t>
оплата за отработанное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неотработанное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премии и денежные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питания, проживания и другие выплаты, включаемые в заработную плату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обеспечению работников жильем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социальную защиту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обязательные отчисления в государственные фонды по всем видам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профессиональное обучение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культурно-бытовое обслуживание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включаемые в затраты на рабочую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471"/>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w:t>
            </w:r>
          </w:p>
          <w:bookmarkEnd w:id="1471"/>
          <w:p>
            <w:pPr>
              <w:spacing w:after="20"/>
              <w:ind w:left="20"/>
              <w:jc w:val="both"/>
            </w:pPr>
            <w:r>
              <w:rPr>
                <w:rFonts w:ascii="Times New Roman"/>
                <w:b w:val="false"/>
                <w:i w:val="false"/>
                <w:color w:val="000000"/>
                <w:sz w:val="20"/>
              </w:rPr>
              <w:t>
</w:t>
            </w:r>
            <w:r>
              <w:rPr>
                <w:rFonts w:ascii="Times New Roman"/>
                <w:b w:val="false"/>
                <w:i w:val="false"/>
                <w:color w:val="000000"/>
                <w:sz w:val="20"/>
              </w:rPr>
              <w:t>2-й рабочий день после внесения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Значность: по всей таблице - с одним знаком после запятой.</w:t>
            </w:r>
          </w:p>
          <w:p>
            <w:pPr>
              <w:spacing w:after="20"/>
              <w:ind w:left="20"/>
              <w:jc w:val="both"/>
            </w:pPr>
            <w:r>
              <w:rPr>
                <w:rFonts w:ascii="Times New Roman"/>
                <w:b w:val="false"/>
                <w:i w:val="false"/>
                <w:color w:val="000000"/>
                <w:sz w:val="20"/>
              </w:rPr>
              <w:t>
3. Странам, проводящим выборочные обследования затрат на рабочую силу, указать год обследования.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27 декабря 2023 г. №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формата ЕЭК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F30.04.01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рабочих дней после срока, установленного национальными программами (планами) статистических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1" w:id="1472"/>
    <w:p>
      <w:pPr>
        <w:spacing w:after="0"/>
        <w:ind w:left="0"/>
        <w:jc w:val="left"/>
      </w:pPr>
      <w:r>
        <w:rPr>
          <w:rFonts w:ascii="Times New Roman"/>
          <w:b/>
          <w:i w:val="false"/>
          <w:color w:val="000000"/>
        </w:rPr>
        <w:t xml:space="preserve"> Затраты на рабочую силу по видам экономической деятельности</w:t>
      </w:r>
      <w:r>
        <w:br/>
      </w:r>
      <w:r>
        <w:rPr>
          <w:rFonts w:ascii="Times New Roman"/>
          <w:b/>
          <w:i w:val="false"/>
          <w:color w:val="000000"/>
        </w:rPr>
        <w:t>(единиц национальной валюты)</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КДЕС ред.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одного работника в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рабочую силу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473"/>
          <w:p>
            <w:pPr>
              <w:spacing w:after="20"/>
              <w:ind w:left="20"/>
              <w:jc w:val="both"/>
            </w:pPr>
            <w:r>
              <w:rPr>
                <w:rFonts w:ascii="Times New Roman"/>
                <w:b w:val="false"/>
                <w:i w:val="false"/>
                <w:color w:val="000000"/>
                <w:sz w:val="20"/>
              </w:rPr>
              <w:t>
водоснабжение;</w:t>
            </w:r>
          </w:p>
          <w:bookmarkEnd w:id="1473"/>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моторных транспортных средств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деятельность и дополнительные услуги в данной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474"/>
          <w:p>
            <w:pPr>
              <w:spacing w:after="20"/>
              <w:ind w:left="20"/>
              <w:jc w:val="both"/>
            </w:pPr>
            <w:r>
              <w:rPr>
                <w:rFonts w:ascii="Times New Roman"/>
                <w:b w:val="false"/>
                <w:i w:val="false"/>
                <w:color w:val="000000"/>
                <w:sz w:val="20"/>
              </w:rPr>
              <w:t>
1. В случае пересмотра/корректировки официальной статистической информации необходимо предоставить формат с уточненными данными на 2-й рабочий день после внесения изменений.</w:t>
            </w:r>
          </w:p>
          <w:bookmarkEnd w:id="1474"/>
          <w:p>
            <w:pPr>
              <w:spacing w:after="20"/>
              <w:ind w:left="20"/>
              <w:jc w:val="both"/>
            </w:pPr>
            <w:r>
              <w:rPr>
                <w:rFonts w:ascii="Times New Roman"/>
                <w:b w:val="false"/>
                <w:i w:val="false"/>
                <w:color w:val="000000"/>
                <w:sz w:val="20"/>
              </w:rPr>
              <w:t>
</w:t>
            </w:r>
            <w:r>
              <w:rPr>
                <w:rFonts w:ascii="Times New Roman"/>
                <w:b w:val="false"/>
                <w:i w:val="false"/>
                <w:color w:val="000000"/>
                <w:sz w:val="20"/>
              </w:rPr>
              <w:t>2. Значность: по всей таблице - с одним знаком после запятой.</w:t>
            </w:r>
          </w:p>
          <w:p>
            <w:pPr>
              <w:spacing w:after="20"/>
              <w:ind w:left="20"/>
              <w:jc w:val="both"/>
            </w:pPr>
            <w:r>
              <w:rPr>
                <w:rFonts w:ascii="Times New Roman"/>
                <w:b w:val="false"/>
                <w:i w:val="false"/>
                <w:color w:val="000000"/>
                <w:sz w:val="20"/>
              </w:rPr>
              <w:t>
3. Странам, проводящим выборочные обследования затрат на рабочую силу, указать год обследования.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уполномоченного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5" w:id="1475"/>
    <w:p>
      <w:pPr>
        <w:spacing w:after="0"/>
        <w:ind w:left="0"/>
        <w:jc w:val="both"/>
      </w:pPr>
      <w:r>
        <w:rPr>
          <w:rFonts w:ascii="Times New Roman"/>
          <w:b w:val="false"/>
          <w:i w:val="false"/>
          <w:color w:val="000000"/>
          <w:sz w:val="28"/>
        </w:rPr>
        <w:t>
      за отчетный период</w:t>
      </w:r>
    </w:p>
    <w:bookmarkEnd w:id="1475"/>
    <w:bookmarkStart w:name="z2196" w:id="1476"/>
    <w:p>
      <w:pPr>
        <w:spacing w:after="0"/>
        <w:ind w:left="0"/>
        <w:jc w:val="both"/>
      </w:pPr>
      <w:r>
        <w:rPr>
          <w:rFonts w:ascii="Times New Roman"/>
          <w:b w:val="false"/>
          <w:i w:val="false"/>
          <w:color w:val="000000"/>
          <w:sz w:val="28"/>
        </w:rPr>
        <w:t>
      за отчетный период</w:t>
      </w:r>
    </w:p>
    <w:bookmarkEnd w:id="14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