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9e04" w14:textId="b179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статистических работ Евразийской экономической комиссии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8 декабря 2023 года № 187.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Евразийской экономической комиссии на 2024 год.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г. № 187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статистических работ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на 2024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Экспресс-информация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 безработице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 взаимных инвестициях государств – членов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 внешнем долге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апреля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июля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января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 заработной плате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 кредитовании предпринимательской деятельности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 налоговых доходах бюджетов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 платежах за экспорт и импорт товаров и услуг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 платежных балансах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 производстве валового внутреннего продукта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 производстве сельскохозяйственной продукции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февраля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апреля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 промышленном производстве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апреля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 ценах производителей сельскохозяйственной продукции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Об индексах потребительских цен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</w:t>
            </w:r>
          </w:p>
          <w:bookmarkEnd w:id="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Об индексах цен на отдельные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топливно-энергетических ресурсов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 индексах цен производителей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продукции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февраля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Об исполнении бюджетов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долге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 использовании валового внутреннего продукта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Об итогах торгов на товарных биржах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Об итогах торгов на фондовых биржах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Об основных социально-экономических показателях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Об экспорте и импорте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Аналитические обзоры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Об основных социально-экономических показателях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О рынке труда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Статистические таблицы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Аудиторы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января 2024 г.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августа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Макроэкономические показатели, определяющие устойчивость экономического развития государств – членов Евразийского экономического союза (в части финансовой статистики)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Основные показатели отраслевой и социально-демографической статистики по государствам – членам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декабря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Основные показатели финансовой статистики по государствам – членам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Основные показатели экономической статистики по государствам – членам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Отдельные показатели рынка труда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Платежи за экспорт и импорт товаров и услуг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Потоки и запасы прямых инвестиций по странам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Потребительские цены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февраля</w:t>
            </w:r>
          </w:p>
          <w:bookmarkEnd w:id="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Промышленное производство государств – членов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Транспорт в государствах – членах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февраля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Уровень жизни населения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Экспорт и импорт услуг по способам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поставки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Цены производителей промышленной продукции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Цены производителей сельскохозяйственной продукции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год: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Статистические бюллетени, сборники и буклеты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Денежное обращение и кредитование. Статистика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Достижение Целей в области устойчивого развития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ноября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Евразийский экономический союз в цифрах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Прямые инвестиции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июля</w:t>
            </w:r>
          </w:p>
          <w:bookmarkEnd w:id="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Статистика внешнего сектора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Статистика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Статистический ежегодник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Уровень жизни населения. Статистика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 Финансовая статистика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Финансовые организации в Евразийском экономическом союзе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июля</w:t>
            </w:r>
          </w:p>
        </w:tc>
      </w:tr>
    </w:tbl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Датой выпуска является дата размещения на официальном сайте Евразийского экономического союза.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Выпускается также в виде печатного издания (верстка и тиражирование).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