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b5f0c" w14:textId="31b5f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раздел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25 января 2023 года № 6.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44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утвержденного Решением Комиссии Таможенного союза от 28 мая 2010 г. № 299, слова "посуды, столовых принадлежностей" заменить словами "посуды столовой и кухонной, приборов столовых и кухонных принадлежностей".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С. Жумангарин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Касымалиев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