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2f56" w14:textId="ea82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переговорной делегации для участия в переговорах по пересмотру тарифных обязательств Кыргызской Республики во Всемирной торговой организации в связи с присоединением Кыргызской Республики к Договору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30 марта 2023 года № 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состав переговорной делегации для участия в переговорах по пересмотру тарифных обязательств Кыргызской Республики во Всемирной торговой организации в связи с присоединением Кыргызской Республики к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9 августа 2016 г. № 16,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состав переговорной делегации следующих лиц: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т Кыргызской Республики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Береналиев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Азатбек Бабаканович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экономической дипломатии Министерства иностранных дел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Киселева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Римма Хаджимуратовна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торговой политики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Малаев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 Камалдинович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и коммерции Кыргызской Республики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т Республики Беларусь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Куделевич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управления торговых переговоров и защитных мер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Прокопчук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внешнеэкономической деятельности – начальник управления торговых переговоров и защитных мер Министерства иностранных дел Республики Беларусь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т 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Назымбековна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Малгаждаров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 Бекмуратович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Департамента внешнеторговой деятельности Министерства торговли и интеграции Республики Казахстан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т Евразийской экономической комиссии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Галкина-Куличева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Юрьевна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международного сотрудничества по вопросам торговли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Лазарь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Васильевна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международного сотрудничества по вопросам торговли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Оганесян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Аветис Оганесович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политики;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новые должности следующих членов переговорной делегации: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Тер-Григорян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Нина Григорьевна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ВТО Департамента экономического сотрудничества с Европейским союзом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Абдигали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Кайратулы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Ашитов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Батыржанович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Акынбеков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Эмилбекович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тарифного регулирования – заместитель начальника Управления таможенных платежей и тарифного регулирования Государственной таможенной службы при Министерстве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Джумалиев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Муктар Кыбылбекович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Министра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Каарбаева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Назгуль Токтогуловна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по работе с ЕАЭС и вопросам ВТО Управления стратегического развития Министерства сельского хозяйства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Максутов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 Бекболотович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представительства Министерства экономики и коммерции Кыргызской Республики по вопросам ВТО в г. Женеве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Мамбетжунушева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Эльнура Рыскельдиевна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таможенной службы при Министерстве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Ормонова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Сыядат Акматбековна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по вопросам ВТО Управления торговой политики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торговли товарами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Казарян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Ваагн Рудольфович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таможенно-тарифного и нетарифного регулирования Евразийской экономической комиссии;</w:t>
            </w:r>
          </w:p>
        </w:tc>
      </w:tr>
    </w:tbl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исключить из состава переговорной делегации Алишерова Э.Т., Джумалиеву А.А., Исаева А.С., Курманова Н.Д., Карапетян Н.К., Серпикова В.М., Шатохину Е.В., Азенова Ж.Е., Байкадамову У.Т., Киселеву К.Е. и Шишаеву О.Ю.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принятия.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 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А. 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