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a5c3e2" w14:textId="aa5c3e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организации, осуществляющей организацию централизованной торговли электрической энергией на сутки вперед на общем электроэнергетическом рынке Евразийского экономического союза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Совета Евразийской экономической комиссии от 7 июля 2023 года № 21.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Протокола об общем электроэнергетическом рынке Евразийского экономического союза (приложение № 21 к Договору о Евразийском экономическом союзе от 29 мая 2014 года) (далее  Протокол), во исполнение пункта 7 плана мероприятий, направленных на формирование общего электроэнергетического рынка Евразийского экономического союза (далее  Союз),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Высшего Евразийского экономического совета от 20 декабря 2019 г. № 31 (далее  план мероприятий):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Определить акционерное общество "Администратор торговой системы оптового рынка электроэнергии" организацией, осуществляющей организацию централизованной торговли электрической энергией на сутки вперед на общем электроэнергетическом рынке Союза.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Коллегии Евразийской экономической комиссии внести для подписания: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Евразийским межправительственным советом: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а) в срок до 1 ноября 2023   г. проекты правил, предусмотренные пунктами 6 и 7 Протокола, предусматривающие положения о контроле исполнения деятельности и обязанностей организации, указанной в пункте 1 настоящего распоряжения, на общем электроэнергетическом рынке Союза Советом руководителей уполномоченных органов государств  членов Евразийского экономического союза в сфере энергетики; 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б) в срок до 1 марта 2024   г. проект правил, предусмотренный пунктом 8 Протокола, предусматривающий положения о контроле исполнения деятельности и обязанностей организации, указанной в пункте 1 настоящего распоряжения, на общем электроэнергетическом рынке Союза Советом руководителей уполномоченных органов государств  членов Евразийского экономического союза в сфере энергетики; 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Высшим Евразийским экономическим советом: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 в срок до 1 января 2024   г. изменения в Положение о Совете руководителей уполномоченных органов государств  членов Евразийского экономического союза в сфере энергетики в части наделения полномочиями по контролю за действиями, выполняемыми на общем электроэнергетическом рынке Союза организацией, указанной в пункте 1 настоящего распоряжения;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в срок до 1 июня 2024 г. изменения в Протокол в части наделения Совета руководителей уполномоченных органов государств – членов Евразийского экономического союза в сфере энергетики полномочиями по контролю за действиями, выполняемыми на общем электроэнергетическом рынке Союза организацией, указанной в пункте 1 настоящего распоряжения.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 Просить Правительство Российской Федерации обеспечить проведение комплекса мероприятий, направленных на подготовку к реализации с даты вступления в силу актов, принятых в соответствии с пунктами 5-8 Протокола, организацией, указанной в пункте 1 настоящего распоряжения, прав и обязанностей (функций и полномочий) оператора централизованной торговли на сутки вперед, установленных актами, указанными в пунктах 12 и 33 Протокола, с учетом проведения тестовых испытаний функционирования технологической основы общего электроэнергетического рынка Союза в соответствии с пунктом 13 плана мероприятий.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 Настоящее распоряжение вступает в силу с даты его опубликования на официальном сайте Евразийского экономического союза, за исключением пункта 3 настоящего распоряжения, который вступает в силу с даты принятия Евразийским межправительственным советом актов, предусмотренные пунктами 6, 7 и 8 Протокола.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Члены Совета Евразийской экономической комиссии: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От Республики Армения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От Республики Беларусь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От Республики Казахстан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От Кыргызской Республики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От Российской Федерации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М. Григорян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И. Петришенко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С. Жумангарин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А. Касымалиев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А. Оверчук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