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4d92" w14:textId="de64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проверке компонентов общей инфраструктуры документирования информации в электронном виде на соответствие требованиям к созданию, развитию и функционированию трансграничного пространства доверия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29 августа 2023 года № 24.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в соответствии с пунктом 4 Положения о комиссии по проверке компонентов общей инфраструктуры документирования информации в электронном виде на соответствие требованиям к созданию, развитию и функционированию трансграничного пространства доверия,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декабря 2018 г. № 96: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проверке компонентов общей инфраструктуры документирования информации в электронном виде на соответствие требованиям к созданию, развитию и функционированию трансграничного пространства доверия.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 24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CОСТАВ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комиссии по проверке компонентов общей инфраструктуры документирования информации в электронном виде на соответствие требованиям к созданию, развитию и функционированию трансграничного пространства доверия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Симонян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Варос Арутюнович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 Евразийской экономической комиссии (председатель комиссии)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Джапаров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Турдубекович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информационных технологий Евразийской экономической комиссии (заместитель председателя комиссии)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Гаспарян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Грачья Арменович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Службы национальной безопасности Республики Армения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Манукян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Лусине Нуриджановна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цифровизации Министерства высокотехнологической промышленности Республики Армения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Моралян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Робертович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интеграции систем ЕАЭС закрытого акционерного общества "ЭКЕНГ"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республиканского удостоверяющего центра Республиканского унитарного предприятия "Национальный центр электронных услуг"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Носков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Васильевич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стратегического развития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Филипенко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директора Республиканского унитарного предприятия "Национальный центр электронных услуг"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Шибков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Владимирович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Абдиев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Ержумартович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цифровых сервисов Департамента цифровых решений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Абулаисов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Аманжолович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Адылханов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Адылханович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экспертизы проектов в сфере экономики, финансов и торговли Департамента экспертизы проектов по международной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Айтмуханов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Серикович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интеграционных процессов ЕАЭС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Дюсенбек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Думанулы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интеграции Департамента экономической интеграции Министерства торговли и интеграции Республики Казахстан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Кабдеш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Адлетхан Канатович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по защите персональных данных Комитета по информационной безопасности Министерства цифрового развития, инноваций и аэрокосмической промышленности Республики Казахстан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Кадылбеков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Камбар Кадылбекович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цифровых сервисов Департамента цифровых решений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Каймульдина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Амангельдиевна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 о. заместителя директора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Калдыбеков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Алгазы Ергазыевич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сопровождения и развития инфраструктуры открытых ключей акционерного общества "Национальные информационные технологии"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Айдиев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Нурлан Калыбекович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государственного предприятия "Инфоком" при Министерстве цифрового развития Кыргызской Республики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Бактыбеков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Узак Бактыбекович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 управления проектной деятельности государственного предприятия "Инфоком" при Министерстве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Жуковин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Алексеевич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системный администратор управления инфраструктуры государственного предприятия "Инфоком" при Министерстве цифрового развития Кыргызской Республики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Кубанычбеков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Кубанычбекович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Координационного центра по обеспечению кибербезопасности Государственного комитета национальной безопасности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Мамбетказиев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Тынымсеитович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отдела регулирования электронной цифровой подписи и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Министерства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Дробаденко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Валерьевич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центра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Федеральной службы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Живов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Сергеевич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массовых коммуникаций и международного сотрудничества Министерства цифрового развития, связи и массовых коммуникаций Российской 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Палей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Анатольевич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Департамента развития инфраструктуры электронного правительства Министерства цифрового развития, связи и массовых коммуникаций Российской Федерации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Ярополов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Ярослав Олегович 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развития инфраструктуры электронного правительства Министерства цифрового развития, связи и массовых коммуникаций Российской Федерации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Евразийской экономической комиссии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Алексанян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информационных технологий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Ковальчук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эксплуатации элементов трансграничного пространства доверия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Харахордин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Юрий Вадимович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–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информационной безопасности Департамента информационных технологий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