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3a837" w14:textId="6b3a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созданию, обеспечению функционирования и развитию интегрированной информационной системы Евразийского экономического союза в 2024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27 сентября 2023 года № 26.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созданию, обеспечению функционирования и развитию интегрированной информационной системы Евразийского экономического союза в 2024 году (далее – план).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Установить, что в процессе реализации в 2024 году плана перераспределение объемов финансирования между мероприятиями в рамках одного пункта плана осуществляется Коллегией Евразийской экономической комиссии (между мероприятиями, предусмотренными подпунктами 1.1 – 1.5, между мероприятиями, предусмотренными подпунктами 2.1 – 2.3, между мероприятиями, предусмотренными подпунктами 3.1 – 3.3, между мероприятиями, предусмотренными подпунктами 4.1 – 4.6, между мероприятиями, предусмотренными подпунктами 5.1 и 5.2).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 Настоящее распоряжение вступает в силу по истечении 10 календарных дней с даты его опубликования на официальном сайте Евразийского экономического союза.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 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2023 г. № 26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мероприятий по созданию, обеспечению функционирования и развитию интегрированной информационной системы Евразийского экономического союза в 2024 году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мероприятий с изменениями, внесенными распоряжением Коллегии Евразийской экономической комиссии от 01.04.2024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Мероприятие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Позиция в перечне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*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Ожидаемый результат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 финансирования (тыс. рублей)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**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Общесистемное проектирование интегрированной информационной системы Евразийского экономического союза (далее соответственно – интегрированная система, Союз)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 Актуализация перечня общих процессов в рамках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актуализированный перечень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комиссия, уполномоченные органы государств – членов Союза (далее соответственно – Комиссия, уполномоченные органы, государства-члены)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 Развитие модели данных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данных Союза, описание модели данных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 Разработка и сопровождение структур электронных документов (документов в электронном виде), в том числе разработка и сопровождение структур электронных таможенных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технические схемы структур электронных документов (документов в электронном виде)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 Общесистемное проектирование информационного взаимодействия для реализации общих процессов в рамках Союза, с третьими странами и международными организациями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1.4.1. Разработка и актуализация проектов правил реализации общих процессов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правил реализации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1.4.1.1. "Обеспечение обмена информацией из баз данных электронных копий деклараций на товары между таможенными органами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1.4.1.2. "Обеспечение обмена информацией из баз данных электронных копий таможенных приходных ордеров между таможенными органами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1.4.1.3. "Обеспечение обмена информацией из баз данных электронных копий предварительных решений, принимаемых таможенными органами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1.4.1.4. "Обеспечение обмена сведениями в области обеспечения единства измерений, содержащимися в информационных фондах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1.4.1.5. "Обеспечение информационного обмена между национальными операторами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 и администратором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1.4.1.6. "Обеспечение информационного взаимодействия между уполномоченными операторами (органами) государств – членов Евразийского экономического союза при отслеживании перевозок с применением навигационных пломб по территориям двух и более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1.4.2. Разработка (сопровождение и доработка) проектов технологических документов для общих процессов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технологических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1.4.2.1. "Формирование, ведение и использование общего реестра резидентов (участников) свободных (специальных, особых) экономических зон"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1.4.2.2. "Формирование, ведение и использование общего реестра таможенных представителей"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1.4.2.3. "Формирование, ведение и использование общего реестра таможенных перевозчиков"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1.4.2.4. "Формирование, ведение и использование общего реестра владельцев свободных складов"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1.4.2.5. "Формирование, ведение и использование общего реестра владельцев складов временного хранения"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1.4.2.6. "Формирование, ведение и использование общего реестра владельцев таможенных складов"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1.4.2.7. "Формирование, ведение и использование общего реестра уполномоченных экономических операторов"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1.4.2.8. "Обеспечение обмена электронными документами и (или) сведениями между таможенными органами государств – членов Евразийского экономического союза в процессе контроля перевозок товаров в соответствии с таможенной процедурой таможенного транзита"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1.4.2.9. "Обеспечение обмена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из баз данных электронных копий деклараций на товары между таможенными органами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1.4.2.10. "Обеспечение обмена информацией из баз данных электронных копий таможенных приходных ордеров между таможенными органами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1.4.2.11. "Обеспечение обмена информацией из баз данных электронных копий предварительных решений, принимаемых таможенными органами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1.4.2.12. "Формирование сборника принятых предварительных решений таможенных органов государств – членов Евразийского экономического союза по классификации товаров"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1.4.2.13. "Формирование, ведение и использование единого реестра зарегистрированных лекарственных средств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1.4.2.14. "Формирование, ведение и использование единого реестра медицинских изделий, зарегистрированных в рамках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1.4.2.15. "Формирование и ведение единых реестров выданных или принятых документов об оценке соответствия требованиям технических регламентов Евразийского экономического союза (технических регламентов Таможенного союза)" в части, касающейся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регламента Таможенного союза "О безопасности колесных транспортных средств" (ТР ТС 018/2011)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1.4.2.16. "Обеспечение информационного обмена между национальными операторами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 и администратором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1.4.2.17. "Формирование, ведение и использование единого реестра зарегистрированных ветеринарных лекарственных препаратов, кормовых добавок для животных и не вступающих в непосредственный контакт с животными диагностических, дезинфицирующих, дезинсекционных и дезакаризационных средств ветеринарного назначения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1.4.2.18. "Формирование, ведение и использование единой информационной базы данных качественных и недоброкачественных ветеринарных лекарственных препаратов, а также фальсифицированных и (или) контрафактных ветеринарных лекарственных препаратов, выявленных в рамках государственного контроля и надзора в сфере обращения ветеринарных лекарственных средств на территориях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1.4.2.19. "Формирование, ведение и использование единой информационной базы данных по неблагоприятным реакциям у животных, выявленным при применении ветеринарных лекарственных препаратов на территориях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1.4.2.20. "Формирование, ведение и использование единого реестра производителей ветеринарных лекарственных средств, производство которых признано соответствующим требованиям Правил надлежащей производственной практики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1.4.2.21. "Формирование, ведение и использование общих баз данных в рамках согласованных подходов при проведении идентификации, регистрации и прослеживаемости сельскохозяйственных животных и продукции животного происхождения"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1.4.2.22. "Обеспечение обмена сведениями о товарах, подлежащих маркировке средствами идентификации, произведенных или ввезенных на таможенную территорию Евразийского экономического союза, в том числе при трансграничном обороте таких товаров на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1.4.2.23. "Обеспечение обмена между уполномоченными органами государств – членов Евразийского экономического союза сведениями о товарах, подлежащих прослеживаемости, и связанных с оборотом таких товаров операциях"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1.4.2.24. "Обеспечение информационного взаимодействия между уполномоченными операторами (органами) государств – членов Евразийского экономического союза при отслеживании перевозок с применением навигационных пломб по территориям двух и более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1.4.3. Разработка и актуализация проектов нормативно-технических документов, необходимых для реализации информационного взаимодействия с третьими странами и международными организациями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 технических условий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 Разработка и актуализация справочников и классификаторов единой системы нормативно-справочной информации Союза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справочники и классификаторы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органы, операторы по ведению справочников и классификаторов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Модернизация и развитие интеграционного сегмента Комиссии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 Модернизация и развитие подсистем и компонентов интеграционного сегмента Комиссии интегрированной системы для реализации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 Создание (модернизация и развитие) программного обеспечения в интеграционном сегменте Комиссии для реализации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 технорабочего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2.1.1.1. "Формирование, ведение и использование информационно-справочного перечня пунктов пропуска через внешнюю границу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2.1.1.2. "Формирование, ведение и использование базы данных паспортов пунктов пропуска через внешнюю границу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2.1.1.3. "Формирование, ведение и использование общего реестра резидентов (участников) свободных (специальных, особых) экономических зон"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2.1.1.4. "Формирование, ведение и использование общего реестра таможенных представителей"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2.1.1.5. "Формирование, ведение и использование общего реестра таможенных перевозчиков"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2.1.1.6. "Формирование, ведение и использование общего реестра владельцев свободных складов"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2.1.1.7. "Формирование, ведение и использование общего реестра владельцев складов временного хранения"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2.1.1.8. "Формирование, ведение и использование общего реестра владельцев таможенных складов"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2.1.1.9. "Формирование, ведение и использование общего реестра уполномоченных экономических операторов"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2.1.1.10. "Формирование, ведение и использование единого реестра зарегистрированных лекарственных средств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2.1.1.11. "Формирование, ведение и использование единого реестра медицинских изделий, зарегистрированных в рамках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2.1.1.12. "Формирование и ведение единых реестров выданных или принятых документов об оценке соответствия требованиям технических регламентов Евразийского экономического союза (технических регламентов Таможенного союза)" в части, касающейся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 отмене документа, удостоверяющего соответствие требованиям технического регламента Таможенного союза "О безопасности колесных транспортных средств" (ТР ТС 018/2011)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2.1.1.13. "Формирование и ведение единого реестра органов по оценке соответствия Евразийского экономического союза (в том числе органов по сертификации, испытательных лабораторий (центров))"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2.1.1.14. "Обеспечение обмена между уполномоченными органами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 информацией о выданных фитосанитарных сертификатах"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 Создание (модернизация и развитие) программного обеспечения компонентов базовой реализации, предназначенных для использования в национальных сегментах интегрированной системы для реализации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 технорабочего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2.1.2.1. "Формирование, ведение и использование общего реестра резидентов (участников) свободных (специальных, особых) экономических зон"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2.1.2.2. "Формирование, ведение и использование общего реестра таможенных представителей"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2.1.2.3. "Формирование, ведение и использование общего реестра таможенных перевозчиков"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2.1.2.4. "Формирование, ведение и использование общего реестра владельцев свободных складов"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2.1.2.5. "Формирование, ведение и использование общего реестра владельцев складов временного хранения"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2.1.2.6. "Формирование, ведение и использование общего реестра владельцев таможенных складов"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2.1.2.7. "Формирование, ведение и использование классификаторов, используемых для заполнения таможенных деклараций"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2.1.2.8. "Формирование, ведение и использование общего реестра уполномоченных экономических операторов"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2.1.2.9. "Формирование, ведение и использование единого реестра зарегистрированных лекарственных средств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2.1.2.10. "Формирование, ведение и использование единого реестра медицинских изделий, зарегистрированных в рамках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2.1.2.11. "Обеспечение обмена между уполномоченными органами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 информацией о выданных фитосанитарных сертификатах"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2.1.2.12. "Формирование и ведение единого реестра радиоэлектронных средств и высокочастотных устройств, в том числе встроенных либо входящих в состав других товаров, разрешенных для ввоза на таможенную территорию Евразийского экономического союза"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 Создание (модернизация и развитие) программного обеспечения компонентов базовой реализации, предназначенных для использования при проведении тестирования информационного взаимодействия в рамках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 технорабочего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2.1.3.1. "Обеспечение обмена сведениями о товарах, подлежащих маркировке средствами идентификации, произведенных или ввезенных на таможенную территорию Евразийского экономического союза, в том числе при трансграничном обороте таких товаров на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2.1.3.2. "Обеспечение информационного взаимодействия между уполномоченными операторами (органами) государств – членов Евразийского экономического союза при отслеживании перевозок с применением навигационных пломб по территориям двух и более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2.1.4. Доработка программного обеспечения в интеграционном сегменте Комиссии для реализации общих процессов и компонентов базовой реализации, предназначенных для использования в национальных сегментах интегрированной системы для реализации общих процессов, в части устранения ошибок, выявленных по результатам эксплуатации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 технорабочего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 Создание подсистем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2.2.1. Инфраструктурная платформа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средства, программное обеспечение,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 технического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2.2.2. Информационный портал Союза (в части технологического портала интегрированной системы)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 технорабочего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 Модернизация подсистем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 технорабочего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2.3.1. Информационный портал Союза (в части портала общих информационных ресурсов и открытых данных)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2.3.2. Подсистема статистики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2.3.3. Подсистема управления общими процессами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2.3.4. Интеграционная платформа (в том числе в части разработки специализированных адаптеров сопряжения с внешними информационными системами)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2.3.5. Подсистема таможенно-тарифного и нетарифного регулирования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2.3.6. Подсистема анализа барьеров и препятствий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2.3.7. Подсистема интеграции цифровых платформ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Сопровождение и развитие трансграничного пространства доверия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Развитие трансграничного пространства доверия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выполненных работ, организационно-технические документы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 Сопровождение и техническое обслуживание элементов трансграничного пространства доверия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работ, права на использование программного обеспечения, сертификаты технической поддержки, технические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 Развитие, сопровождение и техническое обслуживание защищенной сети передачи данных интегрированной системы (в том числе для взаимодействия с третьими странами)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Поддержка функционирования информационно-телекоммуникационной и вычислительной инфраструктуры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 Проведение тестирования информационного взаимодействия при реализации средствами интегрированной системы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 Проведение тестирования информационного взаимодействия в целях введения в действие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тестирования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4.1.1.1. "Формирование и ведение единых реестров выданных или принятых документов об оценке соответствия требованиям технических регламентов Евразийского экономического союза (технических регламентов Таможенного союза)" в части, касающейся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 зарегистрированных уведомлений об отмене документа, удостоверяющего соответствие требованиям технического регламента Таможенного союза "О безопасности колесных транспортных средств" (ТР ТС 018/2011)"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4.1.1.2. "Обеспечение информационного взаимодействия между уполномоченными операторами (органами) государств – членов Евразийского экономического союза при отслеживании перевозок с применением навигационных пломб по территориям двух и более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 Проведение тестирования информационного взаимодействия в целях присоединения новых участников к общим процессам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тестирования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4.1.2.1. "Использование баз данных документов, оформляемых уполномоченными органами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 ограничений"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4.1.2.2. "Формирование, ведение и использование общего реестра резидентов (участников) свободных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(специальных, особых) экономических зон"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4.1.2.3. "Формирование, ведение и использование классификаторов, используемых для заполнения таможенных деклараций"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4.1.2.4. "Обеспечение обмена электронными документами и (или) сведениями между таможенными органами государств – членов Евразийского экономического союза в процессе контроля перевозок товаров в соответствии с таможенной процедурой таможенного транзита"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4.1.2.5. "Обеспечение обмена сведениями между таможенными органами государств – членов Евразийского экономического союза в процессе контроля и подтверждения фактического вывоза товаров за пределы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4.1.2.6. "Обеспечение обмена сведениями между таможенными органами государств – членов Евразийского экономического союза в процессе учета и контроля временно ввезенных на территорию государства – члена Евразийского экономического союза и временно вывезенных с такой территории транспортных средств международной перевозки"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4.1.2.7. "Обеспечение обмена информацией в отношении транспортных средств, временно ввозимых на таможенную территорию Евразийского экономического союза физическими лицами для личного пользования, между таможенными органами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4.1.2.8. "Обеспечение обмена информацией в отношении автомобилей, ввезенных на таможенную территорию Евразийского экономического союза и выпущенных для внутреннего потребления, между таможенными органами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4.1.2.9. "Формирование, ведение и использование единого таможенного реестра объектов интеллектуальной собственности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4.1.2.10. "Регистрация, правовая охрана и использование товарных знаков и знаков обслуживания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4.1.2.11. "Регистрация, правовая охрана и использование наименований мест происхождения товаров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4.1.2.12. "Формирование, ведение и использование в электронном виде единой Товарной номенклатуры внешнеэкономической деятельности Евразийского экономического союза и Единого таможенного тарифа Евразийского экономического союза, вспомогательных информационных (справочных) материалов к ним, а также ведение и использование в электронном виде международных основ единой Товарной номенклатуры внешнеэкономической деятельности Евразийского экономического союза и Единого таможенного тарифа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4.1.2.13. "Обмен сведениями о результатах инспектирования систем менеджмента качества производителей медицинских изделий"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4.1.2.14. "Обмен сведениями о результатах инспектирования производственных площадок производителей лекарственных средств на соответствие требованиям Правил надлежащей производственной практики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4.1.2.15. "Обеспечение обмена сведениями в области обеспечения единства измерений, содержащимися в информационных фондах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4.1.2.16. "Формирование и ведение единого реестра уполномоченных органов (организаций)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 и организаций –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4.1.2.17. "Формирование, ведение и использование базы данных о случаях обнаружения и распространения на территориях государств – членов Евразийского экономического союза заразных болезней животных, в том числе общих для человека и животных, и (или) товаров (продукции) животного происхождения, опасных в ветеринарно-санитарном отношении, а также о принятых ветеринарно-санитарных мерах"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4.1.2.18. "Обеспечение обмена ветеринарными сопроводительными документами (ветеринарными сертификатами), выданными в электронном виде"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4.1.2.19. "Формирование, ведение и использование реестра организаций и лиц, осуществляющих производство, переработку и (или) хранение подконтрольных ветеринарно-санитарному надзору (контролю) товаров, ввозимых на таможенную территорию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4.1.2.20. "Формирование, ведение и использование реестра организаций и лиц, осуществляющих производство, переработку и (или) хранение товаров, перемещаемых с территории одного государства – члена Евразийского экономического союза на территорию другого государства – члена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4.1.2.21. "Формирование, ведение и использование единого реестра зарегистрированных ветеринарных лекарственных препаратов, кормовых добавок для животных и не вступающих в непосредственный контакт с животными диагностических, дезинфицирующих, дезинсекционных и дезакаризационных средств ветеринарного назначения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4.1.2.22. "Формирование, ведение и использование единой информационной базы данных качественных и недоброкачественных ветеринарных лекарственных препаратов, а также фальсифицированных и (или) контрафактных ветеринарных лекарственных препаратов, выявленных в рамках государственного контроля и надзора в сфере обращения ветеринарных лекарственных средств на территориях государств 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4.1.2.23. "Формирование, ведение и использование единой информационной базы данных по неблагоприятным реакциям у животных, выявленным при применении ветеринарных лекарственных препаратов на территориях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4.1.2.24. "Формирование, ведение и использование единого реестра производителей ветеринарных лекарственных средств, производство которых признано соответствующим требованиям Правил надлежащей производственной практики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4.1.2.25. "Формирование, ведение и использование единого реестра фармацевтических инспекторов Евразийского экономического союза в сфере обращения ветеринарных лекарственных средств"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4.1.2.26. "Формирование, ведение и использование единой базы данных разрешений на ввоз (вывоз, транзит) подконтрольных ветеринарной службе грузов, выданных уполномоченными органами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4.1.2.27. "Формирование, ведение и использование единого реестра сортов сельскохозяйственных растений"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4.1.2.28. "Формирование, ведение и использование базы данных о племенных животных и селекционных достижениях в области племенного животноводства"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4.1.2.29. "Обеспечение обмена сведениями о суммах зачисленных и распределенных ввозных таможенных пошлин, а также формирование, ведение и использование базы данных, содержащей такие сведения"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4.1.2.30. "Обеспечение электронного документооборота между государствами – членами Евразийского экономического союза и Евразийской экономической комиссией (в том числе с использованием сервисов доверенной третьей стороны)"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4.1.2.31. "Формирование, ведение и использование единого реестра свидетельств о государственной регистрации продукции"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4.1.2.32. "Формирование, ведение и использование базы данных о случаях обнаружения инфекционных и массовых неинфекционных болезней (отравлений) и (или) распространения на таможенной территории Евразийского экономического союза продукции, опасной для жизни, здоровья человека и среды его обитания, а также о принятых санитарных мерах"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4.1.2.33. "Обеспечение обмена информацией о введении временных санитарных мер"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4.1.2.34. "Формирование, ведение и использование базы данных о случаях обнаружения и распространения карантинных объектов на таможенной территории Евразийского экономического союза, а также о принятых карантинных фитосанитарных мерах"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4.1.2.35. "Обеспечение обмена между уполномоченными органами государств – членов Евразийского экономического союза информацией о введении временных карантинных фитосанитарных мер"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4.1.2.36. "Обеспечение обмена между уполномоченными органами государств – членов Евразийского экономического союза сведениями при перемещении и внутреннем транзите служебного и гражданского оружия по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4.1.2.37. "Формирование, ведение и использование единого реестра нотификаций"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4.1.2.38. "Обеспечение обмена сведениями о товарах, подлежащих маркировке средствами идентификации, произведенных или ввезенных на таможенную территорию Евразийского экономического союза, в том числе при трансграничном обороте таких товаров на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4.1.2.39. "Обеспечение обмена сведениями о суммах зачисленных и распределенных специальных, антидемпинговых, компенсационных пошлин, а также формирование, ведение и использование базы данных, содержащей такие сведения"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4.1.2.40. "Обеспечение реализации электронного информационного обмена между государствами – членами Евразийского экономического союза и третьими странами в рамках электронной системы сертификации и верификации происхождения товаров"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4.1.2.41. "Обеспечение реализации электронного информационного взаимодействия между государствами – членами Евразийского экономического союза в целях обмена таможенной информацией с третьими странами"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4.1.2.42. "Обеспечение обмена между компетентными органами государств – членов Евразийского экономического союза электронными документами и (или) сведениями, необходимыми для установления и выплаты пенсий трудящимся (членам их семей)"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4.1.2.43. "Обеспечение обмена электронными документами и (или) сведениями между компетентными органами государств – членов Евразийского экономического союза в целях выплаты пенсий трудящимся (членам их семей)"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 Проведение тестирования информационного взаимодействия на соответствие новой редакции технологических документов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тестирования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4.1.3.1. "Формирование и ведение единых реестров выданных или принятых документов об оценке соответствия требованиям технических регламентов Евразийского экономического союза (технических регламентов Таможенного союза)"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части, касающейся единого реестра выданных сертификатов соответствия и зарегистрированных деклараций о соответствии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4.1.3.2. "Формирование и ведение единого реестра органов по оценке соответствия Евразийского экономического союза (в том числе органов по сертификации, испытательных лабораторий (центров))"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4.1.3.3. "Обеспечение обмена между уполномоченными органами государств – членов Евразийского экономического союза информацией о выданных фитосанитарных сертификатах"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 Поддержка функционирования подсистем и компонентов интегрированной системы (за исключением подсистемы информационной безопасности)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4.3. Развитие, сопровождение и техническое обслуживание интегрированной системы в части информационной безопасности и защиты информации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4.3.1. Развитие, сопровождение и техническое обслуживание подсистемы информационной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 Приобретение услуг центра обработки данных для обеспечения функционирования интеграционного сегмента Комиссии, аренда каналов передачи данных для взаимодействия между интеграционным сегментом Комиссии и национальными сегментами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выполненных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 Сопровождение и обеспечение функционирования интеграционных шлюзов национальных сегментов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 Аренда (приобретение) лицензий на общесистемное и прикладное программное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выполненных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4.6.1. Аренда (приобретение) лицензий на общесистемное и прикладное программное обеспечение, необходимое для функционирования интеграционного сегмента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4.6.2. Аренда (приобретение) лицензий, сертификатов технической поддержки производителей услуг, предоставление базы данных на программные и программно-аппаратные комплексы средств защиты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Реализация проекта по совместной разработке специализированных средств криптографической защиты информации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плану мероприятий по реализации проекта по совместной разработке специализирован-ных средств криптографической защиты информации Евразийского экономического союза на 2017 – 2025 годы, утвержденному распоряжением Совета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г. №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 Разработка специализированного аппаратно-программного криптографического модуля для реализации функций средства электронной цифровой подписи в средствах доверенной третьей стороны, функционирующей в составе службы доверенной третьей стороны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141 865,5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 Разработка программно-аппаратного средства криптографической защиты для защиты каналов передачи данных интегрированной системы (криптошлюза)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III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пунктам 1 – 5 настоящего плана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1 297 211,6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Мероприятия и проекты по выполнению основных направлений реализации цифровой повестки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227 070, 0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Реализация проекта "Цифровое техническое регулирование в рамках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 Решением Совета Евразийской экономической комиссии от 14 июля 2021 г. № 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 Решением Совета Евразийской экономиче-ской комиссии от 14 июля 2021 г. № 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227 070, 0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1 524 281,6</w:t>
            </w:r>
          </w:p>
        </w:tc>
      </w:tr>
    </w:tbl>
    <w:p>
      <w:pPr>
        <w:spacing w:after="0"/>
        <w:ind w:left="0"/>
        <w:jc w:val="both"/>
      </w:pPr>
      <w:bookmarkStart w:name="z19" w:id="11"/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*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общих процессов в рамках Евразийского экономического союза,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апреля 2015 г. № 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** 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мероприятий осуществляется за счет средств, предусмотренных в бюджете Союза на 2024 год на создание, обеспечение функционирования и развитие интегрированной системы, и средств, образовавшихся на счетах Комиссии по состоянию на 1 января 2024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