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bfa89" w14:textId="b9bfa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общих подходах к деятельности организаций государств – членов Евразийского экономического союза, наделяемых полномочиями по проведению инспектирования производства медицинских изделий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28 марта 2023 года № 6.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Соглашения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Совета Евразийской экономической комиссии от 10 ноября 2017 г. № 106 "О Требованиях к внедрению, поддержанию и оценке системы менеджмента качества медицинских изделий в зависимости от потенциального риска их применения" 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 – членам Евразийского экономического союза с даты опубликования настоящей Рекомендации на официальном сайте Евразийского экономического союза: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Применять общие подходы к деятельности организаций государств – членов Евразийского экономического союза, наделяемых полномочиями по проведению инспектирования производства медицинских изделий,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Учитывать, что под требованиями к организациям государств – членов Евразийского экономического союза для наделения их полномочиями по проведению инспектирования производства медицинских изделий, предусмотренными Руководством по оценке и наделению организаций государств – членов Евразийского экономического союза полномочиями по проведению инспектирования производства медицинских изделий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Рекомендации Коллегии Евразийской экономической комиссии от 13 сентября 2021 г. № 22), следует понимать общие подходы, предусмотренные настоящей Рекомендацией.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Рекомендации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2023 г. № 6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ПОДХОДЫ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 деятельности организаций государств – членов Евразийского экономического союза, наделяемых полномочиями по проведению инспектирования производства медицинских изделий</w:t>
      </w:r>
    </w:p>
    <w:bookmarkEnd w:id="2"/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 Общие положения</w:t>
      </w:r>
    </w:p>
    <w:bookmarkEnd w:id="3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Настоящий документ определяет единые подходы к деятельности в рамках Евразийского экономического союза (далее – Союз) организаций, наделяемых полномочиями по проведению инспектирования производства медицинских изделий с учетом Требований к внедрению, поддержанию и оценке системы менеджмента качества медицинских изделий в зависимости от потенциального риска их применения,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10 ноября 2017 г. № 106 (далее соответственно – инспектирование, Требования к системе менеджмента качества).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Для целей настоящего документа используются понятия, которые означают следующее: 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"внешний эксперт" – физическое лицо, которое не является сотрудником инспектирующей организации, обладает профессиональными знаниями, навыками, квалификацией, опытом и компетентностью, необходимыми для осуществления инспектирования, и предоставляет экспертное заключение по определенному вопросу в качестве технического эксперта;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"группа лиц" – применяется в значении,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Протоколом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общих принципах и правилах конкуренции (приложение № 19 к Договору о Евразийском экономическом союзе от 29 мая 2014 года);</w:t>
      </w:r>
    </w:p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"инспектор" – сотрудник инспектирующей организации, обладающий профессиональными знаниями, навыками, квалификацией и опытом, необходимыми для осуществления инспектирования;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по заключительной оценке" – не принимающий непосредственное участие в инспектировании инспектор, который проводит анализ и оценку результатов инспектирования.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понятия, используемые в настоящем документе, применяются в значениях, определенных актами в сфере обращения медицинских изделий, входящими в право Союза.</w:t>
      </w:r>
    </w:p>
    <w:bookmarkEnd w:id="8"/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 Юридические и договорные вопросы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В целях применения настоящего документа под инспектирующей организацией понимается субъект, определенный пунктом 2 Требований к системе менеджмента качества. 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При наличии у инспектирующей организации филиалов, выполняющих какую-либо часть инспекционных процедур, такой организации следует определить функции ее филиалов и контролировать их исполнение.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Инспектирующая организация (в случае, если ее функции не выполняет уполномоченный орган) заключает с производителем медицинских изделий (далее – производитель) соглашение, обеспечивающее сотрудникам уполномоченного органа возможность наблюдения за проведением инспектирующей организацией инспектирования. Такое соглашение предусматривает обеспечение сотрудникам уполномоченного органа доступа к документам и отчетным материалам по результатам проведения инспектирования и к процессу принятия решений.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Инспектирующая организация заключает с производителем соглашение, позволяющее передавать документы и отчетные материалы по результатам проведения инспектирования другим уполномоченным органам, с которыми заключены соглашения о конфиденциальности.</w:t>
      </w:r>
    </w:p>
    <w:bookmarkEnd w:id="13"/>
    <w:bookmarkStart w:name="z2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 Обеспечение беспристрастности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Инспектирующей организацией является юридическое лицо, независимое от производителя, в отношении которого проводится проверка, не входящее в группу лиц с таким производителем, иными субъектами экономической деятельности, представляющими его интересы, а также его конкурентами. 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Инспектирующая организация документально оформляет и исполняет процедуру защиты и поддержки независимости, объективности и беспристрастности в рамках организации, в отношении внешних экспертов и в процессе инспектирования, которая обеспечивает отсутствие или разрешение конфликта интересов во избежание отрицательного влияния на процесс инспектирования. Такая процедура позволяет эффективно определять, расследовать и разрешать ситуации, в которых может возникнуть конфликт интересов. Инспектирующая организация документирует расследования, их результаты и принятые в связи с ними решения.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Высшему руководству инспектирующей организации и лицам, участвующим в деятельности по инспектированию, не следует: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быть разработчиками, производителями, поставщиками, сборщиками, дистрибьюторами, импортерами, покупателями, владельцами и пользователями медицинских изделий, оценку производства которых они проводят, или осуществлять техническое обслуживание (ремонт) таких медицинских изделий, а также быть уполномоченными представителями указанных лиц;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разработке, производстве или конструировании, реализации, установке (включая ввод в эксплуатацию), использовании или техническом обслуживании (ремонте) медицинских изделий, оценку производства которых они проводят, или представлять лиц, принимающих участие в указанных видах деятельности, а также принимать участие в любой деятельности, которая может скомпрометировать независимость их суждений или беспристрастность в отношении проводимого инспектирования либо способна создать предпосылки для возникновения конфликта интересов;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предлагать или оказывать какие-либо услуги, которые могут повлиять на их независимость, беспристрастность, объективность либо создать конфликт интересов (в частности, предлагать или оказывать консультационные услуги производителю, его уполномоченному представителю, поставщику или конкуренту в части разработки, изготовления, реализации, установки, использования, технического обслуживания или ремонта медицинского изделия);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пользоваться услугами организаций или физических лиц, которые оказывали консультационные услуги производителю, его уполномоченному представителю или поставщику, в отношении которых проводится инспектирование, в части применения Требований к системе менеджмента качества, в течение 3 лет с даты оказания последней консультационной услуги указанным лицам. 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Уполномоченные органы и инспектирующие организации могут оказывать консультационные услуги по вопросам применения процедур, связанных с регистрацией медицинских изделий, в рамках реализации положений актов органов Союза либо законодательства государств – членов Союза (далее – государства-члены), регламентирующих оказание таких услуг на территории государства-члена. 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настоящего пункта не распространяются на проведение учебных мероприятий в сфере обращения медицинских изделий, изучения систем менеджмента качества или применения соответствующих стандартов без учета специфики производства медицинских изделий отдельного предприятия.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Инспектирующая организация документирует причастность сотрудников к консультационной деятельности, касающейся обращения медицинских изделий, до их трудоустройства в инспектирующую организацию и принимает меры по недопущению возникновения конфликта интересов.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Если сотрудники инспектирующей организации до трудоустройства в инспектирующую организацию являлись сотрудниками производителя или аффилированных компаний либо оказывали им в пределах должностных полномочий консультационные услуги, то они не привлекаются к инспектированию и подготовке результатов инспектирования производителей или аффилированных компаний, сотрудниками которых они являлись или которым оказывались консультационные услуги, в течение 3 лет с даты увольнения или даты оказания последней консультационной услуги.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Инспектирующей организации не следует обещать или гарантировать получение положительных результатов инспектирования, а также создавать впечатление зависимости результатов инспектирования от финансовых или иных условий договора о проведении инспектирования (далее – договор).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Инспектирующая организация принимает необходимые меры по обеспечению независимости, беспристрастности и объективности инспектирования, проводимого ее филиалами, и оформляет результаты реализации таких мер документально.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В целях обеспечения беспристрастности инспектору не следует исполнять роль руководителя инспекционной группы более чем в 3 проверках одного и того же производителя подряд, однако такой инспектор может быть членом инспекционной группы, которая проводит инспектирование в отношении этого производителя.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Инспектирующая организация обеспечивает соблюдение лицами, участвующими в деятельности по инспектированию, правил инспектирующей организации, касающихся неразглашения конфиденциальной информации и независимости от коммерческих или иных интересов, с оформлением письменного обязательства (подтверждающего в том числе отсутствие существующих или имевших место деловых отношений с производителем, в отношении которого проводится инспектирование). Указанное обязательство оформляется сроком на 1 год с возможностью внесения в него изменений и хранится в инспектирующей организации в течение срока, установленного законодательством государства-члена.</w:t>
      </w:r>
    </w:p>
    <w:bookmarkEnd w:id="29"/>
    <w:bookmarkStart w:name="z4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 Организационная структура, ресурсы и высшее руководство инспектирующей организации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Инспектирующая организация определяет высшее руководство (руководитель инспектирующей организации и (или) его заместитель), обладающее всеми полномочиями и отвечающее за деятельность инспектирующей организации в отношении: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определения и реализации политики в области качества;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разработки и утверждения руководства по качеству;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 разработки ключевых направлений деятельности и процедур; 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контроля за реализацией ключевых направлений деятельности и функционированием инспектирующей организации;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контроля за ее финансовыми, материальными, техническими, кадровыми и информационными ресурсами;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организации разработки процедур оказания услуг и деятельности по инспектированию;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 организации проведения инспектирования;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 принятия решения по результатам инспектирования;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и) принятия решения по результатам рассмотрения апелляций; 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к) соблюдения условий заключаемых договоров;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л) повышения профессиональных знаний и навыков инспекторов;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м) обеспечения ресурсами, необходимыми для осуществления деятельности по инспектированию. 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Инспектирующей организации следует иметь материальные, технические, кадровые и информационные ресурсы, позволяющие проводить инспектирование.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Инспектирующая организация принимает меры по повышению квалификации своих сотрудников в части применения требований законодательства государств-членов в сфере обращения медицинских изделий, стандартов, методик исследований (испытаний) и измерений, а также наилучших практик (включая международные) в указанной сфере, в том числе посредством участия в образовательных мероприятиях, организованных уполномоченным органом.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Инспектирующая организация проводит инспектирование с учетом положений руководств и методических рекомендаций, применяемых в рамках Союза и внедренных в деятельность инспектирующей организации (за исключением случаев, когда применение таких руководств и методических рекомендаций невозможно по объективным причинам).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Инспектирующая организация документально оформляет полномочия, ответственность и отчетность сотрудников, которые участвуют (могут участвовать) в инспектировании или в процессе принятия решений.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 Инспектирующая организация документально оформляет процедуры, позволяющие удостовериться, что сотрудники инспектирующей организации не проводят оценку своей работы и не участвуют в утверждении ее результатов. 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До принятия окончательного решения по результатам инспектирования результаты работы инспектора или инспекционной группы проверяются и утверждаются специалистом по заключительной оценке.</w:t>
      </w:r>
    </w:p>
    <w:bookmarkEnd w:id="49"/>
    <w:bookmarkStart w:name="z6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 Система менеджмента качества инспектирующей организации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 Инспектирующая организация разрабатывает, документирует, внедряет и поддерживает в рабочем состоянии систему менеджмента качества, соответствующую области полномочий инспектирующей организации и объему проводимого ею инспектирования.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Инспектирующая организация разрабатывает и документирует порядок проведения следующих процедур: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оформление заявки на проведение инспектирования;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обработка заявки на проведение инспектирования (проверка полноты представленной документации, назначения медицинского изделия, в том числе исходя из основных принципов отнесения продукции к медицинским изделиям и ее классификации);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 выбор языка документов, на котором инспектирующая организация может проводить оценку документации системы менеджмента качества производителя при проведении инспектирования на месте; 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работа с переводчиками;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планирование, проведение первичного, периодического (планового) и внепланового инспектирования и оформление соответствующих отчетов;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определение производственных площадок производителя и (или) его критических поставщиков, в отношении которых будет проведено инспектирование;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 назначение инспекторов и специалистов по заключительной оценке для осуществления конкретных работ в соответствии со сферой их компетенции;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 принятие решения по результатам инспектирования;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и) контроль за выполнением корректирующих действий в отношении выявленных в процессе инспектирования несоответствий;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к) рассмотрение апелляций;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л) аттестация лиц, участвующих в деятельности по инспектированию.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 Инспектирующая организация хранит записи о лицах, участвующих в деятельности по инспектированию, фактически выполненных работах по инспектированию, производителях, апелляциях, корректирующих действиях не менее 10 лет.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 Инспектирующая организация проводит оценку, мониторинг и анализ своей деятельности для сбора информации, касающейся непредвзятости решений о выявленных несоответствиях и соблюдения единообразия в отчетах, а также осуществляет обратную связь с производителем.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 Высшее руководство инспектирующей организации определяет порядок проведения на регулярной основе (но не реже 1 раза в год) анализа системы менеджмента качества в целях обеспечения ее постоянной эффективности и результативности (в том числе в целях выполнения положений настоящего документа), включающего в себя анализ следующих показателей: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результаты инспектирования;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результаты внутренних проверок (внутренних аудитов);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обратная связь с производителями и заинтересованными сторонами по вопросам, относящимся к соблюдению настоящего документа;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 изменения, осуществленные в инспектирующей организации, которые могут повлиять на систему менеджмента качества; 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 предпринятые корректирующие и предупреждающие действия (включая мероприятия по результатам предыдущего анализа системы менеджмента качества со стороны высшего руководства) и статус их выполнения; 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результаты рассмотрения апелляций;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 достижение целей и показателей качества.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 Инспектирующая организация проводит внутренние проверки (внутренние аудиты), в том числе в отношении своих филиалов, принимающих участие в инспектировании, не реже 1 раза в год.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 Инспектирующая организация документально оформляет процедуру проведения корректирующих действий, включающую в себя разработку процедур по определению несоответствий, которые выявляются в ходе аудита, и управлению ими с целью устранения и предупреждения повторного возникновения.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 В рамках проведения корректирующих действий следует установить подходы к: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определению несоответствий;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установлению причин возникновения несоответствий;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устранению несоответствий;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оценке необходимости проведения действий для предупреждения повторного возникновения несоответствий.</w:t>
      </w:r>
    </w:p>
    <w:bookmarkEnd w:id="80"/>
    <w:bookmarkStart w:name="z92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VI. Лица, участвующие в деятельности по инспектированию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 Инспектирующая организация обеспечивает необходимый уровень компетенций своих сотрудников с учетом положений настоящего раздела.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 Высшее руководство инспектирующей организации разрабатывает и внедряет процедуры назначения и (или) выбора лиц, участвующих в деятельности по инспектированию, проверки их компетенций, распределения полномочий и проведения аттестации таких лиц с учетом перечня групп и подгрупп медицинских изделий (приложение № 2 к Требованиям к системе менеджмента качества), а также первичного и последующего обучения сотрудников.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 Инспектор, специалист по заключительной оценке и внешний эксперт имеют высшее образование со специализацией в области медицины, естественных и (или) технических наук, биомедицинских технологий или инженерного дела. Инспектирующая организация документально фиксирует с соответствующим обоснованием каждый случай несоответствия инспектора, специалиста по заключительной оценке или внешнего эксперта указанному критерию.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 Кандидаты на должность инспектора имеют опыт работы в области оценки безопасности, качества и эффективности медицинских изделий и (или) государственного контроля за обращением медицинских изделий не менее 3 лет, кандидаты на должность специалиста по заключительной оценке – не менее 4 лет, а также обладают знаниями в следующих областях: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производственные процессы и технологии, которые применяются производителями медицинских изделий;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эффективности и безопасности медицинских изделий, технологии и риски их медицинского применения;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стандарты системы менеджмента качества медицинских изделий и системы управления рисками медицинских изделий;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теории вероятности и статистики (в том числе методики определения уровней доверительной вероятности в отношении репрезентативной выборки и регрессионного анализа).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Знания, указанные в абзацах третьем и четвертом настоящего пункта, подтверждаются в части знания характеристик групп и подгрупп медицинских изделий, предусмотренных перечнем групп и подгрупп медицинских изделий.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 В исключительных случаях по согласованию с уполномоченным органом кандидаты на должности инспектора и специалиста по заключительной оценке могут иметь меньший опыт работы или опыт работы в области, не указанной в пункте 34 настоящего документа. 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 Кандидаты на должности инспектора и специалиста по заключительной оценке обладают: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техническими знаниями (приобретенными с опытом специальными знаниями, необходимыми для работы в конкретной области);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практическими навыками (управление проектами, взаимодействие в команде, эффективное использование информационных технологий);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способностью к адаптации, внимательностью, критическим и аналитическим мышлением, умением общаться, стрессоустойчивостью и др.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Указанные в настоящем пункте знания, навыки и качества оцениваются инспектирующей организацией при приеме на работу, проведении аттестации и в рамках иных мероприятий, направленных на определение уровня квалификации сотрудников.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 Инспекторы и специалисты по заключительной оценке в установленные инспектирующей организацией сроки проходят обучение, организованное уполномоченным органом, которое может предусматривать изучение новых требований или внесенных в требования изменений, ранее не входивших в курс обучения сотрудника. Прохождение обучения подтверждается соответствующим документом и засчитывается в качестве непрерывного совершенствования профессиональных знаний и навыков.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 Инспекторы перед допуском к проведению инспектирования и специалисты по заключительной оценке проходят обучение по следующим темам: 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менее 32 часов занятий, посвященных изучению систем менеджмента качества медицинских изделий (в том числе 8 часов занятий – изучению особенностей оценки соответствия систем менеджмента качества медицинских изделий с учетом рекомендаций Международного форума регуляторов медицинских изделий (IMDRF)); 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32 часов занятий, посвященных изучению актов в сфере обращения медицинских изделий, входящих в право Союза, а также дополнительные занятия в количестве, необходимом для изучения актов, регулирующих деятельность инспектирующих организаций, входящих в право Союза;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8 часов занятий, посвященных изучению принципов анализа, оценки и управления рисками в сфере обращения медицинских изделий и их применения в системе менеджмента качества;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8 часов занятий, посвященных изучению соответствующих стандартов, технологий производственных процессов, требований к характеристикам и клиническим аспектам применения медицинских изделий в отношении каждой группы и подгруппы медицинских изделий с учетом перечня групп и подгрупп медицинских изделий.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прохождения обучения сотрудника в соответствии с абзацами вторым – четвертым настоящего пункта подтверждаются документом установленного образца согласно законодательству государства-члена. Результаты прохождения обучения сотрудника в соответствии с абзацем пятым настоящего пункта подтверждаются документом установленного образца согласно законодательству государства-члена или иным документом, предусмотренным системой менеджмента качества инспектирующей организации.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 Сотрудникам, участвующим в инспектировании и процессе принятия решений по его итогам, рекомендуется совершенствовать свои профессиональные знания и навыки на постоянной основе, в том числе: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ежегодно изучать изменения, внесенные в нормативные требования к медицинским изделиям в рамках Союза, со сроком обучения длительностью не менее 8 часов;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изучать требования соответствующих стандартов, технологии производственных процессов, требования к характеристикам и клиническим аспектам применения медицинских изделий по группам и подгруппам медицинских изделий с учетом перечня групп и подгрупп медицинских изделий со сроком обучения длительностью не менее 8 часов (по мере необходимости) не реже 1 раза в 3 года. 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прохождения сотрудниками обучения в соответствии с настоящим пунктом подтверждаются документом установленного образца согласно законодательству государства-члена или иным документом, предусмотренным системой менеджмента качества инспектирующей организации.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качестве непрерывного профессионального совершенствования знаний и навыков засчитывается только обучение, повышающее профессиональный уровень сотрудника либо предназначенное для приобретения новых профессиональных навыков, соответствующих должности и обязанностям сотрудника, участвующего в инспектировании или процессе принятия решений по его итогам. Обязательное ежегодное обучение внутренним процессам и процедурам в инспектирующей организации не засчитывается в качестве непрерывного профессионального совершенствования знаний и навыков. Инспектирующим организациям не следует засчитывать дополнительные часы обучения сверх необходимого объема в качестве непрерывного профессионального совершенствования знаний и навыков на следующий год. 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 Внешние эксперты подтверждают свою профессиональную квалификацию, в том числе демонстрируют знание конкретного производственного процесса и технологий, которые применяются производителями медицинских изделий.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 Для определения и оценки квалификации инспекторов, специалистов по заключительной оценке и внешних экспертов инспектирующая организация разрабатывает и внедряет процедуру аттестации своих сотрудников и внешних экспертов, предусматривающую в том числе квалификационные требования к указанным лицам. 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 Аттестация сотрудников инспектирующей организации и внешних экспертов (далее – аттестация) проводится аттестационной комиссией инспектирующей организации с участием представителей уполномоченного органа.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 Аттестация может быть первичной, очередной и внеочередной. 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Первичная аттестация проводится для определения квалификации сотрудников инспектирующей организации и внешних экспертов с целью их допуска к инспектированию. Срок действия первичной аттестации – 1 год.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Очередная аттестация проводится для подтверждения квалификации сотрудников инспектирующей организации и внешних экспертов. Очередная аттестация может проводиться в заочной или дистанционной форме. Срок действия очередной аттестации – 3 года. 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Внеочередная аттестация проводится по решению руководителя инспектирующей организации, которое оформляется распорядительным документом. Основаниями для проведения внеочередной аттестации являются: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рассмотрения апелляций, в том числе на решения, принятые по результатам инспектирования;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наблюдения за работой сотрудников инспектирующей организации и внешних экспертов;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проверки записей о лицах, участвующих в деятельности по инспектированию.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 Оценка квалификации сотрудников инспектирующей организации и внешних экспертов проводится с помощью экзаменов, тестирования, собеседований либо с помощью нескольких из указанных методов. В рамках аттестации аттестационная комиссия определяет соответствие сотрудников инспектирующей организации и внешних экспертов положениям настоящего документа. Результаты аттестации в форме тестирования признаются положительными в случае, если аттестуемый успешно выполнил тестовое задание (не менее 75 процентов правильных ответов от общего количества вопросов). Результаты аттестации в форме квалификационного экзамена и (или) собеседования признаются положительными в случае, если простым большинством голосов присутствующих членов аттестационной комиссии принято решение о соответствии аттестуемого положениям настоящего документа. В случае равенства голосов решающим является голос председателя аттестационной комиссии. В остальных случаях аттестационная комиссия принимает решение о неудовлетворительном результате прохождения аттестации аттестуемым.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 Не прошедшие аттестацию сотрудники инспектирующей организации и внешние эксперты вправе пройти повторную аттестацию, но не ранее чем через 30 календарных дней со дня проведения аттестации и не более 1 раза в течение 180 календарных дней. До прохождения повторной аттестации указанные лица не допускаются к деятельности по инспектированию.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 Решения, принимаемые аттестационной комиссией, оформляются соответствующим протоколом. Решение об итогах аттестации сотрудника инспектирующей организации и (или) внешнего эксперта принимается руководителем инспектирующей организации. Указанное решение оформляется приказом руководителя инспектирующей организации.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 В случае несоответствия профессионального уровня инспектора, специалиста по заключительной оценке или внешнего эксперта положениям настоящего документа инспектирующая организация разрабатывает план корректирующих действий с целью приведения профессионального уровня своих сотрудников в соответствие с положениями настоящего документа.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 Инспектирующая организация разрабатывает и внедряет кодекс деловой этики (далее – кодекс), устанавливающий в том числе механизм мониторинга его соблюдения сотрудниками. Нарушение положений кодекса подлежит отдельному рассмотрению, по результатам которого к сотрудникам, нарушившим его положения, могут быть применены соответствующие меры воздействия.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Лица, участвующие в деятельности по инспектированию, в своей работе учитывают положения кодекса с целью сохранения целостности процесса инспектирования. Инспектирующая организация хранит заявления о согласии с положениями кодекса, подписанные указанными лицами. 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 Заявление, указанное в пункте 48 настоящего документа, свидетельствует о согласии лица, участвующего в деятельности по инспектированию, соблюдать следующие положения кодекса: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действовать профессионально и согласно этическим нормам;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добросовестно представлять интересы уполномоченного органа и инспектирующей организации;</w:t>
      </w:r>
    </w:p>
    <w:bookmarkEnd w:id="127"/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не предпринимать никаких действий, наносящих ущерб репутации или целям уполномоченного органа и инспектирующей организации;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раскрывать имевшие место в прошлом или существующие в настоящий момент отношения или финансовую заинтересованность, которые могут послужить причиной конфликта интересов, и уведомлять высшее руководство о новом конфликте интересов (потенциально возможном конфликте интересов после возникновения соответствующих обстоятельств);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не вступать в отношения, которые могут повлиять на объективность, беспристрастность или профессиональные суждения при проведении инспектирования;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не принимать от производителя, его представителей, агентов или иных субъектов экономической деятельности, представляющих интересы производителя, либо его конкурентов никаких поощрений, подарков, вознаграждений, скидок или материальных благ иного вида;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 беспристрастно и непредвзято вносить в протокол и отчет достоверные данные о результатах инспектирования;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 не оказывать производителям в процессе инспектирования консультационных услуг;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и) не раскрывать устно или письменно информацию, полученную в процессе инспектирования, третьим лицам, кроме уполномоченного органа (за исключением случаев, когда раскрытие такой информации разрешено в письменном виде лицом, в отношении которого проводилось инспектирование, или необходимо в соответствии с законодательством государства-члена);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к) не использовать информацию, полученную в процессе инспектирования, в личных целях;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л) не проводить инспектирование с участием сотрудников, не имеющих требуемых навыков, знаний или опыта и официально не включенных в инспекционную группу;</w:t>
      </w:r>
    </w:p>
    <w:bookmarkEnd w:id="136"/>
    <w:bookmarkStart w:name="z1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м) не проводить инспектирование без привлечения переводчика (синхронного переводчика) в случае, если документы по производству медицинских изделий составлены на языке, которым не владеют инспекторы, и (или) если представители производителя не владеют языком (языками), которым владеют инспекторы;</w:t>
      </w:r>
    </w:p>
    <w:bookmarkEnd w:id="137"/>
    <w:bookmarkStart w:name="z1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н) улучшать качество оказываемых услуг посредством повышения уровня профессиональной квалификации;</w:t>
      </w:r>
    </w:p>
    <w:bookmarkEnd w:id="138"/>
    <w:bookmarkStart w:name="z1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о) сообщать высшему руководству о нарушениях кодекса и оказывать содействие в расследовании таких нарушений.</w:t>
      </w:r>
    </w:p>
    <w:bookmarkEnd w:id="139"/>
    <w:bookmarkStart w:name="z15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 Лица, участвующие в деятельности по инспектированию, подписывают заявление, указанное в пункте 48 настоящего документа, 1 раз в 2 года.</w:t>
      </w:r>
    </w:p>
    <w:bookmarkEnd w:id="140"/>
    <w:bookmarkStart w:name="z152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VII. Привлечение внешних экспертов</w:t>
      </w:r>
    </w:p>
    <w:bookmarkEnd w:id="141"/>
    <w:bookmarkStart w:name="z15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 В случае если инспектирующая организация привлекает внешних экспертов для проведения инспектирования, ее сотрудникам следует обладать соответствующей компетентностью в сфере обращения медицинских изделий в целях проверки соответствия и значимости объективных свидетельств, представленных внешними экспертами, а также для проведения заключительной оценки и оформления отчета.</w:t>
      </w:r>
    </w:p>
    <w:bookmarkEnd w:id="142"/>
    <w:bookmarkStart w:name="z1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 Инспектирующая организация документально оформляет процедуры привлечения внешних экспертов к инспектированию (в том числе в части определения их компетентности и проверки на предмет отсутствия конфликта интересов) и по запросу уполномоченного органа представляет необходимую информацию. Инспектирующая организация получает согласие внешних экспертов на предоставление уполномоченному органу доступа к информации о действиях, проводимых ими для инспектирующей организации. </w:t>
      </w:r>
    </w:p>
    <w:bookmarkEnd w:id="143"/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 Внешний эксперт не является лицом, отвечающим за заключительную оценку или принятие решений по результатам инспектирования.</w:t>
      </w:r>
    </w:p>
    <w:bookmarkEnd w:id="144"/>
    <w:bookmarkStart w:name="z156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VIII. Записи о лицах, участвующих в деятельности по инспектированию</w:t>
      </w:r>
    </w:p>
    <w:bookmarkEnd w:id="145"/>
    <w:bookmarkStart w:name="z15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 Инспектирующая организация формирует и поддерживает в актуальном состоянии записи, связанные с определением компетенций лиц, участвующих в деятельности по инспектированию, и контролем за соответствием компетенций таких лиц положениям настоящего документа (далее – записи). Записи используются для назначения инспекторов, специалистов по заключительной оценке, а также для привлечения внешних экспертов к проведению инспектирования. Записи формируются с учетом положений настоящего документа и включают в себя следующую информацию:</w:t>
      </w:r>
    </w:p>
    <w:bookmarkEnd w:id="146"/>
    <w:bookmarkStart w:name="z15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фамилия, имя, отчество (при наличии), должность и контактная информация;</w:t>
      </w:r>
    </w:p>
    <w:bookmarkEnd w:id="147"/>
    <w:bookmarkStart w:name="z15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сведения об образовании, специализации и профессиональном опыте; </w:t>
      </w:r>
    </w:p>
    <w:bookmarkEnd w:id="148"/>
    <w:bookmarkStart w:name="z16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результаты определения компетенций в соответствии с настоящим документом;</w:t>
      </w:r>
    </w:p>
    <w:bookmarkEnd w:id="149"/>
    <w:bookmarkStart w:name="z16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область аттестации в соответствии с подгруппами медицинских изделий, предусмотренными перечнем групп и подгрупп медицинских изделий;</w:t>
      </w:r>
    </w:p>
    <w:bookmarkEnd w:id="150"/>
    <w:bookmarkStart w:name="z16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функциональные обязанности в рамках инспекционной группы;</w:t>
      </w:r>
    </w:p>
    <w:bookmarkEnd w:id="151"/>
    <w:bookmarkStart w:name="z16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сведения о соответствии полученного образования, специализации и профессионального опыта требованиям к компетенциям, необходимым для исполнения функциональных обязанностей;</w:t>
      </w:r>
    </w:p>
    <w:bookmarkEnd w:id="152"/>
    <w:bookmarkStart w:name="z16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 сведения о повышении профессиональной подготовки;</w:t>
      </w:r>
    </w:p>
    <w:bookmarkEnd w:id="153"/>
    <w:bookmarkStart w:name="z16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 сведения об аттестации и последующей переаттестации;</w:t>
      </w:r>
    </w:p>
    <w:bookmarkEnd w:id="154"/>
    <w:bookmarkStart w:name="z16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и) сведения о проведенных работах по инспектированию.</w:t>
      </w:r>
    </w:p>
    <w:bookmarkEnd w:id="155"/>
    <w:bookmarkStart w:name="z16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 Записи поддерживаются в актуальном состоянии.</w:t>
      </w:r>
    </w:p>
    <w:bookmarkEnd w:id="156"/>
    <w:bookmarkStart w:name="z16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Записи обновляются при изменении образования, специализации и профессионального опыта лиц, участвующих в деятельности по инспектированию. Записи ежегодно пересматриваются и утверждаются руководителем инспектирующей организации.</w:t>
      </w:r>
    </w:p>
    <w:bookmarkEnd w:id="157"/>
    <w:bookmarkStart w:name="z16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необходимости записи представляются инспектирующей организацией в уполномоченный орган. </w:t>
      </w:r>
    </w:p>
    <w:bookmarkEnd w:id="158"/>
    <w:bookmarkStart w:name="z170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IX. Отчеты о результатах инспектирования</w:t>
      </w:r>
    </w:p>
    <w:bookmarkEnd w:id="159"/>
    <w:bookmarkStart w:name="z17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 Инспектирующая организация составляет отчеты о результатах инспектирования по форме и в сроки, которые предусмотрены Требованиями к системе менеджмента качества (далее – отчет).</w:t>
      </w:r>
    </w:p>
    <w:bookmarkEnd w:id="160"/>
    <w:bookmarkStart w:name="z172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X. Конфиденциальность</w:t>
      </w:r>
    </w:p>
    <w:bookmarkEnd w:id="161"/>
    <w:bookmarkStart w:name="z17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 Инспектирующая организация определяет и документально оформляет порядок обеспечения конфиденциальности информации, полученной ею в процессе инспектирования.</w:t>
      </w:r>
    </w:p>
    <w:bookmarkEnd w:id="162"/>
    <w:bookmarkStart w:name="z17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 Сотрудники инспектирующей организации и внешние эксперты соблюдают профессиональную тайну в отношении информации, полученной в процессе инспектирования (за исключением случаев, когда данная информация раскрывается в соответствии с законодательством государства-члена).</w:t>
      </w:r>
    </w:p>
    <w:bookmarkEnd w:id="163"/>
    <w:bookmarkStart w:name="z175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XI. Обмен информацией между инспектирующей организацией (в случае, если ее роль не выполняет уполномоченный орган) и уполномоченным органом</w:t>
      </w:r>
    </w:p>
    <w:bookmarkEnd w:id="164"/>
    <w:bookmarkStart w:name="z17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 Инспектирующая организация определяет структурное подразделение, ответственное за своевременный обмен информацией с уполномоченным органом, в том числе подготовку ответов на запросы уполномоченного органа, и обеспечивает его постоянную работу.</w:t>
      </w:r>
    </w:p>
    <w:bookmarkEnd w:id="165"/>
    <w:bookmarkStart w:name="z17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 Инспектирующая организация сообщает уполномоченному органу о представляющих опасность для жизни и (или) здоровья граждан недоброкачественных, контрафактных или фальсифицированных медицинских изделиях в течение 5 рабочих дней с даты их выявления.</w:t>
      </w:r>
    </w:p>
    <w:bookmarkEnd w:id="166"/>
    <w:bookmarkStart w:name="z17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 Инспектирующая организация представляет уполномоченному органу отчет.</w:t>
      </w:r>
    </w:p>
    <w:bookmarkEnd w:id="167"/>
    <w:bookmarkStart w:name="z17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 Инспектирующая организация в течение 5 рабочих дней с даты изменений, влияющих на ее уполномочивание, уведомляет уполномоченный орган в письменном виде о таких изменениях (с приложением документов, подтверждающих изменения), в том числе о следующих изменениях:</w:t>
      </w:r>
    </w:p>
    <w:bookmarkEnd w:id="168"/>
    <w:bookmarkStart w:name="z18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юридический статус, форма собственности;</w:t>
      </w:r>
    </w:p>
    <w:bookmarkEnd w:id="169"/>
    <w:bookmarkStart w:name="z18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организационная структура, высшее руководство;</w:t>
      </w:r>
    </w:p>
    <w:bookmarkEnd w:id="170"/>
    <w:bookmarkStart w:name="z18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руководство по качеству инспектирующей организации;</w:t>
      </w:r>
    </w:p>
    <w:bookmarkEnd w:id="171"/>
    <w:bookmarkStart w:name="z18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фактическое местонахождение;</w:t>
      </w:r>
    </w:p>
    <w:bookmarkEnd w:id="172"/>
    <w:bookmarkStart w:name="z18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 область уполномочивания в качестве инспектирующей организации; </w:t>
      </w:r>
    </w:p>
    <w:bookmarkEnd w:id="173"/>
    <w:bookmarkStart w:name="z18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иные изменения, касающиеся вопросов, которые могут влиять на способность инспектирующей организации выполнять требования, необходимые для реализации ее полномочий.</w:t>
      </w:r>
    </w:p>
    <w:bookmarkEnd w:id="174"/>
    <w:bookmarkStart w:name="z186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XII. Обмен информацией</w:t>
      </w:r>
    </w:p>
    <w:bookmarkEnd w:id="175"/>
    <w:bookmarkStart w:name="z18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 Если инспектирующая организация завершает взаимоотношения с производителем, при необходимости с его согласия она представляет организации, проводящей дальнейшее инспектирование, копию последнего отчета, а также копию отчета за предыдущий период (в случае, если инспектирование проводилось этой же инспектирующей организацией). </w:t>
      </w:r>
    </w:p>
    <w:bookmarkEnd w:id="176"/>
    <w:bookmarkStart w:name="z18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 Инспектирующая организация обеспечивает производителям доступ на своем официальном сайте в информационно-телекоммуникационной сети "Интернет" к следующей информации:</w:t>
      </w:r>
    </w:p>
    <w:bookmarkEnd w:id="177"/>
    <w:bookmarkStart w:name="z18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подробное описание деятельности по инспектированию (в том числе подачи заявки на проведение первичного, периодического (планового) и внепланового инспектирования);</w:t>
      </w:r>
    </w:p>
    <w:bookmarkEnd w:id="178"/>
    <w:bookmarkStart w:name="z19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форма договора, реквизиты организации;</w:t>
      </w:r>
    </w:p>
    <w:bookmarkEnd w:id="179"/>
    <w:bookmarkStart w:name="z19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расчет нормативной продолжительности и стоимость инспектирования;</w:t>
      </w:r>
    </w:p>
    <w:bookmarkEnd w:id="180"/>
    <w:bookmarkStart w:name="z19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информация о процедуре рассмотрения апелляций.</w:t>
      </w:r>
    </w:p>
    <w:bookmarkEnd w:id="181"/>
    <w:bookmarkStart w:name="z19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 Инспектирующая организация обеспечивает доступ к информации о результатах инспектирования уполномоченным органам государств-членов по их запросу.</w:t>
      </w:r>
    </w:p>
    <w:bookmarkEnd w:id="182"/>
    <w:bookmarkStart w:name="z194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XIII. Проведение инспектирования</w:t>
      </w:r>
    </w:p>
    <w:bookmarkEnd w:id="183"/>
    <w:bookmarkStart w:name="z19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 Оценка несоответствий, выявленных в процессе инспектирования, осуществляется инспектирующей организацией с учетом интегральной оценки степени значимости выявленных в ходе инспектирования производства несоответствий системы менеджмента качества требованиям к внедрению, поддержанию и оценке системы менеджмента качества медицинских изделий в зависимости от потенциального риска их применения. В случае если выявленные нарушения были устранены в процессе инспектирования, такие нарушения отражаются в отчете, но не учитываются при проведении интегральной оценки значимости несоответствий системы менеджмента качества. </w:t>
      </w:r>
    </w:p>
    <w:bookmarkEnd w:id="184"/>
    <w:bookmarkStart w:name="z19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 В отчет не следует включать разделы, имеющие отношение к оказанию консультационных услуг. Результаты инспектирования оформляются в письменном виде на основе объективных доказательств или наблюдений.</w:t>
      </w:r>
    </w:p>
    <w:bookmarkEnd w:id="185"/>
    <w:bookmarkStart w:name="z19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 Периодическое (плановое) инспектирование включает в себя проведение анализа инцидентов и соответствующих материалов, имеющих отношение к безопасности и функциональным характеристикам медицинских изделий (в частности, жалоб, отчетов по результатам мониторинга безопасности, качества и эффективности медицинских изделий, отзывов продукции, корректирующих действий, уведомлений по безопасности медицинских изделий).</w:t>
      </w:r>
    </w:p>
    <w:bookmarkEnd w:id="186"/>
    <w:bookmarkStart w:name="z19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 Инспектирующая организация при выявлении несоответствий, повлекших за собой вынесение отрицательного заключения при проведении интегральной оценки значимости несоответствий системы менеджмента качества, информирует производителя о необходимости проведения дополнительных мероприятий или представления дополнительных материалов для подтверждения результативности корректирующих действий.</w:t>
      </w:r>
    </w:p>
    <w:bookmarkEnd w:id="187"/>
    <w:bookmarkStart w:name="z19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производителем несоответствий, не повлиявших при проведении интегральной оценки значимости несоответствий системы менеджмента качества на вынесение заключения о соблюдении производителем Требований к системе менеджмента качества, проверяется инспектирующей организацией при проведении периодического (планового) или внепланового инспектирования.</w:t>
      </w:r>
    </w:p>
    <w:bookmarkEnd w:id="188"/>
    <w:bookmarkStart w:name="z20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 Инспектирующей организации следует иметь достаточные и объективные доказательства, в том числе фото- и (или) видеоматериалы (например, результаты съемки производственных помещений, процесса изготовления продукции, мест проведения определенных процессов и др.), подтверждающие обоснованность решения, принятого по результатам инспектирования.</w:t>
      </w:r>
    </w:p>
    <w:bookmarkEnd w:id="189"/>
    <w:bookmarkStart w:name="z201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XIV. Рассмотрение апелляций</w:t>
      </w:r>
    </w:p>
    <w:bookmarkEnd w:id="190"/>
    <w:bookmarkStart w:name="z20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 Инспектирующая организация документирует процесс получения, оценки и принятия решений по результатам рассмотрения апелляций.</w:t>
      </w:r>
    </w:p>
    <w:bookmarkEnd w:id="191"/>
    <w:bookmarkStart w:name="z20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 Инспектирующая организация отвечает за решения, принятые на всех уровнях рассмотрения апелляций. В процессе рассмотрения апелляций не принимают участия лица, которые участвовали в соответствующем инспектировании либо принимали решения по его итогам.</w:t>
      </w:r>
    </w:p>
    <w:bookmarkEnd w:id="192"/>
    <w:bookmarkStart w:name="z20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 Процесс рассмотрения апелляций включает в себя следующие этапы:</w:t>
      </w:r>
    </w:p>
    <w:bookmarkEnd w:id="193"/>
    <w:bookmarkStart w:name="z20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реализация алгоритма получения, анализа, признания обоснованности (необоснованности) апелляции, а также принятие решения о проведении корректирующих действий с учетом результатов предыдущих апелляций;</w:t>
      </w:r>
    </w:p>
    <w:bookmarkEnd w:id="194"/>
    <w:bookmarkStart w:name="z20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регистрация и сопровождение действий, предпринимаемых для принятия решения по апелляции;</w:t>
      </w:r>
    </w:p>
    <w:bookmarkEnd w:id="195"/>
    <w:bookmarkStart w:name="z207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обеспечение проведения соответствующих мероприятий и корректирующих действий.</w:t>
      </w:r>
    </w:p>
    <w:bookmarkEnd w:id="196"/>
    <w:bookmarkStart w:name="z20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 Информация о порядке рассмотрения апелляций размещается на официальном сайте инспектирующей организации в информационно-телекоммуникационной сети "Интернет".</w:t>
      </w:r>
    </w:p>
    <w:bookmarkEnd w:id="197"/>
    <w:bookmarkStart w:name="z209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XV. Записи о производителях</w:t>
      </w:r>
    </w:p>
    <w:bookmarkEnd w:id="198"/>
    <w:bookmarkStart w:name="z210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 Инспектирующая организация поддерживает в актуальном состоянии записи о производителях, в том числе об организациях, которые подали заявки на проведение инспектирования, но инспектирование которых не было проведено.</w:t>
      </w:r>
    </w:p>
    <w:bookmarkEnd w:id="199"/>
    <w:bookmarkStart w:name="z211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 Записи о производителях, которым были выданы отчеты, включают в себя следующие сведения:</w:t>
      </w:r>
    </w:p>
    <w:bookmarkEnd w:id="200"/>
    <w:bookmarkStart w:name="z212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информация о заявке и отчетах о первичном, периодическом (плановом) и внеплановом инспектировании (при наличии);</w:t>
      </w:r>
    </w:p>
    <w:bookmarkEnd w:id="201"/>
    <w:bookmarkStart w:name="z213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реквизиты договора;</w:t>
      </w:r>
    </w:p>
    <w:bookmarkEnd w:id="202"/>
    <w:bookmarkStart w:name="z214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обоснование продолжительности инспектирования;</w:t>
      </w:r>
    </w:p>
    <w:bookmarkEnd w:id="203"/>
    <w:bookmarkStart w:name="z215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информация о верификации проведенных мероприятий и корректирующих действий;</w:t>
      </w:r>
    </w:p>
    <w:bookmarkEnd w:id="204"/>
    <w:bookmarkStart w:name="z216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информация о результатах рассмотрения апелляции, а также о проведении мероприятий и корректирующих действий;</w:t>
      </w:r>
    </w:p>
    <w:bookmarkEnd w:id="205"/>
    <w:bookmarkStart w:name="z217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информация о документах, подтверждающих полномочия лиц, участвующих в деятельности по инспектированию.</w:t>
      </w:r>
    </w:p>
    <w:bookmarkEnd w:id="206"/>
    <w:bookmarkStart w:name="z218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 Инспектирующая организация обеспечивает защиту записей о производителях, гарантируя при этом соблюдение конфиденциальности информации.</w:t>
      </w:r>
    </w:p>
    <w:bookmarkEnd w:id="20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