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d8cbe" w14:textId="e4d8c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экспортного потенциала сельскохозяйственной продукции и продовольствия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27 июня 2023 года № 14.</w:t>
      </w:r>
    </w:p>
    <w:p>
      <w:pPr>
        <w:spacing w:after="0"/>
        <w:ind w:left="0"/>
        <w:jc w:val="left"/>
      </w:pP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О повышении экспортного потенциала сельскохозяйственной продукции и продовольствия государств – членов Евразийского экономического союза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на основании подпункта 10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95 Договора о Евразийском экономическом союзе от 29 мая 2014 года,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учитывая необходимость повышения экспортного потенциала сельскохозяйственной продукции и продовольствия государств – членов Евразийского экономического союза (далее – государства-члены),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определения перспективных направлений и товаров для увеличения и диверсификации экспорта сельскохозяйственной продукции и продовольствия государств-членов, а также поиска новых рынков сбыта,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анализа конъюнктуры рынков сельскохозяйственной продукции и продовольствия третьих стран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государствам-членам с даты опубликования настоящей Рекомендации на официальном сайте Евразийского экономического союза при развитии экспорта сельскохозяйственной продукции и продовольствия принимать во внимание перечень товаров, перспективных для осуществления государствами – членами Евразийского экономического союза экспорта в третьи страны (с учетом наличия благоприятных условий доступа на рынки этих стран)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июня 2023 г. № 14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</w:p>
    <w:bookmarkEnd w:id="4"/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товаров, перспективных для осуществления государствами – членами Евразийского экономического союза экспорта в третьи страны (с учетом наличия благоприятных условий доступа на рынки этих стран)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позиции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 сбыта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более благоприятными условиями доступа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менее благоприятными условиями доступа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 живой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0102 29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Израиль, Иордания, Саудовская Аравия, Турция, Узбекистан, ЮАР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Бруней, Индонезия, Китай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 и козы живые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0104 10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овцы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Иордания, Катар, Кувейт, Саудовская Аравия,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Оман, ЮАР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крупного рогатого скота, свежее или охлажденное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0201 20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 отруба, необваленные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 ОАЭ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крупного рогатого скота, замороженное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 отруба, необваленные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Гонконг, Саудовская Аравия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Индонезия, Китай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0202 30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мясо обваленное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Бахрейн, Вьетнам, Гонконг, Египет, Израиль, Индонезия, Иордания, Катар, Кувейт, Ливан, ОАЭ, Оман, Саудовская Аравия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Аргентина, Бразилия, Гватемала, Иран, Китай, Малайзия, Перу, Уругвай, Филиппины,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 свежая, охлажденная или замороженная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0203 29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Гонконг, ОАЭ, ЮАР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 Никарагуа, Сербия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субпродукты крупного рогатого скота, свиней, овец, коз, лошадей, ослов, мулов или лошаков, свежие, охлажденные или замороженные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0206 49 000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 Филиппины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и пищевые субпродукты домашней птицы, указанной в товарной позиции 0105, свежие, охлажденные или замороженные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не разделенные на части, свежие или охлажденные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Бахрейн, Гонконг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не разделенные на части, замороженные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Катар, Перу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Бахрейн, Египет, Иран, Кувейт, ОАЭ, Оман, Чили, Саудовская Аравия, ЮАР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0207 14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части тушек и субпродукты, замороженные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Бахрейн, Вьетнам, Гонконг, Грузия, Катар, Китай, ОАЭ, Перу,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Гватемала, Доминиканская Республика, Иордания, Кувейт, Мозамбик, Оман, Саудовская Аравия,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мороженая, за исключением рыбного филе и прочего мяса рыбы товарной позиции 0304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0303 12 000 0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лосось тихоокеанский прочий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Oncorhynchus gorbuscha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Oncorhynchus keta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Oncorhynchus tschawytscha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Oncorhynchus kisutch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Oncorhynchus masou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и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Oncorhynchus rhodurus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Китай, Таиланд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0303 51 000 0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сельдь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Clupea harengus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Clupea pallasii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Египет, Нигерия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сардины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Sardina pilchardus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Sardinops spp.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сардинелла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Sardinella spp.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), кильки или шпроты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Sprattus sprattus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Таиланд, ЮАР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0303 54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скумбрия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Scomber scombrus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Scomber australasicus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Scomber japonicus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Египет, Китай, Малайзия, Таиланд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Буркина-Фасо, Индонезия, Нигерия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0303 63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треска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Gadus morhua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Gadus ogac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Gadus macrocephalus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Индонезия, Китай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0303 64 000 0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пикша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Melanogrammus aeglefinus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0303 67 000 0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минтай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Theragra chalcogramma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0303 89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Малайзия, ОАЭ, ЮАР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Сенегал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Филе рыбное и прочее мясо рыбы (включая фарш), свежие, охлажденные или мороженые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0304 75 000 0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минтая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Theragra chalcogramma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0304 94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минтая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Theragra chalcogramma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Ракообразные, в панцире или без панциря, живые, свежие, охлажденные, мороженые, сушеные, соленые или в рассоле; ракообразные копченые, в панцире или без панциря, не подвергнутые или подвергнутые тепловой обработке до или в процессе копчения; ракообразные в панцире, сваренные на пару или в кипящей воде, охлажденные или неохлажденные, мороженые или немороженые, сушеные или несушеные, соленые или несоленые, в рассоле или не в рассоле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0306 14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крабы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Индонезия, Китай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0306 16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креветки холодноводные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Pandalus spp.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,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Crangon crangon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Марокко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0306 33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крабы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Гонконг, Китай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до или в процессе копчения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0307 43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мороженые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Малайзия, Таиланд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ракообразных и моллюсков, копченые, не подвергнутые или подвергнутые тепловой обработке до или в процессе копчения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0308 21 000 0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живые, свежие или охлажденные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и сливки, сгущенные или с добавлением сахара или других подслащивающих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 порошке, гранулах или в других твердых видах, с содержанием жира не более 1,5 мас.%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Египет, Индонезия, Иордания, Малайзия, Нигерия, ОАЭ, Перу, Филиппины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 Пакистан, ЮАР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0402 21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без добавления сахара или других подслащивающих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Гонконг, Египет, Катар, Кувейт, Нигерия, ОАЭ, Оман, Перу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Индонезия, Китай, Малайзия, Мьянма, Саудовская Аравия, Сенегал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Молочная сыворотка, сгущенная или несгущенная,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молочная сыворотка и видоизмененная молочная сыворотка, сгущенная или несгущенная, с добавлением или без добавления сахара или других подслащивающих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Египет, Индонезия, Китай, Малайзия, Таиланд, Филиппины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Чили, ЮАР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Сливочное масло и прочие жиры и масла, изготовленные из молока; молочные пасты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сливочное масло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Гонконг, Грузия, Египет, Израиль, Индонезия, Катар, Кувейт, Малайзия, Марокко, ОАЭ, Саудовская Аравия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Бахрейн, Китай, Таиланд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Сыры и творог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0406 90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сыры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Бахрейн, Гонконг, Иордания, Кувейт, Малайзия, ОАЭ, Оман, Саудовская Аравия, Чили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Египет, Индонезия, Китай, Филиппины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 птиц, в скорлупе, свежие, консервированные или вареные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0407 21 000 0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кур домашних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Gallus domesticus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Катар, ОАЭ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Кувейт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0504 00 000 0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Кишки, пузыри и желудки животных (кроме рыбьих), целые и в кусках, свежие, охлажденные, замороженные, соленые, в рассоле, сушеные или копченые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Бразилия, Марокко, ЮАР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Шкурки и прочие части птиц с перьями или пухом, перья и части перьев (с подрезанными или неподрезанными краями) и пух, очищенные, дезинфицированные или обработанные для хранения, но не подвергнутые дальнейшей обработке; порошок и отходы перьев или их частей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0505 10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перья птиц, используемые для набивки; пух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Индонезия, Китай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 свежий или охлажденный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0701 90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Вьетнам, Малайзия, ОАЭ, Оман,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бобовые сушеные, лущеные, очищенные от семенной кожуры или неочищенные, колотые или неколотые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горох (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Pisum sativum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ОАЭ, Пакистан, Филиппины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 Турция, Эфиопия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0713 20 000 0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нут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Иран, ОАЭ, Турция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Индия, Саудовская Аравия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0713 40 000 0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чечевица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Египет, Иран, Пакистан, Турция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Индия, Колумбия, ОАЭ, Перу, Саудовская Аравия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 со вкусо-ароматическими добавками или без 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0902 30 000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чай черный (ферментированный) и частично ферментированный, в первичных упаковках нетто-массой не более 3 кг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Саудовская Аравия, Чили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аниса, бадьяна, фенхеля, кориандра, тмина римского, или тмина волошского, или тмина; ягоды можжевельника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0909 21 000 0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недробленые и немолотые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Индонезия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Пшеница и меслин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1001 19 000 0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Гватемала, Доминиканская Республика, Иордания, Ливан, Никарагуа, Сальвадор, Тунис, Турция, Эфиопия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Гондурас, Китай, Марокко, Перу, Эквадор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1001 99 000 0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Вьетнам, Гватемала, Грузия, Египет, Индонезия, Иран, Кения, Коста-Рика, Малайзия, Марокко, Мозамбик, Нигерия, ОАЭ, Оман, Сальвадор, Саудовская Аравия, Сенегал, Таджикистан, Таиланд, Тунис, Турция, Узбекистан, Филиппины, Эфиопия, ЮАР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Бахрейн, Бразилия, Буркина-Фасо, Гондурас, Израиль, Китай, Колумбия, Кувейт, Мьянма, Пакистан, Перу, Танзания, Уганда,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Ячмень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1003 90 000 0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Израиль, Иордания, Иран, Катар, Китай, Марокко, Перу, Саудовская Аравия, Турция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Бразилия, Вьетнам, Колумбия, Кувейт, ОАЭ, Тунис, Филиппины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Овес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1004 90 000 0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Кукуруза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1005 90 000 0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Вьетнам, Доминиканская Республика, Египет, Израиль, Индонезия, Иордания, Иран, Камбоджа, Катар, Ливан, Малайзия, Марокко, ОАЭ, Оман, Саудовская Аравия, Тунис, Турция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Бразилия, Гватемала, Гондурас, Китай, Колумбия, Коста-Рика, Кувейт, Мозамбик, Никарагуа, Перу, Сальвадор, Сенегал,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полуобрушенный или полностью обрушенный рис, полированный или неполированный, глазированный или неглазированный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Иордания, Ливан, ОАЭ, Оман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Бахрейн, Египет, Иран, Катар, Кувейт, Саудовская Аравия, Эфиопия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1101 00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или пшенично-ржаная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1101 00 150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из пшеницы мягкой и спельты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Гонконг, Малайзия, ОАЭ,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Боливия, Китай, Эфиопия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Солод, поджаренный или неподжаренный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неподжаренный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Гватемала, Нигерия, Таиланд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Бразилия, Мьянма, Парагвай, Перу, Танзания,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1109 00 000 0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Клейковина пшеничная, сухая или сырая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Нигерия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Соевые бобы, дробленые или недробленые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1201 90 000 0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Вьетнам, Египет, Израиль, Иран, Китай, Малайзия, Перу, Саудовская Аравия, Тунис, Турция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Аргентина, Бразилия, Индия, Индонезия, Коста-Рика, Ливан, Сербия, Уругвай, Филиппины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1204 00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Семена льна, дробленые или недробленые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1204 00 900 0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соевое и его фракции, нерафинированные или рафинированные, но без изменения химического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масло сырое, нерафинированное или рафинированное гидратацией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Гватемала, Доминиканская Республика, Египет, Индия, Иран, Малайзия, Мозамбик, Пакистан, Перу, Тунис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Бразилия, Вьетнам, Марокко, ОАЭ, Эквадор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подсолнечное, сафлоровое или хлопковое и их фракции, нерафинированные или рафинированные, но без изменения химического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масло сырое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Египет, Иран, Китай, Ливан, Малайзия, Мозамбик, Саудовская Аравия, Таджикистан, Турция,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Бразилия, Индия, Катар, Марокко, ОАЭ, Перу, Чили, Эфиопия, ЮАР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Израиль, Иордания, Ливан, Малайзия, ОАЭ, Таджикистан,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Кувейт, Мьянма, Чили, Эфиопия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рапсовое (из рапса, или кользы) или горчичное и их фракции, нерафинированные или рафинированные, но без изменения химического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масло сырое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 Малайзия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Индия,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Израиль, Малайзия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нелетучие жиры и масла (включая масло жожоба) растительного или микробиологического происхождения и их фракции, нерафинированные или рафинированные, но без изменения химического состава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1515 11 000 0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масло сырое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животного, растительного или микробиологического происхождения и их фракции, полностью или частично гидрогенизированные, переэтерифицированные, реэтерифицированные или элаидинизированные, нерафинированные или рафинированные, но не подвергнутые дальнейшей обработке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жиры и масла растительного происхождения и их фракции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Египет, Иран, ОАЭ, Пакистан,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Малайзия, Нигерия, Сальвадор, Уругвай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Маргарин; пригодные для употребления в пищу смеси или готовые продукты из жиров или масел животного, растительного или микробиологического происхождения или фракций различных жиров или масел данной группы, кроме пригодных для употребления в пищу жиров и масел или их фракций товарной позиции 1516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маргарин, за исключением жидкого маргарина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Грузия,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Бразилия, Нигерия, Сальвадор,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1518 00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Жиры и масла животного, растительного или микробиологического происхождения и их фракции, вареные, окисленные, дегидратированные, сульфурированные, окисленные воздушной продувкой, полимеризованные путем нагревания в вакууме или в инертном газе или химически модифицированные другим способом, кроме продуктов товарной позиции 1516; непригодные для употребления в пищу смеси или готовые продукты из жиров и масел животного, растительного или микробиологического происхождения или фракций различных жиров или масел данной группы, в другом месте не поименованные или не включенные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1518 00 950 0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непригодные для употребления в пищу смеси или готовые продукты из жиров и масел животного или животного и растительного происхождения и их фракций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1601 00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Колбасы и аналогичные продукты из мяса, мясных субпродуктов, крови или насекомых; готовые пищевые продукты, изготовленные на их основе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1601 00 990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Саудовская Аравия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 тростниковый или свекловичный и химически чистая сахароза, в твердом состоянии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1701 99 100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сахар белый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Бахрейн, Гонконг, Израиль, Индонезия, Иордания, Ливан, Малайзия, ОАЭ, Перу, Саудовская Аравия, Таджикистан, Чили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 Колумбия, Эфиопия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Кондитерские изделия из сахара (включая белый шоколад), не содержащие какао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Вьетнам, Израиль, Кувейт, ОАЭ, Оман, Саудовская Аравия,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Гватемала, Гондурас, Иордания, Китай, Малайзия, Чили, ЮАР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Шоколад и прочие готовые пищевые продукты, содержащие какао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1806 31 000 0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 начинкой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 Кувейт, ОАЭ,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Оман, Саудовская Аравия,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без начинки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Гонконг, Израиль, ОАЭ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Бразилия, Китай, Оман, Саудовская Аравия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Вьетнам, Гонконг, Израиль, Катар, Китай, ОАЭ, Саудовская Аравия, Узбекистан, Филиппины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Бразилия, Гватемала, Египет, Иордания, Малайзия, Перу,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 солодовый; готовые пищевые продукты из муки тонкого или грубого помола, крупы, крахмала или солодового экстракта, не содержащие какао или содержащие менее 40 мас.% какао в пересчете на полностью обезжиренную основу, в другом месте не поименованные или не включенные; готовые пищевые продукты из сырья товарных позиций 0401 – 0404, не содержащие или содержащие менее 5 мас.% какао в пересчете на полностью обезжиренную основу, в другом месте не поименованные или не включенные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1901 10 000 0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готовые пищевые продукты, предназначенные для детей раннего возраста, расфасованные для розничной продажи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Буркина-Фасо, Вьетнам, Гонконг, Доминиканская Республика, Египет, Израиль, Иордания, Камбоджа, Кувейт, Малайзия, Нигерия, ОАЭ, Саудовская Аравия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Индонезия, Китай, Мозамбик, Мьянма, Никарагуа, Пакистан, Турция, Филиппины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Иордания, Нигерия, Сенегал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Бахрейн, Гватемала, Доминиканская Республика, Индонезия, Китай, Малайзия, Мьянма,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изделия, подвергнутые или не подвергнутые тепловой обработке, с начинкой (из мяса или прочих продуктов) или без начинки, или приготовленные другим способом или неприготовленные, такие как спагетти, макароны, лапша, лазанья, клецки, равиоли, каннеллони; кускус, приготовленный или неприготовленный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макаронные изделия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Гонконг, Израиль, Иордания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Камбоджа, Китай, Малайзия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Хлеб, мучные кондитерские изделия, пирожные, печенье и прочие хлебобулочные и мучные кондитерские изделия, содержащие или не содержащие какао; вафельные пластины, пустые капсулы, пригодные для использования в фармацевтических целях, вафельные облатки для запечатывания, рисовая бумага и аналогичные продукты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сладкое сухое печенье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Вьетнам, Гонконг, ОАЭ, Оман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Гватемала, Гондурас, Израиль, Китай, Колумбия, Малайзия, Мьянма, Саудовская Аравия, Филиппины, Чили, ЮАР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вафли и вафельные облатки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Кувейт, Малайзия, ОАЭ, Оман, Саудовская Аравия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Бразилия, Гондурас, Израиль, Иордания, Китай, Мьянма, Филиппины,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Бруней, Вьетнам, Гонконг, Грузия, Израиль, Катар, Кувейт, Малайзия, ОАЭ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Бахрейн, Гватемала, Китай, Никарагуа, Оман, Сальвадор, Саудовская Аравия, Турция,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Овощи прочие, приготовленные или консервированные, без добавления уксуса или уксусной кислоты, незамороженные, кроме продуктов товарной позиции 2006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картофель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Малайзия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Фрукты, орехи и прочие съедобные части растений, приготовленные или консервированные иным способом, содержащие или не содержащие добавок сахара или других подслащивающих веществ или спирта, в другом месте не поименованные или не включенные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2008 19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прочие, включая смеси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Гонконг, Китай, Малайзия, Саудовская Аравия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Экстракты, эссенции и концентраты кофе, чая или мате, или парагвайского чая, и готовые продукты на их основе или на основе кофе, чая или мате, или парагвайского чая; обжаренный цикорий и прочие обжаренные заменители кофе и экстракты, эссенции и концентраты из них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2101 11 001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– экстракты и концентраты кофе твердые, с содержанием сухого вещества на основе кофе 95 мас.% или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Израиль, Малайзия, ОАЭ, Перу, Саудовская Аравия, Турция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Буркина-Фасо, Египет, Индонезия, Китай, Мьянма, Сенегал,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для приготовления соусов и готовые соусы; вкусовые добавки и приправы смешанные; горчичный порошок и готовая горчица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Гонконг, Израиль, Катар, Кувейт, Малайзия, ОАЭ, Саудовская Аравия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Гватемала, Индонезия, Иордания, Китай, Мьянма, Нигерия, Никарагуа, Оман, Турция, Филиппины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2105 00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Мороженое и прочие виды пищевого льда, не содержащие или содержащие какао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Гонконг, Израиль, Кувейт, Малайзия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 Саудовская Аравия, Филиппины,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Пищевые продукты, в другом месте не поименованные или не включенные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Бахрейн, Вьетнам, Гонконг, Грузия, Египет, Индонезия, Иран, Катар, Кувейт, Ливан, Никарагуа, ОАЭ, Саудовская Аравия, Сербия, Таиланд,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Аргентина, Боливия, Бразилия, Буркина-Фасо, Гватемала, Израиль, Иордания, Кения, Китай, Малайзия, Марокко, Мьянма, Нигерия, Оман, Сальвадор, Турция, Уругвай, Филиппины, Чили, Эфиопия, ЮАР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Воды, включая минеральные и газированные, содержащие добавки сахара или других подслащивающих или вкусо-ароматических веществ, и прочие безалкогольные напитки, за исключением фруктовых, ореховых или овощных соков товарной позиции 2009: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2202 10 000 0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воды, включая минеральные и газированные, содержащие добавки сахара или других подслащивающих или вкусо-ароматических веществ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Израиль, Китай, Кувейт, ОАЭ, Саудовская Аравия, Таджикистан,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Гватемала, Индонезия, Иордания, Мьянма, Турция, ЮАР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Бруней, Вьетнам, Гонконг, Израиль, Китай, Чили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Гватемала, Гондурас, Индия, Индонезия, Никарагуа, Сальвадор, Филиппины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2203 00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Пиво солодовое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Бахрейн, Гонконг, Израиль, Китай, ОАЭ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Боливия, Гондурас, Доминиканская Республика, Парагвай, Перу, Чили, Эквадор, ЮАР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неденатурированный с концентрацией спирта 80 об.% или более; этиловый спирт и прочие спиртовые настойки, денатурированные, любой концентрации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2207 10 000 0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спирт этиловый неденатурированный с концентрацией спирта 80 об.% или более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Доминиканская Республика, Колумбия, Саудовская Аравия, Турция, Филиппины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 неденатурированный с концентрацией спирта менее 80 об.%; спиртовые настойки, ликеры и прочие спиртные напитки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спиртовые настойки, полученные в результате дистилляции виноградного вина или выжимок винограда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 ОАЭ, ЮАР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2208 60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водка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Израиль, ОАЭ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2301 20 000 0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мука тонкого и грубого помола и гранулы из рыбы или ракообразных, моллюсков или прочих водных беспозвоночных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Индонезия, Малайзия, Турция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 Таиланд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Отруби, высевки, месятки и прочие остатки от просеивания, помола или других способов переработки зерна злаков или бобовых культур, негранулированные или гранулированные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кукурузные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Оман, Турция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Египет, Израиль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2302 30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пшеничные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Катар, Марокко, Турция, ЮАР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 Саудовская Аравия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от производства крахмала и аналогичные остатки, свекловичный жом, багасса, или жом сахарного тростника, и прочие отходы производства сахара, барда и прочие отходы пивоварения или винокурения, негранулированные или гранулированные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свекловичный жом, багасса, или жом сахарного тростника, и прочие отходы производства сахара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Марокко, Саудовская Аравия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2303 30 000 0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барда и прочие отходы пивоварения или винокурения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Гондурас, Израиль, Индонезия, Камбоджа, Коста-Рика, Марокко, Таиланд, Турция, Уругвай, Филиппины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2304 00 000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Жмыхи и другие твердые остатки, получаемые при извлечении соевого масла, немолотые или молотые, негранулированные или гранулированные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Азербайджан, Вьетнам, Грузия, Индонезия, Иран, Камбоджа, Катар, Китай, Мьянма, ОАЭ, Оман, Перу, Таджикистан, Узбекистан, Филиппины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Гватемала, Гондурас, Доминиканская Республика, Израиль, Индия, Иордания, Колумбия, Коста-Рика, Ливан, Малайзия, Марокко, Мозамбик, Никарагуа, Сальвадор, Саудовская Аравия, Танзания, Турция, Чили, Эквадор, ЮАР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Жмыхи и другие твердые остатки, получаемые при извлечении жиров или масел растительного или микробиологического происхождения, кроме указанных в товарной позиции 2304 или 2305, немолотые или молотые, негранулированные или гранулированные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2306 30 000 0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из семян подсолнечника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Египет, Марокко, Турция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Израиль, Индия, Кения, Китай,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2306 41 000 0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из семян рапса, или кользы, с низким содержанием эруковой кислоты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Израиль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Китай, Марокко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2308 00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 растительного происхождения и растительные отходы, растительные остатки и побочные продукты, негранулированные или гранулированные, используемые для кормления животных, в другом месте не поименованные или не включенные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2308 00 900 0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Мьянма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Продукты, используемые для кормления животных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корм для собак или кошек, расфасованный для розничной продажи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Вьетнам, Гонконг, Израиль, Кувейт, Малайзия, Перу, Саудовская Аравия, Таиланд, Турция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Боливия, Гватемала, Гондурас, Индия, Индонезия, Китай, Колумбия, Коста-Рика, Марокко, Никарагуа, Сальвадор, Уругвай, Филиппины,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2309 90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прочие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Бразилия, Бруней, Вьетнам, Гонконг, Египет, Израиль, Индонезия, Иордания, Камбоджа, Катар, Китай, Кувейт, Малайзия, ОАЭ, Перу, Саудовская Аравия, Сербия, Таджикистан, Уганда, Узбекистан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Аргентина, Боливия, Гондурас, Индия, Кения, Колумбия, Марокко, Мьянма, Нигерия, Никарагуа, Оман, Пакистан, Парагвай, Таджикистан, Чили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Сигары, сигары с обрезанными концами, сигариллы и сигареты из табака или его заменителей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2402 20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сигареты, содержащие табак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Гонконг, Израиль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Бахрейн, Грузия, Катар, Китай, Колумбия, Кувейт, Малайзия, Марокко, ОАЭ, Саудовская Аравия, Тунис, Турция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Прочий промышленно изготовленный табак и промышленные заменители табака; табак "гомогенизированный" или "восстановленный"; табачные экстракты и эссенции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2403 99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 – прочий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Сербия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Турция</w:t>
            </w:r>
          </w:p>
        </w:tc>
      </w:tr>
    </w:tbl>
    <w:p>
      <w:pPr>
        <w:spacing w:after="0"/>
        <w:ind w:left="0"/>
        <w:jc w:val="both"/>
      </w:pPr>
      <w:bookmarkStart w:name="z13" w:id="6"/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I Низкий уровень ввозной таможенной пошлины (до 10%), низкий уровень импортных поставок в страну-партнер из стран, с которыми заключены соглашения о зонах свободной торговли (до 35%), наличие действующих поставок из Евразийского экономического союза, наличие преференциальной пошлины для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II Средний уровень ввозной таможенной пошлины (до 20%), средний уровень импортных поставок в страну-партнер из стран, с которыми заключены соглашения о зонах свободной торговли (до 75%), средний или высокий уровень доли основного конкурента с преференциальным доступом по товару.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