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5214" w14:textId="25e5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действующих веществ и нерациональных комбинаций действующих веществ, медицинское применение которых в качестве лекарственных препаратов признано нерациональным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5 сентября 2023 года № 22.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обращения лекарственных средств в рамках Евразийского экономического союза от 23 декабря 2014 года, а также в целях обеспечения применения единых подходов к фармацевтической разработке лекарственных препаратов и ее оценке при проведении экспертизы регистрационного досье лекарственного препарата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</w:t>
      </w:r>
      <w:r>
        <w:rPr>
          <w:rFonts w:ascii="Times New Roman"/>
          <w:b/>
          <w:i w:val="false"/>
          <w:color w:val="000000"/>
          <w:sz w:val="28"/>
        </w:rPr>
        <w:t>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по истечении 180 календарных дней с даты опубликования настоящей Рекомендации на официальном сайте Евразийского экономического союза при фармацевтической разработке лекарственных препаратов и ее оценке в ходе проведения экспертизы регистрационного досье лекарственного препарата при необходимости принимать во внимание перечень действующих веществ и нерациональных комбинаций действующих веществ, медицинское применение которых в качестве лекарственных препаратов признано нерациональным,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Рекомендации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2023 г. № 22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действующих веществ и нерациональных комбинаций действующих веществ, медицинское применение которых в качестве лекарственных препаратов признано нерациональным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МНН или группировочное наименование действующих веществ, наименование фармакотерапевтической группы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Комбинации по наименованию фармакотерапевтической группы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Анаболические стероиды + любые иные лекарственные средства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Антагонисты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-рецепторов + спазмолитические средства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Антацидные средства + бензодиазепины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Антибактериальные средства + антипротозойные средства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препаратов наружного применения, не оказывающих системного действия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Антибактериальные средства + пробиотики или пребиотики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Антигельминтные средства + слабительные средства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Антигистаминные средства + антидиарейные средства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Бактериальные антигены в комбинации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вакцинных препаратов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Барбитураты + гиосциамин и (или) гиосцин, белладонна и другие атропиноподобные средства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Барбитураты + эрготамин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Витамины + противотуберкулезные средства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комбинаций изониазид + пиридоксин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Витамины + транквилизаторы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Ингибиторы ангиотензин-превращающего фермента + блокаторы рецепторов ангиотензина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Ингибиторы протонной помпы + агонисты серотониновых рецепторов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Кортикостероиды + любые иные лекарственные средства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для приема внутрь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Муколитические (отхаркивающие) средства + противокашлевые средства и (или) антигистаминные средства (Н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-антагонисты)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Нестероидные противовоспалительные средства + антагонисты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-рецепторов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Пенициллины + стрептомицин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парентеральных лекарственных формах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Пенициллины + сульфаниламиды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Противодиарейные средства + средства для оральной регидратации (электролитные средства)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Противокашлевые средства центрального действия + антигистаминные средства (Н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-антагонисты)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 Противорвотные средства из группы блокаторов D-рецепторов дофамина + любые лекарственные средства, имеющие системную абсорбцию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Седативно-гипнотические (снотворные) средства (или анксиолитические средства) + анальгетики-антипиретики (нестероидные противовоспалительные средства)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 Слабительные и (или) спазмолитические средства + ферментные средства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Средства, угнетающие центральную нервную систему + стимуляторы центральной нервной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 Статины + никотиновая кислота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 Фиксированные комбинации, содержащие более чем одно антигистаминное средство (Н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-антагонисты)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 Фиксированные комбинации, содержащие более чем одно нестероидное противовоспалительное средство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Комбинации по наименованию действующего вещества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+ амброксол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+ ацеброфиллин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+ левофлоксацин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+ офлоксацин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+ цефиксим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+ цефподоксим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секнидазол и флуконазол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Акривастин + парацетамол + кофеин + фенилэфрин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Акрифлавин + тимол + цетримид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Алантоин + симетикон + мочевина + пропилен + глицерин + парафин жидкий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Альбутерол + теофиллин + бромгексин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Альбутерол + этофиллин + бромгексин + ментол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Альгиновая кислота + натрия бикарбонат + магния и алюминия гидроксид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гидроксид + пропантелин + диазепам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+ гатифлоксацин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+ гвайфенезин + аммония хлорид + фенилэфрин + хлорфенирамин + ментол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+ рокситромицин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+ сальбутамол + теофиллин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+ сальбутамол + холина теофиллинат + ментол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+ тербуталин + диклофенак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+ цефадроксил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+ цефиксим + лактобактерии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+ ципрофлоксацин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Аммония хлорид + бромгексин + диклофенак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Аммония хлорид + диклофенак + цетиризин + ментол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Аммония хлорид + натрия цитрат + хлорфенирамин малеат + ментол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Аммония цитрат + витамин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+ кислота фолиевая + цинка сульфат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+ бромгексин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+ диклоксациллин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+ диклоксациллин + серрациопептидаза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+ клоксациллин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+ тинидазол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+ цефиксим + клавуланат калия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 + силденафил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+ менадиона натрия бисульфат + рутин + кальция фосфат двузамещенный + адренохрома моносемикарбазон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+ витамин D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+ кислота фолиевая + витамин 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+ пиридоксин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+ никотиновая кислота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 (атропиноподобные вещества) + анальгетики-антипиретики (нестероидные противовоспалительные средства)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 + парацетамол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продленного действия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 + парацетамол + рабепразол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 + парацетамол + фамотидин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 + цинка карнозин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 + антагонисты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-рецепторов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 + ингибиторы протонной помпы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 + амброксол + фенилэфрин + левоцетиризин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 + клотримазол + гентамицин + йодохлоргидроксихинолин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 + клотримазол + неомицин + йодохлоргидроксихинолин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 + клотримазол + хлорамфеникол + гентамицин + лидокаин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 + неомицин + толнафтат + йодохлоргидроксихинолин + хлорокрезол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Бенфотиамин + метформин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 + экстракт Гингко двулопастного + винпоцетин + пирацетам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+ гентамицин + толнафтат + йодохлоргидроксихинолин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+ гентамицин + цинка сульфат + клотримазол + хлорокрезол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+ неомицин + толнафтат + йодохлоргидроксихинолин + хлорокрезол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+ фузидиевая кислота + гентамицин + толнафтат + йодохлоргидроксихинолин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+ диклофенак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+ диклофенак + аммония хлорид + ментол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+ диклофенак + фенилэфрин + ментол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+ фенилэфрин + хлорфенирамин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+ фенилэфрин + хлорфенирамин + парацетамол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+ цетиризин + фенилэфрин + гвайфенезин + ментол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Воглибоза + пиоглитазон + метформин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Воглибоза+ метформин + хрома пиколинат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+ антихолинергические средства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Гвайфенезин + бромгексин + хлорфенирамин + парацетамол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Гвайфенезин + бромгексин + хлорфенирамин + фенилэфрин + парацетамол + серрациопептидаза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серрациопептидаза в форме кишечнорастворимых пеллет (гранул) по 10 000 ЕД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Гвайфенезин + диклофенак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Гвайфенезин + дифенилгидрамин + бромгексин + фенилэфрин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 + дексаметазон + хлорамфеникол + тобрамицин + офлоксацин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 + клотримазол + бетаметазон + лидокаин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+ диклофенак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 + метформин + пиоглитазон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продленного действия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 + пиоглитазон + метформин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Глипизид + метформин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дозировка: 2,5 мг + 400 мг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 + метилсульфонилметан + витамин D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+ магния соли + бора соли + меди соли + цинка соли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Декстрометорфан + бромгексин + хлорфенирамин + гвайфенезин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Декстрометорфан + мрометазин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Декстрометорфан + хлорфенирамин + аммиак + натрия цитрат + ментол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Декстрометорфан + хлорфенирамин + бромгексин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Декстрометорфан + хлорфенирамин + гвайфенезин + аммония хлорид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 + алюминия гидроксид + алюминия глицинат + оксифеноний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 + алюминия гидроксид + магния трисиликат + симетикон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 + магния и алюминия гидроксид + оксифеноний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+ амброксол + аммония хлорид + хлорфенирамин + ментол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+ амброксол + гвайфенезин + фенилэфрин + хлорфенирамин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+ бромгексин + гвайфенезин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+ бромгексин + гвайфенезин + ментол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+ левоцетиризин + фенилэфрин + цинка соли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+ парацетамол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парентеральные инъекционные формы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+ парацетамол + магния трисиликат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+ парацетамол + хлороксазон + фамотидин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+ парацетамол + хлорфенирамина малеат + магния трисиликат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+ парацетамол + цетиризин + фенилэфрин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+ трамадол + парацетамол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+ трамадол + хлороксазон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+ трипролидин + фенилэфрин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+ фенилэфрин + аммония хлорид + ментол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+ фенилэфрин + бромгексин + гвайфенезин + хлорфенирамин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+ фенилэфрин + гвайфенезин + трипролидин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+ фенилэфрин + гвайфенезин + цетиризин + парацетамол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+ фенилэфрин + трипролидин + ментол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+ фенилэфрин + цетиризин + парацетамол + кофеин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+ фенилэфрин + цетиризин + цинка соли + ментол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+ фенилэфрин + цинка глюконат + ментол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+ хлорфенирамин + гвайфенезин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+ цетиризин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+ цетиризин + гвайфенезин + аммония хлорид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+ цинка карнозин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Динатрия цитрат водный + парацетамол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Дифенилгидрамин + гвайфенезин + аммония хлорид + бромгексин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Дифенилгидрамин + гвайфенезин + бромгексин + аммония хлорид + ментол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Дифенилгидрамин + терпентинное масло + аммония хлорид + хлорид натрия + ментол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Дифеноксилат + атропин + фуразолидон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Дицикломин + парацетамол + домперидон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Диэтилкарбамазин + хлорфенирамин + гвайфенезин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Диэтилкарбамазин + цетиризин + амброксол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Диэтилкарбамазин + цетиризин + гвайфенезин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 + пиридоксин + мефенамовая кислота + парацетамол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+ серрациопептидаза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 + клидиниум + хлордиазепоксид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соли + йохимбин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Имипрамин + диазепам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Имипрамин + хлордиазепоксид + трифлуоперазин + тригексифенидил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Йохимбин + тестостерон + витамины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+ левоцетиризин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+ хлорфенирамин + витамин C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 + масло чайного дерева + алантоин + цинка оксид + алоэ вера + масло жожоба + масло лаванды + соя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 + левоцетиризин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 + теофиллин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 + цетиризин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Клидиниум + парацетамол + дицикломин + симетикон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 + клотримазол + молочнокислые бактерии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 + телмисартан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 + гентамицин + миконазол + цинка сульфат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 + гентамицин + толнафтат + йодохлоргидроксихинолин + кетоконазол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 + неомицин + миконазол + клотримазол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 + неомицин + миконазол + цинка сульфат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 + офлоксацин + кетоконазол + цинка сульфат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 + офлоксацин + миконазол + цинка сульфат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 + офлоксацин + орнидазол + тербинафин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Кломифена цитрат + убидекаренон + цинка соли + кислота фолиевая + метилкобаламин + пиридоксин + ликопен + селена соли + левокарнитин +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L-аргинин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 + беклометазон + лидокаин + офлоксацин + уксусная кислота + натрия метилпарабен + пропилпарабен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 + беклометазон + офлоксацин + лидокаин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 + офлоксацин + лидокаин + глицерин + пропиленгликоль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Кодеин + левоцетиризин + ментол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Кодеин + хлорфенирамин + спирт этиловый Syrup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 + парацетамол + фенилэфрин + цетиризин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 + дицикломин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+ пиридоксин + никотинамид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 + бромгексин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 + орнидазол + токоферола ацетат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 + амброксол + фенилэфрин + гвайфенезин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 + амброксол + фенилэфрин + парацетамол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 + диклофенак + цинка соли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 + монтелукаст + ацеброфиллин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 + парацетамол + фенилэфрин + кофеин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 + ранитидин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 + фенилпропаноламин + парацетамол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 + фенилэфрин + амброксол + гвайфенезин + парацетамол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+ клотримазол + офлоксацин + беклометазон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 + фуразолидон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 + парацетамол + серрациопептидаза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 + парацетамол + трамадол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 + парацетамол + трипсин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и алюминия гидроксид + папаин + диастаза грибов + симетикон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и алюминия гидроксид + ранитидин + панкреатин + домперидон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и алюминия гидроксид + фамотидин + симетикон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 и пробиотики (Streptococcus Faecalis + Clostridium butyricum + Bacillus mesentricus + Lactic Acid Bacillus)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 + диэтиловый эфир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Метилтетрагидрофолат кальция + эсциталопрам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 + норфлоксацин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 + тетрациклин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+ аторвастатин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+ бромокриптин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+ гликлазид + воглибоза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продленного и отсроченного действия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Метформин + гликлазид + пиоглитазон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продленного действия: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мг + 30 мг + 7,5 мг;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 + 60 мг + 7,5 мг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+ гликлазид + пиоглитазон + хрома полиникотинат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+ гликлазид + хрома полиникотинат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+ глимепирид + метилкобаламин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+ пиоглитазон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продленного действия, 500 мг + 5 мг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+ пиоглитазон + глимепирид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продленного действия, 500 мг + 15 мг + 3 мг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+ пиоглитазон + глимепирид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дозировки: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мг + 7,5 мг + 1 мг;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мг + 7,5 мг + 2 мг;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мг + 7,5 мг + 1 мг; 850 мг + 7,5 мг + 2 мг;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 + 7,5 мг + 1 мг; 500 мг + 7,5 мг + 2 мг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 + клотримазол + орнидазол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 + бамбутерол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 + карбоксиметилцеллюлоза + ментол + камфара + фенилэфрин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 + хлорфенирамин + цинка сульфат + кислота борная + хлорид натрия + хлоробутол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 + доксициклин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 + диклофенак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 + дицикломин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 + лоратадин + фенилэфрин + амброксол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 + любое иное лекарственное средство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лекарственных препаратов для наружного применения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 + парацетамол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диспергируемые таблетки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 + парацетамол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формах для инъекций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 + парацетамол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 + парацетамол + левоцетиризин + фенилэфрин + кофеин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 + парацетамол + цетиризин + фенилэфрин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 + питофенон + фенпивериний + спирт бензиловый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 + серрациопептидаза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 + тизанидин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 + фенилэфрин + кофеин + левоцетиризин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 + цетиризин + кофеин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 + цетиризин + Фенилэфрин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Ниморазол + офлоксацин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 + триметоприм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 + метронидазол + цинка ацетат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 + тинидазол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Оксетакаин + магния и алюминия гидроксид + фамотидин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Оксифенбутазон + любые иные лекарственные средства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 + гидрохлоротиазид + хлорталидон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 + левосульпирид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 + парацетамол + диклофенак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 + цизаприд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 + клотримазол + бетаметазон + лидокаин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 + метронидазол + цинка ацетат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 + нитазоксанид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 + орнидазол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 + орнидазол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 + орнидазол + цинка бисглицинат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 + левосульпирид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 + мозаприд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 + ондансетрон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 + цинка карнозин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оболочкой, таблетки покрытые кишечнорастворимой оболочкой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DL-метионин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амброксол + фенилэфрин + хлорфенирамин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антагонисты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-рецепторов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бромгексин + фенилэфрин + хлорфенирамин + гвайфенезин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гвайфенезин + диклофенак + хлорфенирамин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диклофенак + бромгексин + фенилэфрин + дифенилгидрамин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диклофенак + фамотидин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диклофенак + хлорфенирамин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динатрия цитрат водный + кофеин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домперидон + кофеин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ингибиторы протонной помпы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кодеин + хлорфенирамин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левоцетиризин + псевдоэфедрин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левоцетиризин + фенилэфрин + цинка глюконат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лоратадин + амброксол + фенилэфрин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лоратадин + декстрометорфан + псевдоэфедрин + кофеин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лоратадин + фенилэфрин + диклофенак + кофеин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мефенамовая кислота + ранитидин + дицикломин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прометазин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пропифеназон + кофеин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прохлорперазин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прохлорперазина малеат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псевдоэфедрин + цетиризин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псевдоэфедрин + цетиризин + диклофенак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тапентадол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транквилизаторы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фенилэфрин + дезлоратадин + цинка глюконат + амброксол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фенилэфрин + кофеин + левоцетиризин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фенилэфрин + левоцетиризин + натрия цитрат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фенилэфрин + трипролидин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фенилэфрин + трипролидин + кофеин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фенилэфрин + хлорфенирамин + диклофенак + кофеин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фенилэфрин + хлорфенирамин + цинка глюконат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хлорфенирамин + амброксол + гвайфенезин + фенилэфрин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цетиризин + кофеин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+ цетиризин + кофеин + псевдоэфедрин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Пектин и (или) каолин + любые лекарственные средства, имеющие системную абсорбцию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комбинаций с лекарственными средствами без системной абсорбции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 + цетримид + ментол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 + метформин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дозировки: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мг + 850 мг;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мг + 500 мг; 7,5 мг + 500 мг;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мг + 1000 мг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Псевдоэфедрин + бромгексин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Псевдоэфедрин + диклофенак + цетиризин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 + диклофенак + парацетамол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 + цинка карнозин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 + цинка соли + домперидон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 + магния и алюминия гидроксид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 + магния и алюминия гидроксид + симетикон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 + серрациопептидаза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 + холина теофиллинат + амброксол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 + холина теофиллинат + карбоцистеин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 + цетиризин + амброксол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Сальбутамол+ этофиллин + бромгексин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Серрациопептидаза, диклофенак калия, доксициклин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по 2 или 3 таблетки в наборе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 + эстрадиола валерат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 + никотиновая кислота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 + диклофенак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+ метформин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Тербуталин + N-ацетилцистеин + гвайфенезин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Тербуталин + амброксол + гвайфенезин + цинка соли + ментол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Тербуталин + бромгексин + гвайфенезин + диклофенак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Тербуталин + бромгексин + этофиллин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Тербуталин + этофиллин + амброксол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Терпингидрат + диклофенак + ментол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Тетраборат натрия + кислота борная + нафазолин + ментол + камфара + метилгидроксибензоат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МНН или группировочное наименование действующих веществ, наименование фармакотерапевтической группы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Тиреоидин + тиамин + рибофлавин + пиридоксин + кальция пантотенат + токоферола ацетат + никотинамид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Тироксин + пиридоксин + кислота фолиевая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 + проантоцианидин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 + силимарин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 + оксетакаин + магния и алюминия гидроксид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Фенилбутазон + салицилат натрия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Фенилпропаноламин + любое иное лекарственное средство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 + хлорфенирамин + парацетамол + бромгексин + кофеин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Фенитоин + фенобарбитал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Флуконазол, азитромицин, орнидазол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Флунаризин + парацетамол + домперидон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Флупентиксол + эсциталопрам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Фолкодин + прометазин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Фолкодин + прометазин + фенилэфрин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 + метронидазол + лоперамид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 + бетаметазон + клотримазол + лидокаин + офлоксацин + антипирин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 + любые иные лекарственные средства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для приема внутрь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 + тригексифенидил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Хлорфенирамин + адатода сосудистая + толуанский бальзам + аммония хлорид + натрия цитрат + ментол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Хлорфенирамин + аммония хлорид + натрия цитрат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Хлорфенирамин + аммония хлорид + натрия цитрат+ носкапин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Хлорфенирамин + аммония хлорид + хлорид натрия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Хлорфенирамин + аммония хлорид + хлороформ + ментол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Хлорфенирамин + диклофенак + декстрометорфан + гвайфенезин +аммония хлорид + ментол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Хлорфенирамин + диклофенак + фенилэфрин + парацетамол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Хлорфенирамин + кодеин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Хлорфенирамин + кодеин + ментол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Хлорфенирамин + кодеин + ментол + натрия цитрат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Хлорфенирамин + парацетамол + псевдоэфедрин + кофеин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Хлорфенирамин + терпентинное масло + аммония калия тартрат + аммония хлорид + натрия цитрат + ментол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Хлорфенирамин + фенилэфрин + декстрометорфан + ментол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Хлорфенирамин+аммония хлорид + ментол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 полиникотинат + метформин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 + амброксол + гвайфенезин + аммония хлорид + фенилэфрин + ментол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 + диклофенак + амброксол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 + диклофенак + бромгексин + гвайфенезин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 + диклофенак + фенилэфрин + базилик священный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 + диклофенак + фенилэфрин + цинка глюконат + парацетамол + ментол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 + диклофенак + цинка глюконат + ментол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 + диэтилкарбамазин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 + парацетамол + диклофенак + phenyephrine + цинка глюконат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 + фенилпропаноламин + декстрометорфан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 + фенилпропаноламин + парацетамол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 + фенилэфрин + диклофенак + ментол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 + фенилэфрин + парацетамол + кофеин + амброксол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 + фенилэфрин + парацетамол + кофеин + нимесулид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 + фенилэфрин + парацетамол + цинка глюконат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Цетиризин+ нимесулид + фенилэфрин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Цефалексин + неомицин + преднизолон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 + левофлоксацин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 + линезолид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 проксетил + левофлоксацин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 + линезолид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Цилнидипин + метопролола сукцинат + метопролола тартрат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карнозин + магния и алюминия гидроксид + симетикон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карнозин + оксетакаин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карнозин + сукральфат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Ципрогептадин + лизин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Ципрогептадин + пептон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Ципрогептадин + тиамин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 + метронидазол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 + феназопиридин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 + флуоцинолон + клотримазол + неомицин + хлорокрезол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 + флутиказон + клотримазол + неомицин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+ лосартан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Энрофлоксацин + бромгексин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Эрготамина тартрат + экстракт белладонны + кофеин + парацетамол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Этилморфин + носкапин + хлорфенирамин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